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rightFromText="11340" w:topFromText="24750" w:bottomFromText="1009" w:vertAnchor="page" w:horzAnchor="page" w:tblpX="2377" w:tblpY="2416"/>
        <w:tblW w:w="0" w:type="auto"/>
        <w:tblLayout w:type="fixed"/>
        <w:tblCellMar>
          <w:left w:w="0" w:type="dxa"/>
          <w:right w:w="0" w:type="dxa"/>
        </w:tblCellMar>
        <w:tblLook w:val="04A0" w:firstRow="1" w:lastRow="0" w:firstColumn="1" w:lastColumn="0" w:noHBand="0" w:noVBand="1"/>
      </w:tblPr>
      <w:tblGrid>
        <w:gridCol w:w="4536"/>
        <w:gridCol w:w="25"/>
        <w:gridCol w:w="25"/>
        <w:gridCol w:w="25"/>
        <w:gridCol w:w="25"/>
        <w:gridCol w:w="25"/>
      </w:tblGrid>
      <w:tr w:rsidR="001E3B9D" w:rsidRPr="000622FC" w14:paraId="13625B5E" w14:textId="77777777" w:rsidTr="00FF7CC4">
        <w:trPr>
          <w:trHeight w:hRule="exact" w:val="1270"/>
        </w:trPr>
        <w:tc>
          <w:tcPr>
            <w:tcW w:w="4536" w:type="dxa"/>
            <w:shd w:val="clear" w:color="auto" w:fill="auto"/>
          </w:tcPr>
          <w:tbl>
            <w:tblPr>
              <w:tblpPr w:rightFromText="11340" w:topFromText="24750" w:bottomFromText="1009" w:vertAnchor="page" w:horzAnchor="page" w:tblpX="2377" w:tblpY="2416"/>
              <w:tblW w:w="0" w:type="auto"/>
              <w:tblLayout w:type="fixed"/>
              <w:tblCellMar>
                <w:left w:w="0" w:type="dxa"/>
                <w:right w:w="0" w:type="dxa"/>
              </w:tblCellMar>
              <w:tblLook w:val="04A0" w:firstRow="1" w:lastRow="0" w:firstColumn="1" w:lastColumn="0" w:noHBand="0" w:noVBand="1"/>
            </w:tblPr>
            <w:tblGrid>
              <w:gridCol w:w="4536"/>
              <w:gridCol w:w="25"/>
              <w:gridCol w:w="25"/>
              <w:gridCol w:w="26"/>
              <w:gridCol w:w="25"/>
              <w:gridCol w:w="25"/>
            </w:tblGrid>
            <w:tr w:rsidR="005546CF" w:rsidRPr="000622FC" w14:paraId="39F19B7A" w14:textId="77777777" w:rsidTr="00692FAD">
              <w:trPr>
                <w:trHeight w:hRule="exact" w:val="1270"/>
              </w:trPr>
              <w:sdt>
                <w:sdtPr>
                  <w:rPr>
                    <w:noProof w:val="0"/>
                  </w:rPr>
                  <w:id w:val="-1220663417"/>
                  <w:placeholder>
                    <w:docPart w:val="DD5E504E3E0F4E31B15E8B70C22594F0"/>
                  </w:placeholder>
                  <w:text w:multiLine="1"/>
                </w:sdtPr>
                <w:sdtEndPr/>
                <w:sdtContent>
                  <w:tc>
                    <w:tcPr>
                      <w:tcW w:w="4536" w:type="dxa"/>
                      <w:shd w:val="clear" w:color="auto" w:fill="auto"/>
                    </w:tcPr>
                    <w:p w14:paraId="3D2453D1" w14:textId="60504BE5" w:rsidR="005546CF" w:rsidRPr="000622FC" w:rsidRDefault="00295634" w:rsidP="00A33E8F">
                      <w:pPr>
                        <w:pStyle w:val="AdresvakMuseumvereniging"/>
                      </w:pPr>
                      <w:r>
                        <w:rPr>
                          <w:noProof w:val="0"/>
                        </w:rPr>
                        <w:br/>
                      </w:r>
                      <w:r w:rsidR="003127CD">
                        <w:rPr>
                          <w:noProof w:val="0"/>
                        </w:rPr>
                        <w:t>10 december 2021</w:t>
                      </w:r>
                      <w:r w:rsidR="00A67590">
                        <w:rPr>
                          <w:noProof w:val="0"/>
                        </w:rPr>
                        <w:t xml:space="preserve"> </w:t>
                      </w:r>
                      <w:r w:rsidR="008A46CC" w:rsidRPr="008A46CC">
                        <w:rPr>
                          <w:noProof w:val="0"/>
                        </w:rPr>
                        <w:t xml:space="preserve"> </w:t>
                      </w:r>
                      <w:r w:rsidR="008A46CC" w:rsidRPr="008A46CC">
                        <w:rPr>
                          <w:noProof w:val="0"/>
                        </w:rPr>
                        <w:br/>
                      </w:r>
                      <w:r w:rsidR="00A33E8F" w:rsidRPr="008A46CC">
                        <w:rPr>
                          <w:noProof w:val="0"/>
                        </w:rPr>
                        <w:t xml:space="preserve"> </w:t>
                      </w:r>
                    </w:p>
                  </w:tc>
                </w:sdtContent>
              </w:sdt>
              <w:tc>
                <w:tcPr>
                  <w:tcW w:w="25" w:type="dxa"/>
                  <w:tcBorders>
                    <w:top w:val="single" w:sz="2" w:space="0" w:color="FFFFFF"/>
                    <w:left w:val="nil"/>
                    <w:bottom w:val="single" w:sz="2" w:space="0" w:color="FFFFFF"/>
                    <w:right w:val="single" w:sz="2" w:space="0" w:color="FFFFFF"/>
                  </w:tcBorders>
                  <w:shd w:val="clear" w:color="auto" w:fill="auto"/>
                </w:tcPr>
                <w:p w14:paraId="35B059F5" w14:textId="77777777" w:rsidR="005546CF" w:rsidRDefault="005546CF" w:rsidP="005546CF">
                  <w:pPr>
                    <w:pStyle w:val="AdresvakMuseumvereniging"/>
                  </w:pPr>
                </w:p>
              </w:tc>
              <w:tc>
                <w:tcPr>
                  <w:tcW w:w="24" w:type="dxa"/>
                  <w:tcBorders>
                    <w:top w:val="single" w:sz="2" w:space="0" w:color="FFFFFF"/>
                    <w:left w:val="single" w:sz="2" w:space="0" w:color="FFFFFF"/>
                    <w:bottom w:val="single" w:sz="2" w:space="0" w:color="FFFFFF"/>
                    <w:right w:val="single" w:sz="2" w:space="0" w:color="FFFFFF"/>
                  </w:tcBorders>
                  <w:shd w:val="clear" w:color="auto" w:fill="auto"/>
                </w:tcPr>
                <w:p w14:paraId="4977EE76" w14:textId="77777777" w:rsidR="005546CF" w:rsidRDefault="005546CF" w:rsidP="005546CF">
                  <w:pPr>
                    <w:pStyle w:val="AdresvakMuseumvereniging"/>
                  </w:pPr>
                </w:p>
              </w:tc>
              <w:tc>
                <w:tcPr>
                  <w:tcW w:w="26" w:type="dxa"/>
                  <w:tcBorders>
                    <w:top w:val="single" w:sz="2" w:space="0" w:color="FFFFFF"/>
                    <w:left w:val="single" w:sz="2" w:space="0" w:color="FFFFFF"/>
                    <w:bottom w:val="single" w:sz="2" w:space="0" w:color="FFFFFF"/>
                    <w:right w:val="single" w:sz="2" w:space="0" w:color="FFFFFF"/>
                  </w:tcBorders>
                  <w:shd w:val="clear" w:color="auto" w:fill="auto"/>
                </w:tcPr>
                <w:p w14:paraId="1903F245" w14:textId="77777777" w:rsidR="005546CF" w:rsidRDefault="005546CF" w:rsidP="005546CF">
                  <w:pPr>
                    <w:pStyle w:val="AdresvakMuseumvereniging"/>
                  </w:pPr>
                </w:p>
              </w:tc>
              <w:tc>
                <w:tcPr>
                  <w:tcW w:w="25" w:type="dxa"/>
                  <w:tcBorders>
                    <w:top w:val="single" w:sz="2" w:space="0" w:color="FFFFFF"/>
                    <w:left w:val="single" w:sz="2" w:space="0" w:color="FFFFFF"/>
                    <w:bottom w:val="single" w:sz="2" w:space="0" w:color="FFFFFF"/>
                    <w:right w:val="single" w:sz="2" w:space="0" w:color="FFFFFF"/>
                  </w:tcBorders>
                  <w:shd w:val="clear" w:color="auto" w:fill="auto"/>
                </w:tcPr>
                <w:p w14:paraId="47720CE5" w14:textId="77777777" w:rsidR="005546CF" w:rsidRDefault="005546CF" w:rsidP="005546CF">
                  <w:pPr>
                    <w:pStyle w:val="AdresvakMuseumvereniging"/>
                  </w:pPr>
                </w:p>
              </w:tc>
              <w:tc>
                <w:tcPr>
                  <w:tcW w:w="25" w:type="dxa"/>
                  <w:tcBorders>
                    <w:top w:val="single" w:sz="2" w:space="0" w:color="FFFFFF"/>
                    <w:left w:val="single" w:sz="2" w:space="0" w:color="FFFFFF"/>
                    <w:bottom w:val="single" w:sz="2" w:space="0" w:color="FFFFFF"/>
                    <w:right w:val="single" w:sz="2" w:space="0" w:color="FFFFFF"/>
                  </w:tcBorders>
                  <w:shd w:val="clear" w:color="auto" w:fill="auto"/>
                </w:tcPr>
                <w:p w14:paraId="7D658022" w14:textId="77777777" w:rsidR="005546CF" w:rsidRDefault="005546CF" w:rsidP="005546CF">
                  <w:pPr>
                    <w:pStyle w:val="AdresvakMuseumvereniging"/>
                  </w:pPr>
                </w:p>
              </w:tc>
            </w:tr>
          </w:tbl>
          <w:p w14:paraId="04E66C5E" w14:textId="77777777" w:rsidR="00FF7CC4" w:rsidRPr="000622FC" w:rsidRDefault="00FF7CC4" w:rsidP="00FF7CC4">
            <w:pPr>
              <w:pStyle w:val="AdresvakMuseumvereniging"/>
            </w:pPr>
          </w:p>
        </w:tc>
        <w:tc>
          <w:tcPr>
            <w:tcW w:w="25" w:type="dxa"/>
            <w:tcBorders>
              <w:top w:val="single" w:sz="2" w:space="0" w:color="FFFFFF"/>
              <w:left w:val="nil"/>
              <w:bottom w:val="single" w:sz="2" w:space="0" w:color="FFFFFF"/>
              <w:right w:val="single" w:sz="2" w:space="0" w:color="FFFFFF"/>
            </w:tcBorders>
            <w:shd w:val="clear" w:color="auto" w:fill="auto"/>
          </w:tcPr>
          <w:p w14:paraId="16D80BD9" w14:textId="77777777" w:rsidR="001E3B9D" w:rsidRDefault="001E3B9D" w:rsidP="00FF7CC4">
            <w:pPr>
              <w:pStyle w:val="AdresvakMuseumvereniging"/>
            </w:pPr>
          </w:p>
        </w:tc>
        <w:tc>
          <w:tcPr>
            <w:tcW w:w="25" w:type="dxa"/>
            <w:tcBorders>
              <w:top w:val="single" w:sz="2" w:space="0" w:color="FFFFFF"/>
              <w:left w:val="single" w:sz="2" w:space="0" w:color="FFFFFF"/>
              <w:bottom w:val="single" w:sz="2" w:space="0" w:color="FFFFFF"/>
              <w:right w:val="single" w:sz="2" w:space="0" w:color="FFFFFF"/>
            </w:tcBorders>
            <w:shd w:val="clear" w:color="auto" w:fill="auto"/>
          </w:tcPr>
          <w:p w14:paraId="794B320F" w14:textId="77777777" w:rsidR="001E3B9D" w:rsidRDefault="001E3B9D" w:rsidP="00FF7CC4">
            <w:pPr>
              <w:pStyle w:val="AdresvakMuseumvereniging"/>
            </w:pPr>
          </w:p>
        </w:tc>
        <w:tc>
          <w:tcPr>
            <w:tcW w:w="25" w:type="dxa"/>
            <w:tcBorders>
              <w:top w:val="single" w:sz="2" w:space="0" w:color="FFFFFF"/>
              <w:left w:val="single" w:sz="2" w:space="0" w:color="FFFFFF"/>
              <w:bottom w:val="single" w:sz="2" w:space="0" w:color="FFFFFF"/>
              <w:right w:val="single" w:sz="2" w:space="0" w:color="FFFFFF"/>
            </w:tcBorders>
            <w:shd w:val="clear" w:color="auto" w:fill="auto"/>
          </w:tcPr>
          <w:p w14:paraId="54CC6C6C" w14:textId="77777777" w:rsidR="001E3B9D" w:rsidRDefault="001E3B9D" w:rsidP="00FF7CC4">
            <w:pPr>
              <w:pStyle w:val="AdresvakMuseumvereniging"/>
            </w:pPr>
          </w:p>
        </w:tc>
        <w:tc>
          <w:tcPr>
            <w:tcW w:w="25" w:type="dxa"/>
            <w:tcBorders>
              <w:top w:val="single" w:sz="2" w:space="0" w:color="FFFFFF"/>
              <w:left w:val="single" w:sz="2" w:space="0" w:color="FFFFFF"/>
              <w:bottom w:val="single" w:sz="2" w:space="0" w:color="FFFFFF"/>
              <w:right w:val="single" w:sz="2" w:space="0" w:color="FFFFFF"/>
            </w:tcBorders>
            <w:shd w:val="clear" w:color="auto" w:fill="auto"/>
          </w:tcPr>
          <w:p w14:paraId="4168588E" w14:textId="77777777" w:rsidR="001E3B9D" w:rsidRDefault="001E3B9D" w:rsidP="00FF7CC4">
            <w:pPr>
              <w:pStyle w:val="AdresvakMuseumvereniging"/>
            </w:pPr>
          </w:p>
        </w:tc>
        <w:tc>
          <w:tcPr>
            <w:tcW w:w="25" w:type="dxa"/>
            <w:tcBorders>
              <w:top w:val="single" w:sz="2" w:space="0" w:color="FFFFFF"/>
              <w:left w:val="single" w:sz="2" w:space="0" w:color="FFFFFF"/>
              <w:bottom w:val="single" w:sz="2" w:space="0" w:color="FFFFFF"/>
              <w:right w:val="single" w:sz="2" w:space="0" w:color="FFFFFF"/>
            </w:tcBorders>
            <w:shd w:val="clear" w:color="auto" w:fill="auto"/>
          </w:tcPr>
          <w:p w14:paraId="5B1A19F3" w14:textId="77777777" w:rsidR="001E3B9D" w:rsidRDefault="001E3B9D" w:rsidP="00FF7CC4">
            <w:pPr>
              <w:pStyle w:val="AdresvakMuseumvereniging"/>
            </w:pPr>
          </w:p>
        </w:tc>
      </w:tr>
    </w:tbl>
    <w:p w14:paraId="3F57E1B1" w14:textId="5698D560" w:rsidR="004F07FE" w:rsidRDefault="003127CD" w:rsidP="004F07FE">
      <w:pPr>
        <w:pStyle w:val="BasistekstMuseumvereniging"/>
        <w:rPr>
          <w:b/>
          <w:bCs/>
        </w:rPr>
      </w:pPr>
      <w:r>
        <w:rPr>
          <w:b/>
          <w:bCs/>
        </w:rPr>
        <w:t>O</w:t>
      </w:r>
      <w:r w:rsidR="00A67590">
        <w:rPr>
          <w:b/>
          <w:bCs/>
        </w:rPr>
        <w:t>nderhandelaarsakkoord Museum cao 2021-2022</w:t>
      </w:r>
    </w:p>
    <w:p w14:paraId="403EBA43" w14:textId="0D9A346D" w:rsidR="009B79BE" w:rsidRDefault="009B79BE" w:rsidP="004F07FE">
      <w:pPr>
        <w:pStyle w:val="BasistekstMuseumvereniging"/>
        <w:rPr>
          <w:b/>
          <w:bCs/>
        </w:rPr>
      </w:pPr>
    </w:p>
    <w:p w14:paraId="58DDD787" w14:textId="7A7CD738" w:rsidR="009B79BE" w:rsidRPr="009B79BE" w:rsidRDefault="009B79BE" w:rsidP="009B79BE">
      <w:pPr>
        <w:spacing w:line="240" w:lineRule="atLeast"/>
      </w:pPr>
      <w:r w:rsidRPr="009B79BE">
        <w:t xml:space="preserve">Op </w:t>
      </w:r>
      <w:r>
        <w:t>26 november 2021</w:t>
      </w:r>
      <w:r w:rsidRPr="009B79BE">
        <w:t xml:space="preserve"> zijn partijen het eens geworden over de verlenging van de Museum</w:t>
      </w:r>
      <w:r>
        <w:t xml:space="preserve"> cao</w:t>
      </w:r>
      <w:r w:rsidRPr="009B79BE">
        <w:t xml:space="preserve"> 20</w:t>
      </w:r>
      <w:r>
        <w:t>21</w:t>
      </w:r>
      <w:r w:rsidRPr="009B79BE">
        <w:t>-20</w:t>
      </w:r>
      <w:r>
        <w:t>22</w:t>
      </w:r>
      <w:r w:rsidRPr="009B79BE">
        <w:t xml:space="preserve"> tot </w:t>
      </w:r>
      <w:r>
        <w:t>31 december</w:t>
      </w:r>
      <w:r w:rsidRPr="009B79BE">
        <w:t xml:space="preserve"> 202</w:t>
      </w:r>
      <w:r>
        <w:t>2</w:t>
      </w:r>
      <w:r w:rsidRPr="009B79BE">
        <w:t>. Het volgende is overeengekomen:</w:t>
      </w:r>
    </w:p>
    <w:p w14:paraId="6FD9E282" w14:textId="77777777" w:rsidR="009B79BE" w:rsidRPr="009B79BE" w:rsidRDefault="009B79BE" w:rsidP="004F07FE">
      <w:pPr>
        <w:pStyle w:val="BasistekstMuseumvereniging"/>
      </w:pPr>
    </w:p>
    <w:p w14:paraId="690405AD" w14:textId="77777777" w:rsidR="00A67590" w:rsidRDefault="00A67590" w:rsidP="00A67590">
      <w:pPr>
        <w:rPr>
          <w:b/>
          <w:bCs/>
        </w:rPr>
      </w:pPr>
      <w:r>
        <w:rPr>
          <w:b/>
          <w:bCs/>
        </w:rPr>
        <w:t>Salarisafspraken</w:t>
      </w:r>
    </w:p>
    <w:p w14:paraId="5A5ABE80" w14:textId="77777777" w:rsidR="00A67590" w:rsidRDefault="00A67590" w:rsidP="00A67590">
      <w:pPr>
        <w:pStyle w:val="Lijstalinea"/>
        <w:numPr>
          <w:ilvl w:val="0"/>
          <w:numId w:val="47"/>
        </w:numPr>
        <w:spacing w:after="160" w:line="259" w:lineRule="auto"/>
        <w:contextualSpacing/>
      </w:pPr>
      <w:r>
        <w:t>Eenmalige uitkering van Euro 1000 bruto naar rato dienstverband, uit te betalen bij voorkeur in de maand december 2021 en anders in de 13</w:t>
      </w:r>
      <w:r w:rsidRPr="0099040A">
        <w:rPr>
          <w:vertAlign w:val="superscript"/>
        </w:rPr>
        <w:t>e</w:t>
      </w:r>
      <w:r>
        <w:t xml:space="preserve"> run van 2021.</w:t>
      </w:r>
    </w:p>
    <w:p w14:paraId="664B099E" w14:textId="77777777" w:rsidR="00A67590" w:rsidRDefault="00A67590" w:rsidP="00A67590">
      <w:pPr>
        <w:pStyle w:val="Lijstalinea"/>
        <w:numPr>
          <w:ilvl w:val="0"/>
          <w:numId w:val="47"/>
        </w:numPr>
        <w:spacing w:after="160" w:line="259" w:lineRule="auto"/>
        <w:contextualSpacing/>
      </w:pPr>
      <w:r>
        <w:t>Een structurele salarisverhoging van 1% per 1 januari 2022.</w:t>
      </w:r>
    </w:p>
    <w:p w14:paraId="67BCD96C" w14:textId="77777777" w:rsidR="00A67590" w:rsidRDefault="00A67590" w:rsidP="00A67590">
      <w:pPr>
        <w:pStyle w:val="Lijstalinea"/>
        <w:numPr>
          <w:ilvl w:val="0"/>
          <w:numId w:val="47"/>
        </w:numPr>
        <w:spacing w:after="160" w:line="259" w:lineRule="auto"/>
        <w:contextualSpacing/>
      </w:pPr>
      <w:r>
        <w:t>Een structurele salarisverhoging van 2,5% per 1 juli 2022.</w:t>
      </w:r>
    </w:p>
    <w:p w14:paraId="52EDFB12" w14:textId="77777777" w:rsidR="00A67590" w:rsidRDefault="00A67590" w:rsidP="00A67590">
      <w:pPr>
        <w:rPr>
          <w:b/>
          <w:bCs/>
        </w:rPr>
      </w:pPr>
      <w:r>
        <w:rPr>
          <w:b/>
          <w:bCs/>
        </w:rPr>
        <w:t>Looptijd</w:t>
      </w:r>
    </w:p>
    <w:p w14:paraId="0EC5BE87" w14:textId="19A61467" w:rsidR="00A67590" w:rsidRDefault="00A67590" w:rsidP="00A67590">
      <w:r>
        <w:t>Looptijd van de cao is 1 april 2021 tot en met  31 december  2022.</w:t>
      </w:r>
    </w:p>
    <w:p w14:paraId="1369604E" w14:textId="77777777" w:rsidR="00A22751" w:rsidRPr="00A22751" w:rsidRDefault="00A22751" w:rsidP="00A22751">
      <w:pPr>
        <w:pStyle w:val="BasistekstMuseumvereniging"/>
      </w:pPr>
    </w:p>
    <w:p w14:paraId="532B047A" w14:textId="77777777" w:rsidR="00A67590" w:rsidRDefault="00A67590" w:rsidP="00A67590">
      <w:pPr>
        <w:rPr>
          <w:b/>
          <w:bCs/>
        </w:rPr>
      </w:pPr>
      <w:r>
        <w:rPr>
          <w:b/>
          <w:bCs/>
        </w:rPr>
        <w:t>Procesafspraken</w:t>
      </w:r>
    </w:p>
    <w:p w14:paraId="3457A871" w14:textId="77777777" w:rsidR="00A67590" w:rsidRDefault="00A67590" w:rsidP="00A67590">
      <w:r>
        <w:t xml:space="preserve">Tijdens de looptijd van de nieuwe cao gaan werkgevers en bonden met elkaar in overleg over de navolgende onderwerpen. Bij bereikte overeenstemming kunnen cao partijen overeen komen de lopende CAO 2021/2022 tussentjjds aan te passen en concrete wijzigingen van de arbeidsvoorwaarden te implementeren. </w:t>
      </w:r>
    </w:p>
    <w:p w14:paraId="21E5D503" w14:textId="24130CA8" w:rsidR="00A67590" w:rsidRDefault="00A67590" w:rsidP="00A67590">
      <w:r>
        <w:t>In de reeds gevoerde gesprekken over een nieuwe cao hebben bonden en werkgevers een aantal concrete arbeidsvoorwaarden(thema’s) besproken. Over punt 6 “rouwverlof” hebben cao-partijen inmiddels overeenstemming bereikt. Onderwerpen die vooralsnog nog niet tot overeenstemming hebben geleidzijn:</w:t>
      </w:r>
    </w:p>
    <w:p w14:paraId="09D95F81" w14:textId="77777777" w:rsidR="00A67590" w:rsidRPr="00A67590" w:rsidRDefault="00A67590" w:rsidP="00A67590">
      <w:pPr>
        <w:pStyle w:val="BasistekstMuseumvereniging"/>
      </w:pPr>
    </w:p>
    <w:p w14:paraId="0929A564" w14:textId="77777777" w:rsidR="00A67590" w:rsidRPr="004976DF" w:rsidRDefault="00A67590" w:rsidP="00A67590">
      <w:pPr>
        <w:rPr>
          <w:b/>
          <w:bCs/>
        </w:rPr>
      </w:pPr>
      <w:r>
        <w:rPr>
          <w:b/>
          <w:bCs/>
        </w:rPr>
        <w:t xml:space="preserve">1) </w:t>
      </w:r>
      <w:r w:rsidRPr="004976DF">
        <w:rPr>
          <w:b/>
          <w:bCs/>
        </w:rPr>
        <w:t>Thuiswerkregeling/reiskostenregeling</w:t>
      </w:r>
    </w:p>
    <w:p w14:paraId="1DBAA3E1" w14:textId="77777777" w:rsidR="00A67590" w:rsidRDefault="00A67590" w:rsidP="00A67590">
      <w:r>
        <w:t xml:space="preserve">Bonden hebben aangegeven een thuiswerkregeling te willen afspreken in de cao. De voorwaarden waaronder een werknemer thuis kan werken worden in de CAO in een af te spreken kaderregeling thuiswerk vastgelegd. In overleg met de OR/PVT kan aan de hand van de lokale situatie de kaderregeling worden ingevuld. Dat geldt iig voor de aspecten van thuiswerk die samenhangen met de arbeidsomstandigheden. De vergoeding van thuiswerk is onderdeel van de kaderregeling in de cao van thuiswerk geregeld conform de zogenaamde Nibud regeling. </w:t>
      </w:r>
    </w:p>
    <w:p w14:paraId="1C2DAB35" w14:textId="77777777" w:rsidR="00A67590" w:rsidRDefault="00A67590" w:rsidP="00A67590">
      <w:r>
        <w:t>Werkgevers hebben aangegeven dat er een thuiswerkregeling moet komen in lijn met tekst van de huidige reiskostenregeling.</w:t>
      </w:r>
    </w:p>
    <w:p w14:paraId="1F0DDA23" w14:textId="77777777" w:rsidR="00A67590" w:rsidRPr="00620079" w:rsidRDefault="00A67590" w:rsidP="00A67590">
      <w:r>
        <w:t xml:space="preserve">Vakbonden hebben aangegeven in de cao een minimum reiskostenregeling op te willen nemen die fiscaal in lijn kan worden gebracht met de thuiswerkregeling/vergoeding. </w:t>
      </w:r>
      <w:r w:rsidRPr="00620079">
        <w:t>Werkgevers zijn van mening dat een reiskostenregeling net als een thuiswerkregeling een onderwerp van gesprek is tussen de directie en de OR/PVT. Werkgevers geven aan dat zij op dit moment onvoldoende zicht hebben op de verschillende reiskostenregelingen in de musea en hebben tijd nodig om hier onderzoek naar te verrichten.</w:t>
      </w:r>
      <w:r>
        <w:t xml:space="preserve">  </w:t>
      </w:r>
    </w:p>
    <w:p w14:paraId="717627EF" w14:textId="2C09E3E0" w:rsidR="00A67590" w:rsidRDefault="00A67590" w:rsidP="00A67590">
      <w:r>
        <w:t>Partijen spreken af</w:t>
      </w:r>
      <w:r w:rsidRPr="00620079">
        <w:t xml:space="preserve"> om dit onderwerp</w:t>
      </w:r>
      <w:r>
        <w:t xml:space="preserve"> te agenderen in Q1 van 2022.</w:t>
      </w:r>
    </w:p>
    <w:p w14:paraId="1277C61E" w14:textId="0474FE6A" w:rsidR="00295634" w:rsidRDefault="00295634" w:rsidP="00295634">
      <w:pPr>
        <w:pStyle w:val="BasistekstMuseumvereniging"/>
      </w:pPr>
    </w:p>
    <w:p w14:paraId="1750CC54" w14:textId="77777777" w:rsidR="00295634" w:rsidRPr="00295634" w:rsidRDefault="00295634" w:rsidP="00295634">
      <w:pPr>
        <w:pStyle w:val="BasistekstMuseumvereniging"/>
      </w:pPr>
    </w:p>
    <w:p w14:paraId="28995B63" w14:textId="77777777" w:rsidR="00A67590" w:rsidRPr="00A67590" w:rsidRDefault="00A67590" w:rsidP="00A67590">
      <w:pPr>
        <w:pStyle w:val="BasistekstMuseumvereniging"/>
      </w:pPr>
    </w:p>
    <w:p w14:paraId="5CE6F701" w14:textId="77777777" w:rsidR="00A67590" w:rsidRPr="00620079" w:rsidRDefault="00A67590" w:rsidP="00A67590">
      <w:pPr>
        <w:rPr>
          <w:b/>
          <w:bCs/>
        </w:rPr>
      </w:pPr>
      <w:r>
        <w:rPr>
          <w:b/>
          <w:bCs/>
        </w:rPr>
        <w:t xml:space="preserve">2) </w:t>
      </w:r>
      <w:r w:rsidRPr="00620079">
        <w:rPr>
          <w:b/>
          <w:bCs/>
        </w:rPr>
        <w:t>Artikel 7: Arbeidsduur en werktijden en zelfroosteren</w:t>
      </w:r>
    </w:p>
    <w:p w14:paraId="239ED2E2" w14:textId="77777777" w:rsidR="00A67590" w:rsidRDefault="00A67590" w:rsidP="00A67590">
      <w:r>
        <w:t>Van beide zijden is een aantal concrete voorstellen gedaan om de tekst te wijzigen.</w:t>
      </w:r>
      <w:r w:rsidRPr="00620079">
        <w:t xml:space="preserve"> </w:t>
      </w:r>
      <w:r>
        <w:t xml:space="preserve">Bonden hebben eveneens een aantal voorstellen gedaan om de werktijdenregeling te wijzigen o.a. in het licht van zelfroosteren. </w:t>
      </w:r>
      <w:r w:rsidRPr="00620079">
        <w:t xml:space="preserve">Bonden </w:t>
      </w:r>
      <w:r>
        <w:t>willen die voorstellen betrekken bij</w:t>
      </w:r>
      <w:r w:rsidRPr="00620079">
        <w:t xml:space="preserve"> de kaders </w:t>
      </w:r>
      <w:r>
        <w:t xml:space="preserve">die </w:t>
      </w:r>
      <w:r w:rsidRPr="00620079">
        <w:t>rondom het zelfroosteren worden vastgelegd</w:t>
      </w:r>
      <w:r>
        <w:t>, in artikel 7 van de cao of mogelijk</w:t>
      </w:r>
      <w:r w:rsidRPr="00620079">
        <w:t xml:space="preserve"> als bijlage in de cao. </w:t>
      </w:r>
    </w:p>
    <w:p w14:paraId="1F0CE2B3" w14:textId="77777777" w:rsidR="00A67590" w:rsidRDefault="00A67590" w:rsidP="00A67590">
      <w:r>
        <w:t xml:space="preserve">Afgesproken wordt om deze kaders in de loop van 2022 verder uit te werken in een gezamenlijke werkgroep, die rapporteert aan de cao tafel,  en deze vast te leggen in een volgende cao. Opdracht en samenstelling van de werkgroep moeten nog nader worden vastgesteld. </w:t>
      </w:r>
    </w:p>
    <w:p w14:paraId="4C61A227" w14:textId="4D4FBE31" w:rsidR="00A67590" w:rsidRDefault="00A67590" w:rsidP="00A67590">
      <w:r>
        <w:t>Er wordt naar gestreefd om de aanpassingen in Q3 van 2022 gereed te hebben voor achterbanraadpleging.</w:t>
      </w:r>
    </w:p>
    <w:p w14:paraId="07402F67" w14:textId="77777777" w:rsidR="00A67590" w:rsidRPr="00A67590" w:rsidRDefault="00A67590" w:rsidP="00A67590">
      <w:pPr>
        <w:pStyle w:val="BasistekstMuseumvereniging"/>
      </w:pPr>
    </w:p>
    <w:p w14:paraId="589683B0" w14:textId="77777777" w:rsidR="00A67590" w:rsidRPr="004976DF" w:rsidRDefault="00A67590" w:rsidP="00A67590">
      <w:pPr>
        <w:rPr>
          <w:b/>
          <w:bCs/>
        </w:rPr>
      </w:pPr>
      <w:r>
        <w:rPr>
          <w:b/>
          <w:bCs/>
        </w:rPr>
        <w:t xml:space="preserve">3) </w:t>
      </w:r>
      <w:r w:rsidRPr="004976DF">
        <w:rPr>
          <w:b/>
          <w:bCs/>
        </w:rPr>
        <w:t>Leeftijdsgrens nachtarbeid</w:t>
      </w:r>
    </w:p>
    <w:p w14:paraId="2146E8C1" w14:textId="77777777" w:rsidR="00A67590" w:rsidRDefault="00A67590" w:rsidP="00A67590">
      <w:r>
        <w:t>Bonden stellen voor om de grens voor het doen van nachtdiensten neer te leggen bij de leeftijd van 55 jaar. Vanaf die leeftijd kunnen medewerkers kiezen of zij al dan niet ’s nachts willen werken.</w:t>
      </w:r>
    </w:p>
    <w:p w14:paraId="385C0A95" w14:textId="77777777" w:rsidR="00A67590" w:rsidRDefault="00A67590" w:rsidP="00A67590">
      <w:r>
        <w:t>Werkgevers zijn van mening dat de huidige tekst in de cao volstaat. “Nachtarbeid is niet verplicht voor werknemers die ongeschiktheid kunnen aantonen op grond van een medische indicatie”.</w:t>
      </w:r>
    </w:p>
    <w:p w14:paraId="3E0EC122" w14:textId="77777777" w:rsidR="00A67590" w:rsidRDefault="00A67590" w:rsidP="00A67590">
      <w:r>
        <w:t xml:space="preserve">Partijen streven ernaar hierover in Q1 van 2022 een afspraak te maken. </w:t>
      </w:r>
    </w:p>
    <w:p w14:paraId="5714085F" w14:textId="77777777" w:rsidR="00A67590" w:rsidRDefault="00A67590" w:rsidP="00A67590"/>
    <w:p w14:paraId="3692083E" w14:textId="77777777" w:rsidR="00A67590" w:rsidRDefault="00A67590" w:rsidP="00A67590">
      <w:pPr>
        <w:rPr>
          <w:b/>
          <w:bCs/>
        </w:rPr>
      </w:pPr>
      <w:r>
        <w:rPr>
          <w:b/>
          <w:bCs/>
        </w:rPr>
        <w:t>4) Duurzame inzetbaarheid in combinatie met de uitkomsten van de sectoranalyse</w:t>
      </w:r>
    </w:p>
    <w:p w14:paraId="1B53034C" w14:textId="77777777" w:rsidR="00A67590" w:rsidRDefault="00A67590" w:rsidP="00A67590">
      <w:r>
        <w:t>CAO Partijen geven aan om in het kader van duurzame inzetbaarheid een concrete regeling te willen afspreken  en te bezien wat daarover in de cao vastgelegd kan worden..  CAO partijen gaan in gesprek over de volgende thema’s - arbeidsvoorwaarden:</w:t>
      </w:r>
    </w:p>
    <w:p w14:paraId="5AB24D1B" w14:textId="77777777" w:rsidR="00A67590" w:rsidRDefault="00A67590" w:rsidP="00A67590">
      <w:pPr>
        <w:pStyle w:val="Lijstalinea"/>
        <w:numPr>
          <w:ilvl w:val="0"/>
          <w:numId w:val="48"/>
        </w:numPr>
        <w:spacing w:after="160" w:line="259" w:lineRule="auto"/>
        <w:contextualSpacing/>
      </w:pPr>
      <w:r>
        <w:t>Concrete maatregelen die de duurzame inzetbaarheid van werknemers bevorderen</w:t>
      </w:r>
    </w:p>
    <w:p w14:paraId="0544DE21" w14:textId="77777777" w:rsidR="00A67590" w:rsidRDefault="00A67590" w:rsidP="00A67590">
      <w:pPr>
        <w:pStyle w:val="Lijstalinea"/>
        <w:numPr>
          <w:ilvl w:val="0"/>
          <w:numId w:val="48"/>
        </w:numPr>
        <w:spacing w:after="160" w:line="259" w:lineRule="auto"/>
        <w:contextualSpacing/>
      </w:pPr>
      <w:r>
        <w:t>Een RVU/zwaar werkregeling</w:t>
      </w:r>
    </w:p>
    <w:p w14:paraId="3E0A38E2" w14:textId="77777777" w:rsidR="00A67590" w:rsidRDefault="00A67590" w:rsidP="00A67590">
      <w:pPr>
        <w:pStyle w:val="Lijstalinea"/>
        <w:numPr>
          <w:ilvl w:val="0"/>
          <w:numId w:val="48"/>
        </w:numPr>
        <w:spacing w:after="160" w:line="259" w:lineRule="auto"/>
        <w:contextualSpacing/>
      </w:pPr>
      <w:r>
        <w:t>Een generatieregeling</w:t>
      </w:r>
    </w:p>
    <w:p w14:paraId="293505FA" w14:textId="77777777" w:rsidR="00A67590" w:rsidRDefault="00A67590" w:rsidP="00A67590">
      <w:pPr>
        <w:pStyle w:val="Lijstalinea"/>
        <w:numPr>
          <w:ilvl w:val="0"/>
          <w:numId w:val="48"/>
        </w:numPr>
        <w:spacing w:after="160" w:line="259" w:lineRule="auto"/>
        <w:contextualSpacing/>
      </w:pPr>
      <w:r>
        <w:t>Een regeling tijdsparen</w:t>
      </w:r>
    </w:p>
    <w:p w14:paraId="7233136C" w14:textId="77777777" w:rsidR="00A67590" w:rsidRDefault="00A67590" w:rsidP="00A67590">
      <w:r>
        <w:t>Bij het ontwikkelen van concrete maatregelen en regelingen zoals genoemd kan en zal zoveel mogelijk aan worden aangesloten op het door sociale partners in de museumsector uitgevoerde onderzoek van januari 2020 (“Gezond, gemotiveerd en productief aan het werk blijven”), de sectoranalyse MDIEU en de subsidieregeling MDIEU en cao afspraken te willen maken over vervroegde uittreding van medewerkers.</w:t>
      </w:r>
    </w:p>
    <w:p w14:paraId="2C7CFAA4" w14:textId="4425239C" w:rsidR="00A67590" w:rsidRDefault="00A67590" w:rsidP="00A67590">
      <w:r>
        <w:t>Werkgevers willen beter kijken naar de haalbaarheid van afspraken over vervroegde uittreding in de museumsector en duurzame inzetbaarheid in het algemeen. Het voorstel is om hier in 2022 nadere afspraken over te maken in overleg met de vakbonden. Bonden houden zich het recht voor om de cao hierop tussentijds aan te passen. Mede om nog aanspraak te kunnen maken op de subsidiemogelijkheden vanuit de MDIEU regeling.</w:t>
      </w:r>
    </w:p>
    <w:p w14:paraId="5FD40165" w14:textId="77777777" w:rsidR="00A67590" w:rsidRPr="00A67590" w:rsidRDefault="00A67590" w:rsidP="00A67590">
      <w:pPr>
        <w:pStyle w:val="BasistekstMuseumvereniging"/>
      </w:pPr>
    </w:p>
    <w:p w14:paraId="51A82857" w14:textId="77777777" w:rsidR="00A67590" w:rsidRDefault="00A67590" w:rsidP="00A67590">
      <w:pPr>
        <w:rPr>
          <w:b/>
          <w:bCs/>
        </w:rPr>
      </w:pPr>
      <w:r>
        <w:rPr>
          <w:b/>
          <w:bCs/>
        </w:rPr>
        <w:t>5) Tekstuele wijzigingen cao</w:t>
      </w:r>
    </w:p>
    <w:p w14:paraId="6069D220" w14:textId="77777777" w:rsidR="00A67590" w:rsidRDefault="00A67590" w:rsidP="00A67590">
      <w:r>
        <w:t>Werkgevers hebben een voorstel ingediend dat nog besproken zal worden in het technisch overleg dat in januari 2022 plaats zal vinden. Inhoudelijk bestempelde wijzigingen van de cao worden aan de cao tafel besproken. Bij overeenstemming kunnen de tekstuele wijzigingen z.s.m. worden doorgevoerd.</w:t>
      </w:r>
    </w:p>
    <w:p w14:paraId="3B206560" w14:textId="63DAEAAD" w:rsidR="00A67590" w:rsidRDefault="00A67590" w:rsidP="00A67590">
      <w:r>
        <w:t>.</w:t>
      </w:r>
    </w:p>
    <w:p w14:paraId="64DDF08F" w14:textId="77777777" w:rsidR="00A67590" w:rsidRDefault="00A67590" w:rsidP="00A67590">
      <w:pPr>
        <w:rPr>
          <w:b/>
          <w:bCs/>
        </w:rPr>
      </w:pPr>
      <w:r>
        <w:rPr>
          <w:b/>
          <w:bCs/>
        </w:rPr>
        <w:t>6) Rouwverlof</w:t>
      </w:r>
    </w:p>
    <w:p w14:paraId="3162923D" w14:textId="77777777" w:rsidR="00A67590" w:rsidRDefault="00A67590" w:rsidP="00A67590">
      <w:r>
        <w:t>Partijen hebben het volgende afgesproken:</w:t>
      </w:r>
    </w:p>
    <w:p w14:paraId="2D910467" w14:textId="77777777" w:rsidR="00A67590" w:rsidRPr="007D3924" w:rsidRDefault="00A67590" w:rsidP="00A67590">
      <w:r w:rsidRPr="007D3924">
        <w:t>De tekst krijgt een plaats in artikel 11: Buitengewoon verlof</w:t>
      </w:r>
    </w:p>
    <w:p w14:paraId="2F62BFE1" w14:textId="77777777" w:rsidR="00A67590" w:rsidRDefault="00A67590" w:rsidP="00A67590">
      <w:pPr>
        <w:pStyle w:val="Geenafstand"/>
      </w:pPr>
      <w:r w:rsidRPr="007D3924">
        <w:t xml:space="preserve">In aanvulling op artikel 11.1, b t/m c kan de werkgever de werknemer op diens verzoek verlof verlenen bij stervensbegeleiding en aansluitend rouwverlof. Indien de omstandigheden dit rechtvaardigen </w:t>
      </w:r>
      <w:r w:rsidRPr="007D3924">
        <w:lastRenderedPageBreak/>
        <w:t>kan de werkgever het verlof verlenen met behoud van het gehele of gedeeltelijke geldende maandinkomen.</w:t>
      </w:r>
    </w:p>
    <w:p w14:paraId="7A67FA1E" w14:textId="77777777" w:rsidR="00A67590" w:rsidRDefault="00A67590" w:rsidP="00A67590">
      <w:pPr>
        <w:pStyle w:val="Geenafstand"/>
      </w:pPr>
    </w:p>
    <w:p w14:paraId="01F359DF" w14:textId="77777777" w:rsidR="00A67590" w:rsidRPr="003E2E97" w:rsidRDefault="00A67590" w:rsidP="00A67590">
      <w:r>
        <w:t xml:space="preserve">      </w:t>
      </w:r>
    </w:p>
    <w:p w14:paraId="74E8990D" w14:textId="77777777" w:rsidR="00A67590" w:rsidRPr="00103F68" w:rsidRDefault="00A67590" w:rsidP="004F07FE">
      <w:pPr>
        <w:pStyle w:val="BasistekstMuseumvereniging"/>
      </w:pPr>
    </w:p>
    <w:tbl>
      <w:tblPr>
        <w:tblStyle w:val="Tabelraster"/>
        <w:tblpPr w:bottomFromText="369" w:vertAnchor="page" w:horzAnchor="margin" w:tblpX="-993" w:tblpY="4650"/>
        <w:tblOverlap w:val="never"/>
        <w:tblW w:w="9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3"/>
      </w:tblGrid>
      <w:tr w:rsidR="004F07FE" w:rsidRPr="00103F68" w14:paraId="4B63CF45" w14:textId="77777777" w:rsidTr="00295634">
        <w:trPr>
          <w:trHeight w:hRule="exact" w:val="297"/>
        </w:trPr>
        <w:tc>
          <w:tcPr>
            <w:tcW w:w="9013" w:type="dxa"/>
            <w:shd w:val="clear" w:color="auto" w:fill="auto"/>
          </w:tcPr>
          <w:p w14:paraId="297A1426" w14:textId="53D611F0" w:rsidR="004F07FE" w:rsidRPr="00103F68" w:rsidRDefault="004F07FE" w:rsidP="00295634">
            <w:pPr>
              <w:pStyle w:val="DocumentgegevenskopjeMuseumvereniging"/>
            </w:pPr>
          </w:p>
        </w:tc>
      </w:tr>
    </w:tbl>
    <w:p w14:paraId="7848B676" w14:textId="77777777" w:rsidR="003127CD" w:rsidRPr="003127CD" w:rsidRDefault="003127CD" w:rsidP="003127CD">
      <w:pPr>
        <w:spacing w:line="360" w:lineRule="auto"/>
        <w:rPr>
          <w:rFonts w:eastAsia="Arial Unicode MS"/>
          <w:b/>
          <w:bCs/>
          <w:sz w:val="20"/>
          <w:szCs w:val="20"/>
        </w:rPr>
      </w:pPr>
      <w:r w:rsidRPr="003127CD">
        <w:rPr>
          <w:rFonts w:eastAsia="Arial Unicode MS"/>
          <w:b/>
          <w:bCs/>
          <w:sz w:val="20"/>
          <w:szCs w:val="20"/>
        </w:rPr>
        <w:t>Namens vakorganisaties:</w:t>
      </w:r>
    </w:p>
    <w:p w14:paraId="188CD474" w14:textId="77777777" w:rsidR="003127CD" w:rsidRPr="003127CD" w:rsidRDefault="003127CD" w:rsidP="003127CD">
      <w:pPr>
        <w:spacing w:line="360" w:lineRule="auto"/>
        <w:rPr>
          <w:rFonts w:eastAsia="Arial Unicode MS"/>
          <w:sz w:val="20"/>
          <w:szCs w:val="20"/>
        </w:rPr>
      </w:pPr>
    </w:p>
    <w:p w14:paraId="6DBF2082" w14:textId="77777777" w:rsidR="003127CD" w:rsidRPr="003127CD" w:rsidRDefault="003127CD" w:rsidP="003127CD">
      <w:pPr>
        <w:spacing w:line="360" w:lineRule="auto"/>
        <w:rPr>
          <w:rFonts w:eastAsia="Arial Unicode MS"/>
          <w:sz w:val="20"/>
          <w:szCs w:val="20"/>
        </w:rPr>
      </w:pPr>
    </w:p>
    <w:p w14:paraId="0DD47F60" w14:textId="4BCB2F23" w:rsidR="003127CD" w:rsidRPr="003127CD" w:rsidRDefault="003127CD" w:rsidP="003127CD">
      <w:pPr>
        <w:spacing w:line="360" w:lineRule="auto"/>
        <w:rPr>
          <w:rFonts w:eastAsia="Arial Unicode MS"/>
        </w:rPr>
      </w:pPr>
      <w:r w:rsidRPr="003127CD">
        <w:rPr>
          <w:rFonts w:eastAsia="Arial Unicode MS"/>
        </w:rPr>
        <w:t xml:space="preserve">Dhr. </w:t>
      </w:r>
      <w:r w:rsidRPr="009B79BE">
        <w:rPr>
          <w:rFonts w:eastAsia="Arial Unicode MS"/>
        </w:rPr>
        <w:t>M. Kothman</w:t>
      </w:r>
      <w:r w:rsidRPr="003127CD">
        <w:rPr>
          <w:rFonts w:eastAsia="Arial Unicode MS"/>
        </w:rPr>
        <w:t xml:space="preserve">, FNV </w:t>
      </w:r>
      <w:r w:rsidR="009B79BE" w:rsidRPr="009B79BE">
        <w:rPr>
          <w:rFonts w:eastAsia="Arial Unicode MS"/>
        </w:rPr>
        <w:t>Media &amp; Cultuur</w:t>
      </w:r>
    </w:p>
    <w:p w14:paraId="6AF95E04" w14:textId="77777777" w:rsidR="003127CD" w:rsidRPr="003127CD" w:rsidRDefault="003127CD" w:rsidP="003127CD">
      <w:pPr>
        <w:spacing w:line="360" w:lineRule="auto"/>
        <w:rPr>
          <w:rFonts w:eastAsia="Arial Unicode MS"/>
        </w:rPr>
      </w:pPr>
    </w:p>
    <w:p w14:paraId="7B98BE14" w14:textId="77777777" w:rsidR="003127CD" w:rsidRPr="003127CD" w:rsidRDefault="003127CD" w:rsidP="003127CD">
      <w:pPr>
        <w:spacing w:line="360" w:lineRule="auto"/>
        <w:rPr>
          <w:rFonts w:eastAsia="Arial Unicode MS"/>
        </w:rPr>
      </w:pPr>
    </w:p>
    <w:p w14:paraId="07512C3E" w14:textId="0152AD99" w:rsidR="003127CD" w:rsidRPr="009B79BE" w:rsidRDefault="003127CD" w:rsidP="003127CD">
      <w:pPr>
        <w:spacing w:line="360" w:lineRule="auto"/>
        <w:rPr>
          <w:rFonts w:eastAsia="Arial Unicode MS"/>
        </w:rPr>
      </w:pPr>
      <w:r w:rsidRPr="009B79BE">
        <w:rPr>
          <w:rFonts w:eastAsia="Arial Unicode MS"/>
        </w:rPr>
        <w:t>Dhr. J. Veldt</w:t>
      </w:r>
      <w:r w:rsidRPr="003127CD">
        <w:rPr>
          <w:rFonts w:eastAsia="Arial Unicode MS"/>
        </w:rPr>
        <w:t xml:space="preserve">, CNV </w:t>
      </w:r>
      <w:r w:rsidR="009B79BE" w:rsidRPr="009B79BE">
        <w:rPr>
          <w:rFonts w:eastAsia="Arial Unicode MS"/>
        </w:rPr>
        <w:t>Zorg &amp; Welzijn</w:t>
      </w:r>
    </w:p>
    <w:p w14:paraId="5BDA7F1D" w14:textId="7747A33B" w:rsidR="009B79BE" w:rsidRPr="009B79BE" w:rsidRDefault="009B79BE" w:rsidP="009B79BE">
      <w:pPr>
        <w:pStyle w:val="BasistekstMuseumvereniging"/>
        <w:rPr>
          <w:rFonts w:eastAsia="Arial Unicode MS"/>
        </w:rPr>
      </w:pPr>
    </w:p>
    <w:p w14:paraId="124E0DBD" w14:textId="566C2F04" w:rsidR="009B79BE" w:rsidRPr="009B79BE" w:rsidRDefault="009B79BE" w:rsidP="009B79BE">
      <w:pPr>
        <w:pStyle w:val="BasistekstMuseumvereniging"/>
        <w:rPr>
          <w:rFonts w:eastAsia="Arial Unicode MS"/>
        </w:rPr>
      </w:pPr>
    </w:p>
    <w:p w14:paraId="0F548971" w14:textId="4EF6F219" w:rsidR="009B79BE" w:rsidRPr="009B79BE" w:rsidRDefault="009B79BE" w:rsidP="009B79BE">
      <w:pPr>
        <w:pStyle w:val="BasistekstMuseumvereniging"/>
        <w:rPr>
          <w:rFonts w:eastAsia="Arial Unicode MS"/>
        </w:rPr>
      </w:pPr>
    </w:p>
    <w:p w14:paraId="72B277D4" w14:textId="434AA1D3" w:rsidR="009B79BE" w:rsidRPr="009B79BE" w:rsidRDefault="009B79BE" w:rsidP="009B79BE">
      <w:pPr>
        <w:pStyle w:val="BasistekstMuseumvereniging"/>
        <w:rPr>
          <w:rFonts w:eastAsia="Arial Unicode MS"/>
        </w:rPr>
      </w:pPr>
    </w:p>
    <w:p w14:paraId="212EFEB6" w14:textId="77777777" w:rsidR="009B79BE" w:rsidRPr="009B79BE" w:rsidRDefault="009B79BE" w:rsidP="009B79BE">
      <w:pPr>
        <w:pStyle w:val="BasistekstMuseumvereniging"/>
        <w:rPr>
          <w:rFonts w:eastAsia="Arial Unicode MS"/>
        </w:rPr>
      </w:pPr>
    </w:p>
    <w:p w14:paraId="6FD2BE66" w14:textId="7F62AB43" w:rsidR="003127CD" w:rsidRPr="003127CD" w:rsidRDefault="003127CD" w:rsidP="003127CD">
      <w:pPr>
        <w:spacing w:line="360" w:lineRule="auto"/>
        <w:rPr>
          <w:rFonts w:eastAsia="Arial Unicode MS"/>
        </w:rPr>
      </w:pPr>
      <w:r w:rsidRPr="003127CD">
        <w:rPr>
          <w:rFonts w:eastAsia="Arial Unicode MS"/>
        </w:rPr>
        <w:t>Dhr. L. Otten, CMHF</w:t>
      </w:r>
    </w:p>
    <w:p w14:paraId="02DF4572" w14:textId="77777777" w:rsidR="003127CD" w:rsidRPr="003127CD" w:rsidRDefault="003127CD" w:rsidP="003127CD">
      <w:pPr>
        <w:spacing w:line="360" w:lineRule="auto"/>
        <w:rPr>
          <w:rFonts w:eastAsia="Arial Unicode MS"/>
          <w:sz w:val="20"/>
          <w:szCs w:val="20"/>
        </w:rPr>
      </w:pPr>
    </w:p>
    <w:p w14:paraId="4A77D997" w14:textId="77777777" w:rsidR="003127CD" w:rsidRPr="003127CD" w:rsidRDefault="003127CD" w:rsidP="003127CD">
      <w:pPr>
        <w:spacing w:line="360" w:lineRule="auto"/>
        <w:rPr>
          <w:rFonts w:eastAsia="Arial Unicode MS"/>
          <w:sz w:val="20"/>
          <w:szCs w:val="20"/>
        </w:rPr>
      </w:pPr>
    </w:p>
    <w:p w14:paraId="5EC7485C" w14:textId="77777777" w:rsidR="009B79BE" w:rsidRDefault="003127CD" w:rsidP="003127CD">
      <w:pPr>
        <w:spacing w:line="360" w:lineRule="auto"/>
        <w:rPr>
          <w:rFonts w:eastAsia="Arial Unicode MS"/>
          <w:sz w:val="20"/>
          <w:szCs w:val="20"/>
        </w:rPr>
      </w:pPr>
      <w:r w:rsidRPr="003127CD">
        <w:rPr>
          <w:rFonts w:eastAsia="Arial Unicode MS"/>
          <w:b/>
          <w:bCs/>
          <w:sz w:val="20"/>
          <w:szCs w:val="20"/>
        </w:rPr>
        <w:t>Namens werkgevers</w:t>
      </w:r>
      <w:r w:rsidRPr="003127CD">
        <w:rPr>
          <w:rFonts w:eastAsia="Arial Unicode MS"/>
          <w:sz w:val="20"/>
          <w:szCs w:val="20"/>
        </w:rPr>
        <w:t>:</w:t>
      </w:r>
    </w:p>
    <w:p w14:paraId="514055E0" w14:textId="77777777" w:rsidR="009B79BE" w:rsidRDefault="009B79BE" w:rsidP="003127CD">
      <w:pPr>
        <w:spacing w:line="360" w:lineRule="auto"/>
        <w:rPr>
          <w:rFonts w:eastAsia="Arial Unicode MS"/>
          <w:sz w:val="20"/>
          <w:szCs w:val="20"/>
        </w:rPr>
      </w:pPr>
    </w:p>
    <w:p w14:paraId="72E35204" w14:textId="19D66729" w:rsidR="003127CD" w:rsidRPr="003127CD" w:rsidRDefault="003127CD" w:rsidP="003127CD">
      <w:pPr>
        <w:spacing w:line="360" w:lineRule="auto"/>
        <w:rPr>
          <w:rFonts w:eastAsia="Arial Unicode MS"/>
          <w:sz w:val="20"/>
          <w:szCs w:val="20"/>
        </w:rPr>
      </w:pPr>
      <w:r w:rsidRPr="003127CD">
        <w:rPr>
          <w:rFonts w:eastAsia="Arial Unicode MS"/>
          <w:sz w:val="20"/>
          <w:szCs w:val="20"/>
        </w:rPr>
        <w:t xml:space="preserve"> </w:t>
      </w:r>
    </w:p>
    <w:p w14:paraId="15CE6455" w14:textId="77777777" w:rsidR="003127CD" w:rsidRPr="003127CD" w:rsidRDefault="003127CD" w:rsidP="003127CD">
      <w:pPr>
        <w:spacing w:line="360" w:lineRule="auto"/>
        <w:rPr>
          <w:rFonts w:eastAsia="Arial Unicode MS"/>
          <w:sz w:val="20"/>
          <w:szCs w:val="20"/>
        </w:rPr>
      </w:pPr>
    </w:p>
    <w:p w14:paraId="29EBD48A" w14:textId="1DB00545" w:rsidR="003127CD" w:rsidRPr="003127CD" w:rsidRDefault="003127CD" w:rsidP="003127CD">
      <w:pPr>
        <w:spacing w:line="360" w:lineRule="auto"/>
        <w:rPr>
          <w:rFonts w:eastAsia="Arial Unicode MS"/>
          <w:lang w:val="en-US"/>
        </w:rPr>
      </w:pPr>
      <w:r w:rsidRPr="003127CD">
        <w:rPr>
          <w:rFonts w:eastAsia="Arial Unicode MS"/>
          <w:lang w:val="en-US"/>
        </w:rPr>
        <w:t xml:space="preserve">Mw. </w:t>
      </w:r>
      <w:r w:rsidRPr="009B79BE">
        <w:rPr>
          <w:rFonts w:eastAsia="Arial Unicode MS"/>
          <w:lang w:val="en-US"/>
        </w:rPr>
        <w:t>P. Harms, vz cao-delegatie Museum cao</w:t>
      </w:r>
    </w:p>
    <w:p w14:paraId="0EF7C07C" w14:textId="1EA31BD3" w:rsidR="005546CF" w:rsidRPr="003127CD" w:rsidRDefault="005546CF" w:rsidP="005546CF">
      <w:pPr>
        <w:pStyle w:val="Default"/>
        <w:spacing w:line="276" w:lineRule="auto"/>
        <w:rPr>
          <w:rFonts w:ascii="Arial" w:hAnsi="Arial" w:cs="Arial"/>
          <w:sz w:val="18"/>
          <w:szCs w:val="18"/>
          <w:lang w:val="en-US"/>
        </w:rPr>
      </w:pPr>
    </w:p>
    <w:p w14:paraId="709FCC6C" w14:textId="77777777" w:rsidR="00B91C34" w:rsidRPr="003127CD" w:rsidRDefault="00B91C34" w:rsidP="00966128">
      <w:pPr>
        <w:pStyle w:val="BasistekstMuseumvereniging"/>
        <w:rPr>
          <w:lang w:val="en-US"/>
        </w:rPr>
      </w:pPr>
    </w:p>
    <w:sectPr w:rsidR="00B91C34" w:rsidRPr="003127CD" w:rsidSect="00FF00AC">
      <w:headerReference w:type="even" r:id="rId8"/>
      <w:headerReference w:type="default" r:id="rId9"/>
      <w:footerReference w:type="even" r:id="rId10"/>
      <w:footerReference w:type="default" r:id="rId11"/>
      <w:headerReference w:type="first" r:id="rId12"/>
      <w:footerReference w:type="first" r:id="rId13"/>
      <w:pgSz w:w="11906" w:h="16838" w:code="9"/>
      <w:pgMar w:top="1763" w:right="1418" w:bottom="2109" w:left="243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1D9AD" w14:textId="77777777" w:rsidR="008E52E6" w:rsidRDefault="008E52E6">
      <w:r>
        <w:separator/>
      </w:r>
    </w:p>
  </w:endnote>
  <w:endnote w:type="continuationSeparator" w:id="0">
    <w:p w14:paraId="6664A4D2" w14:textId="77777777" w:rsidR="008E52E6" w:rsidRDefault="008E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iandra GD">
    <w:charset w:val="4D"/>
    <w:family w:val="swiss"/>
    <w:pitch w:val="variable"/>
    <w:sig w:usb0="00000003" w:usb1="00000000" w:usb2="00000000" w:usb3="00000000" w:csb0="00000001" w:csb1="00000000"/>
  </w:font>
  <w:font w:name="Plantin MT Pro">
    <w:altName w:val="Cambria"/>
    <w:charset w:val="00"/>
    <w:family w:val="roman"/>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60CE4" w14:textId="77777777" w:rsidR="00692FAD" w:rsidRDefault="00692FA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bottomFromText="230" w:vertAnchor="page" w:horzAnchor="page" w:tblpX="10639" w:tblpY="16070"/>
      <w:tblW w:w="0" w:type="auto"/>
      <w:tblBorders>
        <w:top w:val="single" w:sz="2" w:space="0" w:color="FFFFFF"/>
        <w:left w:val="single" w:sz="2" w:space="0" w:color="FFFFFF"/>
        <w:bottom w:val="single" w:sz="2" w:space="0" w:color="FFFFFF"/>
        <w:right w:val="single" w:sz="2" w:space="0" w:color="FFFFFF"/>
      </w:tblBorders>
      <w:tblLayout w:type="fixed"/>
      <w:tblCellMar>
        <w:left w:w="0" w:type="dxa"/>
        <w:right w:w="0" w:type="dxa"/>
      </w:tblCellMar>
      <w:tblLook w:val="04A0" w:firstRow="1" w:lastRow="0" w:firstColumn="1" w:lastColumn="0" w:noHBand="0" w:noVBand="1"/>
    </w:tblPr>
    <w:tblGrid>
      <w:gridCol w:w="669"/>
    </w:tblGrid>
    <w:tr w:rsidR="00692FAD" w:rsidRPr="002F254A" w14:paraId="531AA1DA" w14:textId="77777777" w:rsidTr="006B3C80">
      <w:trPr>
        <w:trHeight w:hRule="exact" w:val="272"/>
      </w:trPr>
      <w:tc>
        <w:tcPr>
          <w:tcW w:w="669" w:type="dxa"/>
          <w:shd w:val="clear" w:color="auto" w:fill="auto"/>
        </w:tcPr>
        <w:p w14:paraId="76FC9630" w14:textId="5F29D681" w:rsidR="00692FAD" w:rsidRPr="002F254A" w:rsidRDefault="00692FAD" w:rsidP="00162320">
          <w:pPr>
            <w:pStyle w:val="PaginanummerMuseumvereniging"/>
          </w:pPr>
          <w:r>
            <w:fldChar w:fldCharType="begin"/>
          </w:r>
          <w:r>
            <w:instrText xml:space="preserve"> if </w:instrText>
          </w:r>
          <w:r w:rsidR="009B4B79">
            <w:fldChar w:fldCharType="begin"/>
          </w:r>
          <w:r w:rsidR="009B4B79">
            <w:instrText xml:space="preserve"> sectionpages </w:instrText>
          </w:r>
          <w:r w:rsidR="009B4B79">
            <w:fldChar w:fldCharType="separate"/>
          </w:r>
          <w:r w:rsidR="009B4B79">
            <w:rPr>
              <w:noProof/>
            </w:rPr>
            <w:instrText>3</w:instrText>
          </w:r>
          <w:r w:rsidR="009B4B79">
            <w:rPr>
              <w:noProof/>
            </w:rPr>
            <w:fldChar w:fldCharType="end"/>
          </w:r>
          <w:r>
            <w:instrText xml:space="preserve"> = "1" "" </w:instrText>
          </w:r>
          <w:r>
            <w:fldChar w:fldCharType="begin"/>
          </w:r>
          <w:r>
            <w:instrText xml:space="preserve"> page </w:instrText>
          </w:r>
          <w:r>
            <w:fldChar w:fldCharType="separate"/>
          </w:r>
          <w:r w:rsidR="009B4B79">
            <w:rPr>
              <w:noProof/>
            </w:rPr>
            <w:instrText>3</w:instrText>
          </w:r>
          <w:r>
            <w:fldChar w:fldCharType="end"/>
          </w:r>
          <w:r>
            <w:instrText xml:space="preserve"> </w:instrText>
          </w:r>
          <w:r>
            <w:fldChar w:fldCharType="separate"/>
          </w:r>
          <w:r w:rsidR="009B4B79">
            <w:rPr>
              <w:noProof/>
            </w:rPr>
            <w:t>3</w:t>
          </w:r>
          <w:r>
            <w:fldChar w:fldCharType="end"/>
          </w:r>
        </w:p>
      </w:tc>
    </w:tr>
  </w:tbl>
  <w:p w14:paraId="3FC0101F" w14:textId="77777777" w:rsidR="00692FAD" w:rsidRDefault="00692FA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bottomFromText="230" w:vertAnchor="page" w:horzAnchor="page" w:tblpX="10639" w:tblpY="16070"/>
      <w:tblW w:w="0" w:type="auto"/>
      <w:tblBorders>
        <w:top w:val="single" w:sz="2" w:space="0" w:color="FFFFFF"/>
        <w:left w:val="single" w:sz="2" w:space="0" w:color="FFFFFF"/>
        <w:bottom w:val="single" w:sz="2" w:space="0" w:color="FFFFFF"/>
        <w:right w:val="single" w:sz="2" w:space="0" w:color="FFFFFF"/>
      </w:tblBorders>
      <w:tblLayout w:type="fixed"/>
      <w:tblCellMar>
        <w:left w:w="0" w:type="dxa"/>
        <w:right w:w="0" w:type="dxa"/>
      </w:tblCellMar>
      <w:tblLook w:val="04A0" w:firstRow="1" w:lastRow="0" w:firstColumn="1" w:lastColumn="0" w:noHBand="0" w:noVBand="1"/>
    </w:tblPr>
    <w:tblGrid>
      <w:gridCol w:w="669"/>
    </w:tblGrid>
    <w:tr w:rsidR="00692FAD" w:rsidRPr="002F254A" w14:paraId="39D395C0" w14:textId="77777777" w:rsidTr="006B3C80">
      <w:trPr>
        <w:trHeight w:hRule="exact" w:val="272"/>
      </w:trPr>
      <w:tc>
        <w:tcPr>
          <w:tcW w:w="669" w:type="dxa"/>
          <w:shd w:val="clear" w:color="auto" w:fill="auto"/>
        </w:tcPr>
        <w:p w14:paraId="68A5C06A" w14:textId="6CBFF72E" w:rsidR="00692FAD" w:rsidRPr="002F254A" w:rsidRDefault="00692FAD" w:rsidP="002F254A">
          <w:pPr>
            <w:pStyle w:val="PaginanummerMuseumvereniging"/>
          </w:pPr>
          <w:r>
            <w:fldChar w:fldCharType="begin"/>
          </w:r>
          <w:r>
            <w:instrText xml:space="preserve"> if </w:instrText>
          </w:r>
          <w:r w:rsidR="009B4B79">
            <w:fldChar w:fldCharType="begin"/>
          </w:r>
          <w:r w:rsidR="009B4B79">
            <w:instrText xml:space="preserve"> sectionpages </w:instrText>
          </w:r>
          <w:r w:rsidR="009B4B79">
            <w:fldChar w:fldCharType="separate"/>
          </w:r>
          <w:r w:rsidR="009B4B79">
            <w:rPr>
              <w:noProof/>
            </w:rPr>
            <w:instrText>3</w:instrText>
          </w:r>
          <w:r w:rsidR="009B4B79">
            <w:rPr>
              <w:noProof/>
            </w:rPr>
            <w:fldChar w:fldCharType="end"/>
          </w:r>
          <w:r>
            <w:instrText xml:space="preserve"> = "1" "" </w:instrText>
          </w:r>
          <w:r>
            <w:fldChar w:fldCharType="begin"/>
          </w:r>
          <w:r>
            <w:instrText xml:space="preserve"> page </w:instrText>
          </w:r>
          <w:r>
            <w:fldChar w:fldCharType="separate"/>
          </w:r>
          <w:r w:rsidR="009B4B79">
            <w:rPr>
              <w:noProof/>
            </w:rPr>
            <w:instrText>1</w:instrText>
          </w:r>
          <w:r>
            <w:fldChar w:fldCharType="end"/>
          </w:r>
          <w:r>
            <w:instrText xml:space="preserve"> </w:instrText>
          </w:r>
          <w:r w:rsidR="009B4B79">
            <w:fldChar w:fldCharType="separate"/>
          </w:r>
          <w:r w:rsidR="009B4B79">
            <w:rPr>
              <w:noProof/>
            </w:rPr>
            <w:t>1</w:t>
          </w:r>
          <w:r>
            <w:fldChar w:fldCharType="end"/>
          </w:r>
        </w:p>
      </w:tc>
    </w:tr>
  </w:tbl>
  <w:p w14:paraId="0524A82B" w14:textId="77777777" w:rsidR="00692FAD" w:rsidRDefault="00692FAD">
    <w:pPr>
      <w:pStyle w:val="Voettekst"/>
    </w:pPr>
    <w:r>
      <w:rPr>
        <w:noProof/>
      </w:rPr>
      <mc:AlternateContent>
        <mc:Choice Requires="wpc">
          <w:drawing>
            <wp:anchor distT="0" distB="0" distL="114300" distR="114300" simplePos="0" relativeHeight="251663360" behindDoc="1" locked="0" layoutInCell="0" allowOverlap="1" wp14:anchorId="01EC5DDD" wp14:editId="63D9A94C">
              <wp:simplePos x="0" y="0"/>
              <wp:positionH relativeFrom="page">
                <wp:posOffset>0</wp:posOffset>
              </wp:positionH>
              <wp:positionV relativeFrom="page">
                <wp:posOffset>0</wp:posOffset>
              </wp:positionV>
              <wp:extent cx="7560000" cy="10692000"/>
              <wp:effectExtent l="0" t="0" r="0" b="0"/>
              <wp:wrapNone/>
              <wp:docPr id="42" name="Papier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 name="Freeform 32"/>
                      <wps:cNvSpPr>
                        <a:spLocks noEditPoints="1"/>
                      </wps:cNvSpPr>
                      <wps:spPr bwMode="auto">
                        <a:xfrm>
                          <a:off x="3322320" y="10251440"/>
                          <a:ext cx="676910" cy="81915"/>
                        </a:xfrm>
                        <a:custGeom>
                          <a:avLst/>
                          <a:gdLst>
                            <a:gd name="T0" fmla="*/ 1977 w 2131"/>
                            <a:gd name="T1" fmla="*/ 3 h 259"/>
                            <a:gd name="T2" fmla="*/ 2092 w 2131"/>
                            <a:gd name="T3" fmla="*/ 36 h 259"/>
                            <a:gd name="T4" fmla="*/ 2005 w 2131"/>
                            <a:gd name="T5" fmla="*/ 255 h 259"/>
                            <a:gd name="T6" fmla="*/ 1951 w 2131"/>
                            <a:gd name="T7" fmla="*/ 252 h 259"/>
                            <a:gd name="T8" fmla="*/ 1833 w 2131"/>
                            <a:gd name="T9" fmla="*/ 219 h 259"/>
                            <a:gd name="T10" fmla="*/ 1782 w 2131"/>
                            <a:gd name="T11" fmla="*/ 79 h 259"/>
                            <a:gd name="T12" fmla="*/ 1865 w 2131"/>
                            <a:gd name="T13" fmla="*/ 32 h 259"/>
                            <a:gd name="T14" fmla="*/ 1782 w 2131"/>
                            <a:gd name="T15" fmla="*/ 223 h 259"/>
                            <a:gd name="T16" fmla="*/ 1951 w 2131"/>
                            <a:gd name="T17" fmla="*/ 252 h 259"/>
                            <a:gd name="T18" fmla="*/ 1735 w 2131"/>
                            <a:gd name="T19" fmla="*/ 3 h 259"/>
                            <a:gd name="T20" fmla="*/ 1645 w 2131"/>
                            <a:gd name="T21" fmla="*/ 90 h 259"/>
                            <a:gd name="T22" fmla="*/ 1703 w 2131"/>
                            <a:gd name="T23" fmla="*/ 50 h 259"/>
                            <a:gd name="T24" fmla="*/ 1473 w 2131"/>
                            <a:gd name="T25" fmla="*/ 129 h 259"/>
                            <a:gd name="T26" fmla="*/ 1473 w 2131"/>
                            <a:gd name="T27" fmla="*/ 129 h 259"/>
                            <a:gd name="T28" fmla="*/ 1527 w 2131"/>
                            <a:gd name="T29" fmla="*/ 0 h 259"/>
                            <a:gd name="T30" fmla="*/ 1393 w 2131"/>
                            <a:gd name="T31" fmla="*/ 7 h 259"/>
                            <a:gd name="T32" fmla="*/ 1300 w 2131"/>
                            <a:gd name="T33" fmla="*/ 61 h 259"/>
                            <a:gd name="T34" fmla="*/ 1354 w 2131"/>
                            <a:gd name="T35" fmla="*/ 50 h 259"/>
                            <a:gd name="T36" fmla="*/ 1390 w 2131"/>
                            <a:gd name="T37" fmla="*/ 255 h 259"/>
                            <a:gd name="T38" fmla="*/ 1134 w 2131"/>
                            <a:gd name="T39" fmla="*/ 147 h 259"/>
                            <a:gd name="T40" fmla="*/ 1257 w 2131"/>
                            <a:gd name="T41" fmla="*/ 252 h 259"/>
                            <a:gd name="T42" fmla="*/ 1213 w 2131"/>
                            <a:gd name="T43" fmla="*/ 7 h 259"/>
                            <a:gd name="T44" fmla="*/ 1098 w 2131"/>
                            <a:gd name="T45" fmla="*/ 183 h 259"/>
                            <a:gd name="T46" fmla="*/ 1224 w 2131"/>
                            <a:gd name="T47" fmla="*/ 255 h 259"/>
                            <a:gd name="T48" fmla="*/ 979 w 2131"/>
                            <a:gd name="T49" fmla="*/ 32 h 259"/>
                            <a:gd name="T50" fmla="*/ 889 w 2131"/>
                            <a:gd name="T51" fmla="*/ 129 h 259"/>
                            <a:gd name="T52" fmla="*/ 889 w 2131"/>
                            <a:gd name="T53" fmla="*/ 129 h 259"/>
                            <a:gd name="T54" fmla="*/ 724 w 2131"/>
                            <a:gd name="T55" fmla="*/ 147 h 259"/>
                            <a:gd name="T56" fmla="*/ 846 w 2131"/>
                            <a:gd name="T57" fmla="*/ 252 h 259"/>
                            <a:gd name="T58" fmla="*/ 803 w 2131"/>
                            <a:gd name="T59" fmla="*/ 7 h 259"/>
                            <a:gd name="T60" fmla="*/ 688 w 2131"/>
                            <a:gd name="T61" fmla="*/ 183 h 259"/>
                            <a:gd name="T62" fmla="*/ 814 w 2131"/>
                            <a:gd name="T63" fmla="*/ 255 h 259"/>
                            <a:gd name="T64" fmla="*/ 583 w 2131"/>
                            <a:gd name="T65" fmla="*/ 226 h 259"/>
                            <a:gd name="T66" fmla="*/ 576 w 2131"/>
                            <a:gd name="T67" fmla="*/ 7 h 259"/>
                            <a:gd name="T68" fmla="*/ 436 w 2131"/>
                            <a:gd name="T69" fmla="*/ 126 h 259"/>
                            <a:gd name="T70" fmla="*/ 400 w 2131"/>
                            <a:gd name="T71" fmla="*/ 3 h 259"/>
                            <a:gd name="T72" fmla="*/ 429 w 2131"/>
                            <a:gd name="T73" fmla="*/ 255 h 259"/>
                            <a:gd name="T74" fmla="*/ 468 w 2131"/>
                            <a:gd name="T75" fmla="*/ 140 h 259"/>
                            <a:gd name="T76" fmla="*/ 580 w 2131"/>
                            <a:gd name="T77" fmla="*/ 255 h 259"/>
                            <a:gd name="T78" fmla="*/ 353 w 2131"/>
                            <a:gd name="T79" fmla="*/ 75 h 259"/>
                            <a:gd name="T80" fmla="*/ 274 w 2131"/>
                            <a:gd name="T81" fmla="*/ 205 h 259"/>
                            <a:gd name="T82" fmla="*/ 195 w 2131"/>
                            <a:gd name="T83" fmla="*/ 79 h 259"/>
                            <a:gd name="T84" fmla="*/ 292 w 2131"/>
                            <a:gd name="T85" fmla="*/ 255 h 259"/>
                            <a:gd name="T86" fmla="*/ 187 w 2131"/>
                            <a:gd name="T87" fmla="*/ 226 h 259"/>
                            <a:gd name="T88" fmla="*/ 180 w 2131"/>
                            <a:gd name="T89" fmla="*/ 7 h 259"/>
                            <a:gd name="T90" fmla="*/ 40 w 2131"/>
                            <a:gd name="T91" fmla="*/ 126 h 259"/>
                            <a:gd name="T92" fmla="*/ 4 w 2131"/>
                            <a:gd name="T93" fmla="*/ 3 h 259"/>
                            <a:gd name="T94" fmla="*/ 33 w 2131"/>
                            <a:gd name="T95" fmla="*/ 255 h 259"/>
                            <a:gd name="T96" fmla="*/ 72 w 2131"/>
                            <a:gd name="T97" fmla="*/ 140 h 259"/>
                            <a:gd name="T98" fmla="*/ 184 w 2131"/>
                            <a:gd name="T99" fmla="*/ 25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131" h="259">
                              <a:moveTo>
                                <a:pt x="2131" y="36"/>
                              </a:moveTo>
                              <a:cubicBezTo>
                                <a:pt x="2131" y="7"/>
                                <a:pt x="2131" y="7"/>
                                <a:pt x="2131" y="7"/>
                              </a:cubicBezTo>
                              <a:cubicBezTo>
                                <a:pt x="2128" y="3"/>
                                <a:pt x="2128" y="3"/>
                                <a:pt x="2128" y="3"/>
                              </a:cubicBezTo>
                              <a:cubicBezTo>
                                <a:pt x="1977" y="3"/>
                                <a:pt x="1977" y="3"/>
                                <a:pt x="1977" y="3"/>
                              </a:cubicBezTo>
                              <a:cubicBezTo>
                                <a:pt x="1973" y="7"/>
                                <a:pt x="1973" y="7"/>
                                <a:pt x="1973" y="7"/>
                              </a:cubicBezTo>
                              <a:cubicBezTo>
                                <a:pt x="1973" y="32"/>
                                <a:pt x="1973" y="32"/>
                                <a:pt x="1973" y="32"/>
                              </a:cubicBezTo>
                              <a:cubicBezTo>
                                <a:pt x="1977" y="36"/>
                                <a:pt x="1977" y="36"/>
                                <a:pt x="1977" y="36"/>
                              </a:cubicBezTo>
                              <a:cubicBezTo>
                                <a:pt x="2092" y="36"/>
                                <a:pt x="2092" y="36"/>
                                <a:pt x="2092" y="36"/>
                              </a:cubicBezTo>
                              <a:cubicBezTo>
                                <a:pt x="2092" y="39"/>
                                <a:pt x="2092" y="39"/>
                                <a:pt x="2092" y="39"/>
                              </a:cubicBezTo>
                              <a:cubicBezTo>
                                <a:pt x="2002" y="223"/>
                                <a:pt x="2002" y="223"/>
                                <a:pt x="2002" y="223"/>
                              </a:cubicBezTo>
                              <a:cubicBezTo>
                                <a:pt x="2002" y="252"/>
                                <a:pt x="2002" y="252"/>
                                <a:pt x="2002" y="252"/>
                              </a:cubicBezTo>
                              <a:cubicBezTo>
                                <a:pt x="2005" y="255"/>
                                <a:pt x="2005" y="255"/>
                                <a:pt x="2005" y="255"/>
                              </a:cubicBezTo>
                              <a:cubicBezTo>
                                <a:pt x="2023" y="255"/>
                                <a:pt x="2023" y="255"/>
                                <a:pt x="2023" y="255"/>
                              </a:cubicBezTo>
                              <a:cubicBezTo>
                                <a:pt x="2027" y="252"/>
                                <a:pt x="2027" y="252"/>
                                <a:pt x="2027" y="252"/>
                              </a:cubicBezTo>
                              <a:lnTo>
                                <a:pt x="2131" y="36"/>
                              </a:lnTo>
                              <a:close/>
                              <a:moveTo>
                                <a:pt x="1951" y="252"/>
                              </a:moveTo>
                              <a:cubicBezTo>
                                <a:pt x="1951" y="226"/>
                                <a:pt x="1951" y="226"/>
                                <a:pt x="1951" y="226"/>
                              </a:cubicBezTo>
                              <a:cubicBezTo>
                                <a:pt x="1948" y="223"/>
                                <a:pt x="1948" y="223"/>
                                <a:pt x="1948" y="223"/>
                              </a:cubicBezTo>
                              <a:cubicBezTo>
                                <a:pt x="1833" y="223"/>
                                <a:pt x="1833" y="223"/>
                                <a:pt x="1833" y="223"/>
                              </a:cubicBezTo>
                              <a:cubicBezTo>
                                <a:pt x="1833" y="219"/>
                                <a:pt x="1833" y="219"/>
                                <a:pt x="1833" y="219"/>
                              </a:cubicBezTo>
                              <a:cubicBezTo>
                                <a:pt x="1887" y="176"/>
                                <a:pt x="1887" y="176"/>
                                <a:pt x="1887" y="176"/>
                              </a:cubicBezTo>
                              <a:cubicBezTo>
                                <a:pt x="1923" y="147"/>
                                <a:pt x="1944" y="122"/>
                                <a:pt x="1944" y="75"/>
                              </a:cubicBezTo>
                              <a:cubicBezTo>
                                <a:pt x="1944" y="39"/>
                                <a:pt x="1923" y="0"/>
                                <a:pt x="1865" y="0"/>
                              </a:cubicBezTo>
                              <a:cubicBezTo>
                                <a:pt x="1811" y="0"/>
                                <a:pt x="1782" y="32"/>
                                <a:pt x="1782" y="79"/>
                              </a:cubicBezTo>
                              <a:cubicBezTo>
                                <a:pt x="1786" y="82"/>
                                <a:pt x="1786" y="82"/>
                                <a:pt x="1786" y="82"/>
                              </a:cubicBezTo>
                              <a:cubicBezTo>
                                <a:pt x="1815" y="82"/>
                                <a:pt x="1815" y="82"/>
                                <a:pt x="1815" y="82"/>
                              </a:cubicBezTo>
                              <a:cubicBezTo>
                                <a:pt x="1818" y="79"/>
                                <a:pt x="1818" y="79"/>
                                <a:pt x="1818" y="79"/>
                              </a:cubicBezTo>
                              <a:cubicBezTo>
                                <a:pt x="1818" y="50"/>
                                <a:pt x="1833" y="32"/>
                                <a:pt x="1865" y="32"/>
                              </a:cubicBezTo>
                              <a:cubicBezTo>
                                <a:pt x="1897" y="32"/>
                                <a:pt x="1908" y="54"/>
                                <a:pt x="1908" y="79"/>
                              </a:cubicBezTo>
                              <a:cubicBezTo>
                                <a:pt x="1908" y="111"/>
                                <a:pt x="1894" y="129"/>
                                <a:pt x="1858" y="158"/>
                              </a:cubicBezTo>
                              <a:cubicBezTo>
                                <a:pt x="1786" y="216"/>
                                <a:pt x="1786" y="216"/>
                                <a:pt x="1786" y="216"/>
                              </a:cubicBezTo>
                              <a:cubicBezTo>
                                <a:pt x="1782" y="223"/>
                                <a:pt x="1782" y="223"/>
                                <a:pt x="1782" y="223"/>
                              </a:cubicBezTo>
                              <a:cubicBezTo>
                                <a:pt x="1782" y="252"/>
                                <a:pt x="1782" y="252"/>
                                <a:pt x="1782" y="252"/>
                              </a:cubicBezTo>
                              <a:cubicBezTo>
                                <a:pt x="1786" y="255"/>
                                <a:pt x="1786" y="255"/>
                                <a:pt x="1786" y="255"/>
                              </a:cubicBezTo>
                              <a:cubicBezTo>
                                <a:pt x="1948" y="255"/>
                                <a:pt x="1948" y="255"/>
                                <a:pt x="1948" y="255"/>
                              </a:cubicBezTo>
                              <a:lnTo>
                                <a:pt x="1951" y="252"/>
                              </a:lnTo>
                              <a:close/>
                              <a:moveTo>
                                <a:pt x="1735" y="255"/>
                              </a:moveTo>
                              <a:cubicBezTo>
                                <a:pt x="1739" y="252"/>
                                <a:pt x="1739" y="252"/>
                                <a:pt x="1739" y="252"/>
                              </a:cubicBezTo>
                              <a:cubicBezTo>
                                <a:pt x="1739" y="7"/>
                                <a:pt x="1739" y="7"/>
                                <a:pt x="1739" y="7"/>
                              </a:cubicBezTo>
                              <a:cubicBezTo>
                                <a:pt x="1735" y="3"/>
                                <a:pt x="1735" y="3"/>
                                <a:pt x="1735" y="3"/>
                              </a:cubicBezTo>
                              <a:cubicBezTo>
                                <a:pt x="1707" y="3"/>
                                <a:pt x="1707" y="3"/>
                                <a:pt x="1707" y="3"/>
                              </a:cubicBezTo>
                              <a:cubicBezTo>
                                <a:pt x="1699" y="7"/>
                                <a:pt x="1699" y="7"/>
                                <a:pt x="1699" y="7"/>
                              </a:cubicBezTo>
                              <a:cubicBezTo>
                                <a:pt x="1645" y="61"/>
                                <a:pt x="1645" y="61"/>
                                <a:pt x="1645" y="61"/>
                              </a:cubicBezTo>
                              <a:cubicBezTo>
                                <a:pt x="1645" y="90"/>
                                <a:pt x="1645" y="90"/>
                                <a:pt x="1645" y="90"/>
                              </a:cubicBezTo>
                              <a:cubicBezTo>
                                <a:pt x="1649" y="93"/>
                                <a:pt x="1649" y="93"/>
                                <a:pt x="1649" y="93"/>
                              </a:cubicBezTo>
                              <a:cubicBezTo>
                                <a:pt x="1656" y="93"/>
                                <a:pt x="1656" y="93"/>
                                <a:pt x="1656" y="93"/>
                              </a:cubicBezTo>
                              <a:cubicBezTo>
                                <a:pt x="1699" y="50"/>
                                <a:pt x="1699" y="50"/>
                                <a:pt x="1699" y="50"/>
                              </a:cubicBezTo>
                              <a:cubicBezTo>
                                <a:pt x="1703" y="50"/>
                                <a:pt x="1703" y="50"/>
                                <a:pt x="1703" y="50"/>
                              </a:cubicBezTo>
                              <a:cubicBezTo>
                                <a:pt x="1703" y="252"/>
                                <a:pt x="1703" y="252"/>
                                <a:pt x="1703" y="252"/>
                              </a:cubicBezTo>
                              <a:cubicBezTo>
                                <a:pt x="1707" y="255"/>
                                <a:pt x="1707" y="255"/>
                                <a:pt x="1707" y="255"/>
                              </a:cubicBezTo>
                              <a:lnTo>
                                <a:pt x="1735" y="255"/>
                              </a:lnTo>
                              <a:close/>
                              <a:moveTo>
                                <a:pt x="1473" y="129"/>
                              </a:moveTo>
                              <a:cubicBezTo>
                                <a:pt x="1473" y="57"/>
                                <a:pt x="1494" y="32"/>
                                <a:pt x="1527" y="32"/>
                              </a:cubicBezTo>
                              <a:cubicBezTo>
                                <a:pt x="1559" y="32"/>
                                <a:pt x="1581" y="57"/>
                                <a:pt x="1581" y="129"/>
                              </a:cubicBezTo>
                              <a:cubicBezTo>
                                <a:pt x="1581" y="201"/>
                                <a:pt x="1559" y="226"/>
                                <a:pt x="1527" y="226"/>
                              </a:cubicBezTo>
                              <a:cubicBezTo>
                                <a:pt x="1494" y="226"/>
                                <a:pt x="1473" y="201"/>
                                <a:pt x="1473" y="129"/>
                              </a:cubicBezTo>
                              <a:moveTo>
                                <a:pt x="1437" y="129"/>
                              </a:moveTo>
                              <a:cubicBezTo>
                                <a:pt x="1437" y="226"/>
                                <a:pt x="1476" y="259"/>
                                <a:pt x="1527" y="259"/>
                              </a:cubicBezTo>
                              <a:cubicBezTo>
                                <a:pt x="1577" y="259"/>
                                <a:pt x="1617" y="226"/>
                                <a:pt x="1617" y="129"/>
                              </a:cubicBezTo>
                              <a:cubicBezTo>
                                <a:pt x="1617" y="32"/>
                                <a:pt x="1577" y="0"/>
                                <a:pt x="1527" y="0"/>
                              </a:cubicBezTo>
                              <a:cubicBezTo>
                                <a:pt x="1476" y="0"/>
                                <a:pt x="1437" y="32"/>
                                <a:pt x="1437" y="129"/>
                              </a:cubicBezTo>
                              <a:moveTo>
                                <a:pt x="1390" y="255"/>
                              </a:moveTo>
                              <a:cubicBezTo>
                                <a:pt x="1393" y="252"/>
                                <a:pt x="1393" y="252"/>
                                <a:pt x="1393" y="252"/>
                              </a:cubicBezTo>
                              <a:cubicBezTo>
                                <a:pt x="1393" y="7"/>
                                <a:pt x="1393" y="7"/>
                                <a:pt x="1393" y="7"/>
                              </a:cubicBezTo>
                              <a:cubicBezTo>
                                <a:pt x="1390" y="3"/>
                                <a:pt x="1390" y="3"/>
                                <a:pt x="1390" y="3"/>
                              </a:cubicBezTo>
                              <a:cubicBezTo>
                                <a:pt x="1361" y="3"/>
                                <a:pt x="1361" y="3"/>
                                <a:pt x="1361" y="3"/>
                              </a:cubicBezTo>
                              <a:cubicBezTo>
                                <a:pt x="1354" y="7"/>
                                <a:pt x="1354" y="7"/>
                                <a:pt x="1354" y="7"/>
                              </a:cubicBezTo>
                              <a:cubicBezTo>
                                <a:pt x="1300" y="61"/>
                                <a:pt x="1300" y="61"/>
                                <a:pt x="1300" y="61"/>
                              </a:cubicBezTo>
                              <a:cubicBezTo>
                                <a:pt x="1300" y="90"/>
                                <a:pt x="1300" y="90"/>
                                <a:pt x="1300" y="90"/>
                              </a:cubicBezTo>
                              <a:cubicBezTo>
                                <a:pt x="1303" y="93"/>
                                <a:pt x="1303" y="93"/>
                                <a:pt x="1303" y="93"/>
                              </a:cubicBezTo>
                              <a:cubicBezTo>
                                <a:pt x="1311" y="93"/>
                                <a:pt x="1311" y="93"/>
                                <a:pt x="1311" y="93"/>
                              </a:cubicBezTo>
                              <a:cubicBezTo>
                                <a:pt x="1354" y="50"/>
                                <a:pt x="1354" y="50"/>
                                <a:pt x="1354" y="50"/>
                              </a:cubicBezTo>
                              <a:cubicBezTo>
                                <a:pt x="1357" y="50"/>
                                <a:pt x="1357" y="50"/>
                                <a:pt x="1357" y="50"/>
                              </a:cubicBezTo>
                              <a:cubicBezTo>
                                <a:pt x="1357" y="252"/>
                                <a:pt x="1357" y="252"/>
                                <a:pt x="1357" y="252"/>
                              </a:cubicBezTo>
                              <a:cubicBezTo>
                                <a:pt x="1361" y="255"/>
                                <a:pt x="1361" y="255"/>
                                <a:pt x="1361" y="255"/>
                              </a:cubicBezTo>
                              <a:lnTo>
                                <a:pt x="1390" y="255"/>
                              </a:lnTo>
                              <a:close/>
                              <a:moveTo>
                                <a:pt x="1221" y="147"/>
                              </a:moveTo>
                              <a:cubicBezTo>
                                <a:pt x="1217" y="151"/>
                                <a:pt x="1217" y="151"/>
                                <a:pt x="1217" y="151"/>
                              </a:cubicBezTo>
                              <a:cubicBezTo>
                                <a:pt x="1134" y="151"/>
                                <a:pt x="1134" y="151"/>
                                <a:pt x="1134" y="151"/>
                              </a:cubicBezTo>
                              <a:cubicBezTo>
                                <a:pt x="1134" y="147"/>
                                <a:pt x="1134" y="147"/>
                                <a:pt x="1134" y="147"/>
                              </a:cubicBezTo>
                              <a:cubicBezTo>
                                <a:pt x="1217" y="50"/>
                                <a:pt x="1217" y="50"/>
                                <a:pt x="1217" y="50"/>
                              </a:cubicBezTo>
                              <a:cubicBezTo>
                                <a:pt x="1221" y="50"/>
                                <a:pt x="1221" y="50"/>
                                <a:pt x="1221" y="50"/>
                              </a:cubicBezTo>
                              <a:lnTo>
                                <a:pt x="1221" y="147"/>
                              </a:lnTo>
                              <a:close/>
                              <a:moveTo>
                                <a:pt x="1257" y="252"/>
                              </a:moveTo>
                              <a:cubicBezTo>
                                <a:pt x="1257" y="7"/>
                                <a:pt x="1257" y="7"/>
                                <a:pt x="1257" y="7"/>
                              </a:cubicBezTo>
                              <a:cubicBezTo>
                                <a:pt x="1253" y="3"/>
                                <a:pt x="1253" y="3"/>
                                <a:pt x="1253" y="3"/>
                              </a:cubicBezTo>
                              <a:cubicBezTo>
                                <a:pt x="1221" y="3"/>
                                <a:pt x="1221" y="3"/>
                                <a:pt x="1221" y="3"/>
                              </a:cubicBezTo>
                              <a:cubicBezTo>
                                <a:pt x="1213" y="7"/>
                                <a:pt x="1213" y="7"/>
                                <a:pt x="1213" y="7"/>
                              </a:cubicBezTo>
                              <a:cubicBezTo>
                                <a:pt x="1098" y="144"/>
                                <a:pt x="1098" y="144"/>
                                <a:pt x="1098" y="144"/>
                              </a:cubicBezTo>
                              <a:cubicBezTo>
                                <a:pt x="1095" y="151"/>
                                <a:pt x="1095" y="151"/>
                                <a:pt x="1095" y="151"/>
                              </a:cubicBezTo>
                              <a:cubicBezTo>
                                <a:pt x="1095" y="180"/>
                                <a:pt x="1095" y="180"/>
                                <a:pt x="1095" y="180"/>
                              </a:cubicBezTo>
                              <a:cubicBezTo>
                                <a:pt x="1098" y="183"/>
                                <a:pt x="1098" y="183"/>
                                <a:pt x="1098" y="183"/>
                              </a:cubicBezTo>
                              <a:cubicBezTo>
                                <a:pt x="1217" y="183"/>
                                <a:pt x="1217" y="183"/>
                                <a:pt x="1217" y="183"/>
                              </a:cubicBezTo>
                              <a:cubicBezTo>
                                <a:pt x="1221" y="187"/>
                                <a:pt x="1221" y="187"/>
                                <a:pt x="1221" y="187"/>
                              </a:cubicBezTo>
                              <a:cubicBezTo>
                                <a:pt x="1221" y="252"/>
                                <a:pt x="1221" y="252"/>
                                <a:pt x="1221" y="252"/>
                              </a:cubicBezTo>
                              <a:cubicBezTo>
                                <a:pt x="1224" y="255"/>
                                <a:pt x="1224" y="255"/>
                                <a:pt x="1224" y="255"/>
                              </a:cubicBezTo>
                              <a:cubicBezTo>
                                <a:pt x="1253" y="255"/>
                                <a:pt x="1253" y="255"/>
                                <a:pt x="1253" y="255"/>
                              </a:cubicBezTo>
                              <a:lnTo>
                                <a:pt x="1257" y="252"/>
                              </a:lnTo>
                              <a:close/>
                              <a:moveTo>
                                <a:pt x="925" y="129"/>
                              </a:moveTo>
                              <a:cubicBezTo>
                                <a:pt x="925" y="57"/>
                                <a:pt x="947" y="32"/>
                                <a:pt x="979" y="32"/>
                              </a:cubicBezTo>
                              <a:cubicBezTo>
                                <a:pt x="1012" y="32"/>
                                <a:pt x="1033" y="57"/>
                                <a:pt x="1033" y="129"/>
                              </a:cubicBezTo>
                              <a:cubicBezTo>
                                <a:pt x="1033" y="201"/>
                                <a:pt x="1012" y="226"/>
                                <a:pt x="979" y="226"/>
                              </a:cubicBezTo>
                              <a:cubicBezTo>
                                <a:pt x="947" y="226"/>
                                <a:pt x="925" y="201"/>
                                <a:pt x="925" y="129"/>
                              </a:cubicBezTo>
                              <a:moveTo>
                                <a:pt x="889" y="129"/>
                              </a:moveTo>
                              <a:cubicBezTo>
                                <a:pt x="889" y="226"/>
                                <a:pt x="929" y="259"/>
                                <a:pt x="979" y="259"/>
                              </a:cubicBezTo>
                              <a:cubicBezTo>
                                <a:pt x="1030" y="259"/>
                                <a:pt x="1069" y="226"/>
                                <a:pt x="1069" y="129"/>
                              </a:cubicBezTo>
                              <a:cubicBezTo>
                                <a:pt x="1069" y="32"/>
                                <a:pt x="1030" y="0"/>
                                <a:pt x="979" y="0"/>
                              </a:cubicBezTo>
                              <a:cubicBezTo>
                                <a:pt x="929" y="0"/>
                                <a:pt x="889" y="32"/>
                                <a:pt x="889" y="129"/>
                              </a:cubicBezTo>
                              <a:moveTo>
                                <a:pt x="810" y="147"/>
                              </a:moveTo>
                              <a:cubicBezTo>
                                <a:pt x="807" y="151"/>
                                <a:pt x="807" y="151"/>
                                <a:pt x="807" y="151"/>
                              </a:cubicBezTo>
                              <a:cubicBezTo>
                                <a:pt x="724" y="151"/>
                                <a:pt x="724" y="151"/>
                                <a:pt x="724" y="151"/>
                              </a:cubicBezTo>
                              <a:cubicBezTo>
                                <a:pt x="724" y="147"/>
                                <a:pt x="724" y="147"/>
                                <a:pt x="724" y="147"/>
                              </a:cubicBezTo>
                              <a:cubicBezTo>
                                <a:pt x="807" y="50"/>
                                <a:pt x="807" y="50"/>
                                <a:pt x="807" y="50"/>
                              </a:cubicBezTo>
                              <a:cubicBezTo>
                                <a:pt x="810" y="50"/>
                                <a:pt x="810" y="50"/>
                                <a:pt x="810" y="50"/>
                              </a:cubicBezTo>
                              <a:lnTo>
                                <a:pt x="810" y="147"/>
                              </a:lnTo>
                              <a:close/>
                              <a:moveTo>
                                <a:pt x="846" y="252"/>
                              </a:moveTo>
                              <a:cubicBezTo>
                                <a:pt x="846" y="7"/>
                                <a:pt x="846" y="7"/>
                                <a:pt x="846" y="7"/>
                              </a:cubicBezTo>
                              <a:cubicBezTo>
                                <a:pt x="843" y="3"/>
                                <a:pt x="843" y="3"/>
                                <a:pt x="843" y="3"/>
                              </a:cubicBezTo>
                              <a:cubicBezTo>
                                <a:pt x="810" y="3"/>
                                <a:pt x="810" y="3"/>
                                <a:pt x="810" y="3"/>
                              </a:cubicBezTo>
                              <a:cubicBezTo>
                                <a:pt x="803" y="7"/>
                                <a:pt x="803" y="7"/>
                                <a:pt x="803" y="7"/>
                              </a:cubicBezTo>
                              <a:cubicBezTo>
                                <a:pt x="688" y="144"/>
                                <a:pt x="688" y="144"/>
                                <a:pt x="688" y="144"/>
                              </a:cubicBezTo>
                              <a:cubicBezTo>
                                <a:pt x="684" y="151"/>
                                <a:pt x="684" y="151"/>
                                <a:pt x="684" y="151"/>
                              </a:cubicBezTo>
                              <a:cubicBezTo>
                                <a:pt x="684" y="180"/>
                                <a:pt x="684" y="180"/>
                                <a:pt x="684" y="180"/>
                              </a:cubicBezTo>
                              <a:cubicBezTo>
                                <a:pt x="688" y="183"/>
                                <a:pt x="688" y="183"/>
                                <a:pt x="688" y="183"/>
                              </a:cubicBezTo>
                              <a:cubicBezTo>
                                <a:pt x="807" y="183"/>
                                <a:pt x="807" y="183"/>
                                <a:pt x="807" y="183"/>
                              </a:cubicBezTo>
                              <a:cubicBezTo>
                                <a:pt x="810" y="187"/>
                                <a:pt x="810" y="187"/>
                                <a:pt x="810" y="187"/>
                              </a:cubicBezTo>
                              <a:cubicBezTo>
                                <a:pt x="810" y="252"/>
                                <a:pt x="810" y="252"/>
                                <a:pt x="810" y="252"/>
                              </a:cubicBezTo>
                              <a:cubicBezTo>
                                <a:pt x="814" y="255"/>
                                <a:pt x="814" y="255"/>
                                <a:pt x="814" y="255"/>
                              </a:cubicBezTo>
                              <a:cubicBezTo>
                                <a:pt x="843" y="255"/>
                                <a:pt x="843" y="255"/>
                                <a:pt x="843" y="255"/>
                              </a:cubicBezTo>
                              <a:lnTo>
                                <a:pt x="846" y="252"/>
                              </a:lnTo>
                              <a:close/>
                              <a:moveTo>
                                <a:pt x="583" y="252"/>
                              </a:moveTo>
                              <a:cubicBezTo>
                                <a:pt x="583" y="226"/>
                                <a:pt x="583" y="226"/>
                                <a:pt x="583" y="226"/>
                              </a:cubicBezTo>
                              <a:cubicBezTo>
                                <a:pt x="497" y="115"/>
                                <a:pt x="497" y="115"/>
                                <a:pt x="497" y="115"/>
                              </a:cubicBezTo>
                              <a:cubicBezTo>
                                <a:pt x="497" y="111"/>
                                <a:pt x="497" y="111"/>
                                <a:pt x="497" y="111"/>
                              </a:cubicBezTo>
                              <a:cubicBezTo>
                                <a:pt x="576" y="32"/>
                                <a:pt x="576" y="32"/>
                                <a:pt x="576" y="32"/>
                              </a:cubicBezTo>
                              <a:cubicBezTo>
                                <a:pt x="576" y="7"/>
                                <a:pt x="576" y="7"/>
                                <a:pt x="576" y="7"/>
                              </a:cubicBezTo>
                              <a:cubicBezTo>
                                <a:pt x="573" y="3"/>
                                <a:pt x="573" y="3"/>
                                <a:pt x="573" y="3"/>
                              </a:cubicBezTo>
                              <a:cubicBezTo>
                                <a:pt x="562" y="3"/>
                                <a:pt x="562" y="3"/>
                                <a:pt x="562" y="3"/>
                              </a:cubicBezTo>
                              <a:cubicBezTo>
                                <a:pt x="555" y="7"/>
                                <a:pt x="555" y="7"/>
                                <a:pt x="555" y="7"/>
                              </a:cubicBezTo>
                              <a:cubicBezTo>
                                <a:pt x="436" y="126"/>
                                <a:pt x="436" y="126"/>
                                <a:pt x="436" y="126"/>
                              </a:cubicBezTo>
                              <a:cubicBezTo>
                                <a:pt x="432" y="126"/>
                                <a:pt x="432" y="126"/>
                                <a:pt x="432" y="126"/>
                              </a:cubicBezTo>
                              <a:cubicBezTo>
                                <a:pt x="432" y="7"/>
                                <a:pt x="432" y="7"/>
                                <a:pt x="432" y="7"/>
                              </a:cubicBezTo>
                              <a:cubicBezTo>
                                <a:pt x="429" y="3"/>
                                <a:pt x="429" y="3"/>
                                <a:pt x="429" y="3"/>
                              </a:cubicBezTo>
                              <a:cubicBezTo>
                                <a:pt x="400" y="3"/>
                                <a:pt x="400" y="3"/>
                                <a:pt x="400" y="3"/>
                              </a:cubicBezTo>
                              <a:cubicBezTo>
                                <a:pt x="396" y="7"/>
                                <a:pt x="396" y="7"/>
                                <a:pt x="396" y="7"/>
                              </a:cubicBezTo>
                              <a:cubicBezTo>
                                <a:pt x="396" y="252"/>
                                <a:pt x="396" y="252"/>
                                <a:pt x="396" y="252"/>
                              </a:cubicBezTo>
                              <a:cubicBezTo>
                                <a:pt x="400" y="255"/>
                                <a:pt x="400" y="255"/>
                                <a:pt x="400" y="255"/>
                              </a:cubicBezTo>
                              <a:cubicBezTo>
                                <a:pt x="429" y="255"/>
                                <a:pt x="429" y="255"/>
                                <a:pt x="429" y="255"/>
                              </a:cubicBezTo>
                              <a:cubicBezTo>
                                <a:pt x="432" y="252"/>
                                <a:pt x="432" y="252"/>
                                <a:pt x="432" y="252"/>
                              </a:cubicBezTo>
                              <a:cubicBezTo>
                                <a:pt x="432" y="180"/>
                                <a:pt x="432" y="180"/>
                                <a:pt x="432" y="180"/>
                              </a:cubicBezTo>
                              <a:cubicBezTo>
                                <a:pt x="436" y="172"/>
                                <a:pt x="436" y="172"/>
                                <a:pt x="436" y="172"/>
                              </a:cubicBezTo>
                              <a:cubicBezTo>
                                <a:pt x="468" y="140"/>
                                <a:pt x="468" y="140"/>
                                <a:pt x="468" y="140"/>
                              </a:cubicBezTo>
                              <a:cubicBezTo>
                                <a:pt x="472" y="140"/>
                                <a:pt x="472" y="140"/>
                                <a:pt x="472" y="140"/>
                              </a:cubicBezTo>
                              <a:cubicBezTo>
                                <a:pt x="558" y="252"/>
                                <a:pt x="558" y="252"/>
                                <a:pt x="558" y="252"/>
                              </a:cubicBezTo>
                              <a:cubicBezTo>
                                <a:pt x="565" y="255"/>
                                <a:pt x="565" y="255"/>
                                <a:pt x="565" y="255"/>
                              </a:cubicBezTo>
                              <a:cubicBezTo>
                                <a:pt x="580" y="255"/>
                                <a:pt x="580" y="255"/>
                                <a:pt x="580" y="255"/>
                              </a:cubicBezTo>
                              <a:lnTo>
                                <a:pt x="583" y="252"/>
                              </a:lnTo>
                              <a:close/>
                              <a:moveTo>
                                <a:pt x="357" y="104"/>
                              </a:moveTo>
                              <a:cubicBezTo>
                                <a:pt x="357" y="79"/>
                                <a:pt x="357" y="79"/>
                                <a:pt x="357" y="79"/>
                              </a:cubicBezTo>
                              <a:cubicBezTo>
                                <a:pt x="353" y="75"/>
                                <a:pt x="353" y="75"/>
                                <a:pt x="353" y="75"/>
                              </a:cubicBezTo>
                              <a:cubicBezTo>
                                <a:pt x="331" y="75"/>
                                <a:pt x="331" y="75"/>
                                <a:pt x="331" y="75"/>
                              </a:cubicBezTo>
                              <a:cubicBezTo>
                                <a:pt x="328" y="79"/>
                                <a:pt x="328" y="79"/>
                                <a:pt x="328" y="79"/>
                              </a:cubicBezTo>
                              <a:cubicBezTo>
                                <a:pt x="277" y="205"/>
                                <a:pt x="277" y="205"/>
                                <a:pt x="277" y="205"/>
                              </a:cubicBezTo>
                              <a:cubicBezTo>
                                <a:pt x="274" y="205"/>
                                <a:pt x="274" y="205"/>
                                <a:pt x="274" y="205"/>
                              </a:cubicBezTo>
                              <a:cubicBezTo>
                                <a:pt x="223" y="79"/>
                                <a:pt x="223" y="79"/>
                                <a:pt x="223" y="79"/>
                              </a:cubicBezTo>
                              <a:cubicBezTo>
                                <a:pt x="220" y="75"/>
                                <a:pt x="220" y="75"/>
                                <a:pt x="220" y="75"/>
                              </a:cubicBezTo>
                              <a:cubicBezTo>
                                <a:pt x="198" y="75"/>
                                <a:pt x="198" y="75"/>
                                <a:pt x="198" y="75"/>
                              </a:cubicBezTo>
                              <a:cubicBezTo>
                                <a:pt x="195" y="79"/>
                                <a:pt x="195" y="79"/>
                                <a:pt x="195" y="79"/>
                              </a:cubicBezTo>
                              <a:cubicBezTo>
                                <a:pt x="195" y="104"/>
                                <a:pt x="195" y="104"/>
                                <a:pt x="195" y="104"/>
                              </a:cubicBezTo>
                              <a:cubicBezTo>
                                <a:pt x="256" y="252"/>
                                <a:pt x="256" y="252"/>
                                <a:pt x="256" y="252"/>
                              </a:cubicBezTo>
                              <a:cubicBezTo>
                                <a:pt x="259" y="255"/>
                                <a:pt x="259" y="255"/>
                                <a:pt x="259" y="255"/>
                              </a:cubicBezTo>
                              <a:cubicBezTo>
                                <a:pt x="292" y="255"/>
                                <a:pt x="292" y="255"/>
                                <a:pt x="292" y="255"/>
                              </a:cubicBezTo>
                              <a:cubicBezTo>
                                <a:pt x="295" y="252"/>
                                <a:pt x="295" y="252"/>
                                <a:pt x="295" y="252"/>
                              </a:cubicBezTo>
                              <a:lnTo>
                                <a:pt x="357" y="104"/>
                              </a:lnTo>
                              <a:close/>
                              <a:moveTo>
                                <a:pt x="187" y="252"/>
                              </a:moveTo>
                              <a:cubicBezTo>
                                <a:pt x="187" y="226"/>
                                <a:pt x="187" y="226"/>
                                <a:pt x="187" y="226"/>
                              </a:cubicBezTo>
                              <a:cubicBezTo>
                                <a:pt x="101" y="115"/>
                                <a:pt x="101" y="115"/>
                                <a:pt x="101" y="115"/>
                              </a:cubicBezTo>
                              <a:cubicBezTo>
                                <a:pt x="101" y="111"/>
                                <a:pt x="101" y="111"/>
                                <a:pt x="101" y="111"/>
                              </a:cubicBezTo>
                              <a:cubicBezTo>
                                <a:pt x="180" y="32"/>
                                <a:pt x="180" y="32"/>
                                <a:pt x="180" y="32"/>
                              </a:cubicBezTo>
                              <a:cubicBezTo>
                                <a:pt x="180" y="7"/>
                                <a:pt x="180" y="7"/>
                                <a:pt x="180" y="7"/>
                              </a:cubicBezTo>
                              <a:cubicBezTo>
                                <a:pt x="177" y="3"/>
                                <a:pt x="177" y="3"/>
                                <a:pt x="177" y="3"/>
                              </a:cubicBezTo>
                              <a:cubicBezTo>
                                <a:pt x="166" y="3"/>
                                <a:pt x="166" y="3"/>
                                <a:pt x="166" y="3"/>
                              </a:cubicBezTo>
                              <a:cubicBezTo>
                                <a:pt x="159" y="7"/>
                                <a:pt x="159" y="7"/>
                                <a:pt x="159" y="7"/>
                              </a:cubicBezTo>
                              <a:cubicBezTo>
                                <a:pt x="40" y="126"/>
                                <a:pt x="40" y="126"/>
                                <a:pt x="40" y="126"/>
                              </a:cubicBezTo>
                              <a:cubicBezTo>
                                <a:pt x="36" y="126"/>
                                <a:pt x="36" y="126"/>
                                <a:pt x="36" y="126"/>
                              </a:cubicBezTo>
                              <a:cubicBezTo>
                                <a:pt x="36" y="7"/>
                                <a:pt x="36" y="7"/>
                                <a:pt x="36" y="7"/>
                              </a:cubicBezTo>
                              <a:cubicBezTo>
                                <a:pt x="33" y="3"/>
                                <a:pt x="33" y="3"/>
                                <a:pt x="33" y="3"/>
                              </a:cubicBezTo>
                              <a:cubicBezTo>
                                <a:pt x="4" y="3"/>
                                <a:pt x="4" y="3"/>
                                <a:pt x="4" y="3"/>
                              </a:cubicBezTo>
                              <a:cubicBezTo>
                                <a:pt x="0" y="7"/>
                                <a:pt x="0" y="7"/>
                                <a:pt x="0" y="7"/>
                              </a:cubicBezTo>
                              <a:cubicBezTo>
                                <a:pt x="0" y="252"/>
                                <a:pt x="0" y="252"/>
                                <a:pt x="0" y="252"/>
                              </a:cubicBezTo>
                              <a:cubicBezTo>
                                <a:pt x="4" y="255"/>
                                <a:pt x="4" y="255"/>
                                <a:pt x="4" y="255"/>
                              </a:cubicBezTo>
                              <a:cubicBezTo>
                                <a:pt x="33" y="255"/>
                                <a:pt x="33" y="255"/>
                                <a:pt x="33" y="255"/>
                              </a:cubicBezTo>
                              <a:cubicBezTo>
                                <a:pt x="36" y="252"/>
                                <a:pt x="36" y="252"/>
                                <a:pt x="36" y="252"/>
                              </a:cubicBezTo>
                              <a:cubicBezTo>
                                <a:pt x="36" y="180"/>
                                <a:pt x="36" y="180"/>
                                <a:pt x="36" y="180"/>
                              </a:cubicBezTo>
                              <a:cubicBezTo>
                                <a:pt x="40" y="172"/>
                                <a:pt x="40" y="172"/>
                                <a:pt x="40" y="172"/>
                              </a:cubicBezTo>
                              <a:cubicBezTo>
                                <a:pt x="72" y="140"/>
                                <a:pt x="72" y="140"/>
                                <a:pt x="72" y="140"/>
                              </a:cubicBezTo>
                              <a:cubicBezTo>
                                <a:pt x="76" y="140"/>
                                <a:pt x="76" y="140"/>
                                <a:pt x="76" y="140"/>
                              </a:cubicBezTo>
                              <a:cubicBezTo>
                                <a:pt x="162" y="252"/>
                                <a:pt x="162" y="252"/>
                                <a:pt x="162" y="252"/>
                              </a:cubicBezTo>
                              <a:cubicBezTo>
                                <a:pt x="169" y="255"/>
                                <a:pt x="169" y="255"/>
                                <a:pt x="169" y="255"/>
                              </a:cubicBezTo>
                              <a:cubicBezTo>
                                <a:pt x="184" y="255"/>
                                <a:pt x="184" y="255"/>
                                <a:pt x="184" y="255"/>
                              </a:cubicBezTo>
                              <a:lnTo>
                                <a:pt x="187" y="252"/>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noEditPoints="1"/>
                      </wps:cNvSpPr>
                      <wps:spPr bwMode="auto">
                        <a:xfrm>
                          <a:off x="3317875" y="10132695"/>
                          <a:ext cx="1320165" cy="104140"/>
                        </a:xfrm>
                        <a:custGeom>
                          <a:avLst/>
                          <a:gdLst>
                            <a:gd name="T0" fmla="*/ 4154 w 4158"/>
                            <a:gd name="T1" fmla="*/ 252 h 328"/>
                            <a:gd name="T2" fmla="*/ 3956 w 4158"/>
                            <a:gd name="T3" fmla="*/ 72 h 328"/>
                            <a:gd name="T4" fmla="*/ 4010 w 4158"/>
                            <a:gd name="T5" fmla="*/ 101 h 328"/>
                            <a:gd name="T6" fmla="*/ 3873 w 4158"/>
                            <a:gd name="T7" fmla="*/ 209 h 328"/>
                            <a:gd name="T8" fmla="*/ 3701 w 4158"/>
                            <a:gd name="T9" fmla="*/ 223 h 328"/>
                            <a:gd name="T10" fmla="*/ 3629 w 4158"/>
                            <a:gd name="T11" fmla="*/ 277 h 328"/>
                            <a:gd name="T12" fmla="*/ 3744 w 4158"/>
                            <a:gd name="T13" fmla="*/ 90 h 328"/>
                            <a:gd name="T14" fmla="*/ 3589 w 4158"/>
                            <a:gd name="T15" fmla="*/ 144 h 328"/>
                            <a:gd name="T16" fmla="*/ 3434 w 4158"/>
                            <a:gd name="T17" fmla="*/ 249 h 328"/>
                            <a:gd name="T18" fmla="*/ 3557 w 4158"/>
                            <a:gd name="T19" fmla="*/ 252 h 328"/>
                            <a:gd name="T20" fmla="*/ 3355 w 4158"/>
                            <a:gd name="T21" fmla="*/ 249 h 328"/>
                            <a:gd name="T22" fmla="*/ 3355 w 4158"/>
                            <a:gd name="T23" fmla="*/ 11 h 328"/>
                            <a:gd name="T24" fmla="*/ 3229 w 4158"/>
                            <a:gd name="T25" fmla="*/ 101 h 328"/>
                            <a:gd name="T26" fmla="*/ 3312 w 4158"/>
                            <a:gd name="T27" fmla="*/ 231 h 328"/>
                            <a:gd name="T28" fmla="*/ 3146 w 4158"/>
                            <a:gd name="T29" fmla="*/ 162 h 328"/>
                            <a:gd name="T30" fmla="*/ 3081 w 4158"/>
                            <a:gd name="T31" fmla="*/ 72 h 328"/>
                            <a:gd name="T32" fmla="*/ 3110 w 4158"/>
                            <a:gd name="T33" fmla="*/ 7 h 328"/>
                            <a:gd name="T34" fmla="*/ 3038 w 4158"/>
                            <a:gd name="T35" fmla="*/ 144 h 328"/>
                            <a:gd name="T36" fmla="*/ 2883 w 4158"/>
                            <a:gd name="T37" fmla="*/ 249 h 328"/>
                            <a:gd name="T38" fmla="*/ 3006 w 4158"/>
                            <a:gd name="T39" fmla="*/ 252 h 328"/>
                            <a:gd name="T40" fmla="*/ 2772 w 4158"/>
                            <a:gd name="T41" fmla="*/ 223 h 328"/>
                            <a:gd name="T42" fmla="*/ 2772 w 4158"/>
                            <a:gd name="T43" fmla="*/ 256 h 328"/>
                            <a:gd name="T44" fmla="*/ 2678 w 4158"/>
                            <a:gd name="T45" fmla="*/ 76 h 328"/>
                            <a:gd name="T46" fmla="*/ 2574 w 4158"/>
                            <a:gd name="T47" fmla="*/ 76 h 328"/>
                            <a:gd name="T48" fmla="*/ 2678 w 4158"/>
                            <a:gd name="T49" fmla="*/ 101 h 328"/>
                            <a:gd name="T50" fmla="*/ 2419 w 4158"/>
                            <a:gd name="T51" fmla="*/ 177 h 328"/>
                            <a:gd name="T52" fmla="*/ 2419 w 4158"/>
                            <a:gd name="T53" fmla="*/ 148 h 328"/>
                            <a:gd name="T54" fmla="*/ 2333 w 4158"/>
                            <a:gd name="T55" fmla="*/ 72 h 328"/>
                            <a:gd name="T56" fmla="*/ 2196 w 4158"/>
                            <a:gd name="T57" fmla="*/ 101 h 328"/>
                            <a:gd name="T58" fmla="*/ 2109 w 4158"/>
                            <a:gd name="T59" fmla="*/ 69 h 328"/>
                            <a:gd name="T60" fmla="*/ 1922 w 4158"/>
                            <a:gd name="T61" fmla="*/ 72 h 328"/>
                            <a:gd name="T62" fmla="*/ 2027 w 4158"/>
                            <a:gd name="T63" fmla="*/ 141 h 328"/>
                            <a:gd name="T64" fmla="*/ 2135 w 4158"/>
                            <a:gd name="T65" fmla="*/ 249 h 328"/>
                            <a:gd name="T66" fmla="*/ 1839 w 4158"/>
                            <a:gd name="T67" fmla="*/ 76 h 328"/>
                            <a:gd name="T68" fmla="*/ 1724 w 4158"/>
                            <a:gd name="T69" fmla="*/ 180 h 328"/>
                            <a:gd name="T70" fmla="*/ 1616 w 4158"/>
                            <a:gd name="T71" fmla="*/ 256 h 328"/>
                            <a:gd name="T72" fmla="*/ 1692 w 4158"/>
                            <a:gd name="T73" fmla="*/ 177 h 328"/>
                            <a:gd name="T74" fmla="*/ 1569 w 4158"/>
                            <a:gd name="T75" fmla="*/ 144 h 328"/>
                            <a:gd name="T76" fmla="*/ 1469 w 4158"/>
                            <a:gd name="T77" fmla="*/ 123 h 328"/>
                            <a:gd name="T78" fmla="*/ 1436 w 4158"/>
                            <a:gd name="T79" fmla="*/ 223 h 328"/>
                            <a:gd name="T80" fmla="*/ 1332 w 4158"/>
                            <a:gd name="T81" fmla="*/ 76 h 328"/>
                            <a:gd name="T82" fmla="*/ 1213 w 4158"/>
                            <a:gd name="T83" fmla="*/ 72 h 328"/>
                            <a:gd name="T84" fmla="*/ 1303 w 4158"/>
                            <a:gd name="T85" fmla="*/ 252 h 328"/>
                            <a:gd name="T86" fmla="*/ 979 w 4158"/>
                            <a:gd name="T87" fmla="*/ 69 h 328"/>
                            <a:gd name="T88" fmla="*/ 896 w 4158"/>
                            <a:gd name="T89" fmla="*/ 252 h 328"/>
                            <a:gd name="T90" fmla="*/ 1033 w 4158"/>
                            <a:gd name="T91" fmla="*/ 252 h 328"/>
                            <a:gd name="T92" fmla="*/ 1145 w 4158"/>
                            <a:gd name="T93" fmla="*/ 249 h 328"/>
                            <a:gd name="T94" fmla="*/ 839 w 4158"/>
                            <a:gd name="T95" fmla="*/ 252 h 328"/>
                            <a:gd name="T96" fmla="*/ 716 w 4158"/>
                            <a:gd name="T97" fmla="*/ 198 h 328"/>
                            <a:gd name="T98" fmla="*/ 565 w 4158"/>
                            <a:gd name="T99" fmla="*/ 72 h 328"/>
                            <a:gd name="T100" fmla="*/ 659 w 4158"/>
                            <a:gd name="T101" fmla="*/ 123 h 328"/>
                            <a:gd name="T102" fmla="*/ 511 w 4158"/>
                            <a:gd name="T103" fmla="*/ 76 h 328"/>
                            <a:gd name="T104" fmla="*/ 374 w 4158"/>
                            <a:gd name="T105" fmla="*/ 72 h 328"/>
                            <a:gd name="T106" fmla="*/ 270 w 4158"/>
                            <a:gd name="T107" fmla="*/ 101 h 328"/>
                            <a:gd name="T108" fmla="*/ 432 w 4158"/>
                            <a:gd name="T109" fmla="*/ 252 h 328"/>
                            <a:gd name="T110" fmla="*/ 212 w 4158"/>
                            <a:gd name="T111" fmla="*/ 76 h 328"/>
                            <a:gd name="T112" fmla="*/ 61 w 4158"/>
                            <a:gd name="T113" fmla="*/ 198 h 328"/>
                            <a:gd name="T114" fmla="*/ 79 w 4158"/>
                            <a:gd name="T115" fmla="*/ 252 h 328"/>
                            <a:gd name="T116" fmla="*/ 241 w 4158"/>
                            <a:gd name="T117" fmla="*/ 101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158" h="328">
                              <a:moveTo>
                                <a:pt x="4158" y="249"/>
                              </a:moveTo>
                              <a:cubicBezTo>
                                <a:pt x="4158" y="4"/>
                                <a:pt x="4158" y="4"/>
                                <a:pt x="4158" y="4"/>
                              </a:cubicBezTo>
                              <a:cubicBezTo>
                                <a:pt x="4154" y="0"/>
                                <a:pt x="4154" y="0"/>
                                <a:pt x="4154" y="0"/>
                              </a:cubicBezTo>
                              <a:cubicBezTo>
                                <a:pt x="4125" y="0"/>
                                <a:pt x="4125" y="0"/>
                                <a:pt x="4125" y="0"/>
                              </a:cubicBezTo>
                              <a:cubicBezTo>
                                <a:pt x="4122" y="4"/>
                                <a:pt x="4122" y="4"/>
                                <a:pt x="4122" y="4"/>
                              </a:cubicBezTo>
                              <a:cubicBezTo>
                                <a:pt x="4122" y="249"/>
                                <a:pt x="4122" y="249"/>
                                <a:pt x="4122" y="249"/>
                              </a:cubicBezTo>
                              <a:cubicBezTo>
                                <a:pt x="4125" y="252"/>
                                <a:pt x="4125" y="252"/>
                                <a:pt x="4125" y="252"/>
                              </a:cubicBezTo>
                              <a:cubicBezTo>
                                <a:pt x="4154" y="252"/>
                                <a:pt x="4154" y="252"/>
                                <a:pt x="4154" y="252"/>
                              </a:cubicBezTo>
                              <a:lnTo>
                                <a:pt x="4158" y="249"/>
                              </a:lnTo>
                              <a:close/>
                              <a:moveTo>
                                <a:pt x="4082" y="249"/>
                              </a:moveTo>
                              <a:cubicBezTo>
                                <a:pt x="4082" y="144"/>
                                <a:pt x="4082" y="144"/>
                                <a:pt x="4082" y="144"/>
                              </a:cubicBezTo>
                              <a:cubicBezTo>
                                <a:pt x="4082" y="101"/>
                                <a:pt x="4064" y="69"/>
                                <a:pt x="4014" y="69"/>
                              </a:cubicBezTo>
                              <a:cubicBezTo>
                                <a:pt x="3981" y="69"/>
                                <a:pt x="3967" y="90"/>
                                <a:pt x="3967" y="90"/>
                              </a:cubicBezTo>
                              <a:cubicBezTo>
                                <a:pt x="3963" y="90"/>
                                <a:pt x="3963" y="90"/>
                                <a:pt x="3963" y="90"/>
                              </a:cubicBezTo>
                              <a:cubicBezTo>
                                <a:pt x="3960" y="76"/>
                                <a:pt x="3960" y="76"/>
                                <a:pt x="3960" y="76"/>
                              </a:cubicBezTo>
                              <a:cubicBezTo>
                                <a:pt x="3956" y="72"/>
                                <a:pt x="3956" y="72"/>
                                <a:pt x="3956" y="72"/>
                              </a:cubicBezTo>
                              <a:cubicBezTo>
                                <a:pt x="3931" y="72"/>
                                <a:pt x="3931" y="72"/>
                                <a:pt x="3931" y="72"/>
                              </a:cubicBezTo>
                              <a:cubicBezTo>
                                <a:pt x="3927" y="76"/>
                                <a:pt x="3927" y="76"/>
                                <a:pt x="3927" y="76"/>
                              </a:cubicBezTo>
                              <a:cubicBezTo>
                                <a:pt x="3927" y="249"/>
                                <a:pt x="3927" y="249"/>
                                <a:pt x="3927" y="249"/>
                              </a:cubicBezTo>
                              <a:cubicBezTo>
                                <a:pt x="3931" y="252"/>
                                <a:pt x="3931" y="252"/>
                                <a:pt x="3931" y="252"/>
                              </a:cubicBezTo>
                              <a:cubicBezTo>
                                <a:pt x="3960" y="252"/>
                                <a:pt x="3960" y="252"/>
                                <a:pt x="3960" y="252"/>
                              </a:cubicBezTo>
                              <a:cubicBezTo>
                                <a:pt x="3963" y="249"/>
                                <a:pt x="3963" y="249"/>
                                <a:pt x="3963" y="249"/>
                              </a:cubicBezTo>
                              <a:cubicBezTo>
                                <a:pt x="3963" y="162"/>
                                <a:pt x="3963" y="162"/>
                                <a:pt x="3963" y="162"/>
                              </a:cubicBezTo>
                              <a:cubicBezTo>
                                <a:pt x="3963" y="119"/>
                                <a:pt x="3978" y="101"/>
                                <a:pt x="4010" y="101"/>
                              </a:cubicBezTo>
                              <a:cubicBezTo>
                                <a:pt x="4043" y="101"/>
                                <a:pt x="4046" y="126"/>
                                <a:pt x="4046" y="144"/>
                              </a:cubicBezTo>
                              <a:cubicBezTo>
                                <a:pt x="4046" y="249"/>
                                <a:pt x="4046" y="249"/>
                                <a:pt x="4046" y="249"/>
                              </a:cubicBezTo>
                              <a:cubicBezTo>
                                <a:pt x="4050" y="252"/>
                                <a:pt x="4050" y="252"/>
                                <a:pt x="4050" y="252"/>
                              </a:cubicBezTo>
                              <a:cubicBezTo>
                                <a:pt x="4079" y="252"/>
                                <a:pt x="4079" y="252"/>
                                <a:pt x="4079" y="252"/>
                              </a:cubicBezTo>
                              <a:lnTo>
                                <a:pt x="4082" y="249"/>
                              </a:lnTo>
                              <a:close/>
                              <a:moveTo>
                                <a:pt x="3877" y="249"/>
                              </a:moveTo>
                              <a:cubicBezTo>
                                <a:pt x="3877" y="213"/>
                                <a:pt x="3877" y="213"/>
                                <a:pt x="3877" y="213"/>
                              </a:cubicBezTo>
                              <a:cubicBezTo>
                                <a:pt x="3873" y="209"/>
                                <a:pt x="3873" y="209"/>
                                <a:pt x="3873" y="209"/>
                              </a:cubicBezTo>
                              <a:cubicBezTo>
                                <a:pt x="3837" y="209"/>
                                <a:pt x="3837" y="209"/>
                                <a:pt x="3837" y="209"/>
                              </a:cubicBezTo>
                              <a:cubicBezTo>
                                <a:pt x="3834" y="213"/>
                                <a:pt x="3834" y="213"/>
                                <a:pt x="3834" y="213"/>
                              </a:cubicBezTo>
                              <a:cubicBezTo>
                                <a:pt x="3834" y="249"/>
                                <a:pt x="3834" y="249"/>
                                <a:pt x="3834" y="249"/>
                              </a:cubicBezTo>
                              <a:cubicBezTo>
                                <a:pt x="3837" y="252"/>
                                <a:pt x="3837" y="252"/>
                                <a:pt x="3837" y="252"/>
                              </a:cubicBezTo>
                              <a:cubicBezTo>
                                <a:pt x="3873" y="252"/>
                                <a:pt x="3873" y="252"/>
                                <a:pt x="3873" y="252"/>
                              </a:cubicBezTo>
                              <a:lnTo>
                                <a:pt x="3877" y="249"/>
                              </a:lnTo>
                              <a:close/>
                              <a:moveTo>
                                <a:pt x="3747" y="162"/>
                              </a:moveTo>
                              <a:cubicBezTo>
                                <a:pt x="3747" y="205"/>
                                <a:pt x="3729" y="223"/>
                                <a:pt x="3701" y="223"/>
                              </a:cubicBezTo>
                              <a:cubicBezTo>
                                <a:pt x="3672" y="223"/>
                                <a:pt x="3654" y="202"/>
                                <a:pt x="3654" y="162"/>
                              </a:cubicBezTo>
                              <a:cubicBezTo>
                                <a:pt x="3654" y="123"/>
                                <a:pt x="3672" y="101"/>
                                <a:pt x="3701" y="101"/>
                              </a:cubicBezTo>
                              <a:cubicBezTo>
                                <a:pt x="3729" y="101"/>
                                <a:pt x="3747" y="119"/>
                                <a:pt x="3747" y="162"/>
                              </a:cubicBezTo>
                              <a:moveTo>
                                <a:pt x="3701" y="295"/>
                              </a:moveTo>
                              <a:cubicBezTo>
                                <a:pt x="3683" y="295"/>
                                <a:pt x="3672" y="292"/>
                                <a:pt x="3665" y="277"/>
                              </a:cubicBezTo>
                              <a:cubicBezTo>
                                <a:pt x="3661" y="274"/>
                                <a:pt x="3661" y="274"/>
                                <a:pt x="3661" y="274"/>
                              </a:cubicBezTo>
                              <a:cubicBezTo>
                                <a:pt x="3632" y="274"/>
                                <a:pt x="3632" y="274"/>
                                <a:pt x="3632" y="274"/>
                              </a:cubicBezTo>
                              <a:cubicBezTo>
                                <a:pt x="3629" y="277"/>
                                <a:pt x="3629" y="277"/>
                                <a:pt x="3629" y="277"/>
                              </a:cubicBezTo>
                              <a:cubicBezTo>
                                <a:pt x="3632" y="306"/>
                                <a:pt x="3657" y="328"/>
                                <a:pt x="3701" y="328"/>
                              </a:cubicBezTo>
                              <a:cubicBezTo>
                                <a:pt x="3744" y="328"/>
                                <a:pt x="3783" y="303"/>
                                <a:pt x="3783" y="231"/>
                              </a:cubicBezTo>
                              <a:cubicBezTo>
                                <a:pt x="3783" y="76"/>
                                <a:pt x="3783" y="76"/>
                                <a:pt x="3783" y="76"/>
                              </a:cubicBezTo>
                              <a:cubicBezTo>
                                <a:pt x="3780" y="72"/>
                                <a:pt x="3780" y="72"/>
                                <a:pt x="3780" y="72"/>
                              </a:cubicBezTo>
                              <a:cubicBezTo>
                                <a:pt x="3755" y="72"/>
                                <a:pt x="3755" y="72"/>
                                <a:pt x="3755" y="72"/>
                              </a:cubicBezTo>
                              <a:cubicBezTo>
                                <a:pt x="3751" y="76"/>
                                <a:pt x="3751" y="76"/>
                                <a:pt x="3751" y="76"/>
                              </a:cubicBezTo>
                              <a:cubicBezTo>
                                <a:pt x="3747" y="90"/>
                                <a:pt x="3747" y="90"/>
                                <a:pt x="3747" y="90"/>
                              </a:cubicBezTo>
                              <a:cubicBezTo>
                                <a:pt x="3744" y="90"/>
                                <a:pt x="3744" y="90"/>
                                <a:pt x="3744" y="90"/>
                              </a:cubicBezTo>
                              <a:cubicBezTo>
                                <a:pt x="3744" y="90"/>
                                <a:pt x="3729" y="69"/>
                                <a:pt x="3697" y="69"/>
                              </a:cubicBezTo>
                              <a:cubicBezTo>
                                <a:pt x="3647" y="69"/>
                                <a:pt x="3618" y="108"/>
                                <a:pt x="3618" y="162"/>
                              </a:cubicBezTo>
                              <a:cubicBezTo>
                                <a:pt x="3618" y="216"/>
                                <a:pt x="3647" y="256"/>
                                <a:pt x="3697" y="256"/>
                              </a:cubicBezTo>
                              <a:cubicBezTo>
                                <a:pt x="3729" y="256"/>
                                <a:pt x="3744" y="234"/>
                                <a:pt x="3744" y="234"/>
                              </a:cubicBezTo>
                              <a:cubicBezTo>
                                <a:pt x="3747" y="234"/>
                                <a:pt x="3747" y="234"/>
                                <a:pt x="3747" y="234"/>
                              </a:cubicBezTo>
                              <a:cubicBezTo>
                                <a:pt x="3747" y="274"/>
                                <a:pt x="3733" y="295"/>
                                <a:pt x="3701" y="295"/>
                              </a:cubicBezTo>
                              <a:moveTo>
                                <a:pt x="3589" y="249"/>
                              </a:moveTo>
                              <a:cubicBezTo>
                                <a:pt x="3589" y="144"/>
                                <a:pt x="3589" y="144"/>
                                <a:pt x="3589" y="144"/>
                              </a:cubicBezTo>
                              <a:cubicBezTo>
                                <a:pt x="3589" y="101"/>
                                <a:pt x="3571" y="69"/>
                                <a:pt x="3521" y="69"/>
                              </a:cubicBezTo>
                              <a:cubicBezTo>
                                <a:pt x="3488" y="69"/>
                                <a:pt x="3474" y="90"/>
                                <a:pt x="3474" y="90"/>
                              </a:cubicBezTo>
                              <a:cubicBezTo>
                                <a:pt x="3470" y="90"/>
                                <a:pt x="3470" y="90"/>
                                <a:pt x="3470" y="90"/>
                              </a:cubicBezTo>
                              <a:cubicBezTo>
                                <a:pt x="3467" y="76"/>
                                <a:pt x="3467" y="76"/>
                                <a:pt x="3467" y="76"/>
                              </a:cubicBezTo>
                              <a:cubicBezTo>
                                <a:pt x="3463" y="72"/>
                                <a:pt x="3463" y="72"/>
                                <a:pt x="3463" y="72"/>
                              </a:cubicBezTo>
                              <a:cubicBezTo>
                                <a:pt x="3438" y="72"/>
                                <a:pt x="3438" y="72"/>
                                <a:pt x="3438" y="72"/>
                              </a:cubicBezTo>
                              <a:cubicBezTo>
                                <a:pt x="3434" y="76"/>
                                <a:pt x="3434" y="76"/>
                                <a:pt x="3434" y="76"/>
                              </a:cubicBezTo>
                              <a:cubicBezTo>
                                <a:pt x="3434" y="249"/>
                                <a:pt x="3434" y="249"/>
                                <a:pt x="3434" y="249"/>
                              </a:cubicBezTo>
                              <a:cubicBezTo>
                                <a:pt x="3438" y="252"/>
                                <a:pt x="3438" y="252"/>
                                <a:pt x="3438" y="252"/>
                              </a:cubicBezTo>
                              <a:cubicBezTo>
                                <a:pt x="3467" y="252"/>
                                <a:pt x="3467" y="252"/>
                                <a:pt x="3467" y="252"/>
                              </a:cubicBezTo>
                              <a:cubicBezTo>
                                <a:pt x="3470" y="249"/>
                                <a:pt x="3470" y="249"/>
                                <a:pt x="3470" y="249"/>
                              </a:cubicBezTo>
                              <a:cubicBezTo>
                                <a:pt x="3470" y="162"/>
                                <a:pt x="3470" y="162"/>
                                <a:pt x="3470" y="162"/>
                              </a:cubicBezTo>
                              <a:cubicBezTo>
                                <a:pt x="3470" y="119"/>
                                <a:pt x="3485" y="101"/>
                                <a:pt x="3517" y="101"/>
                              </a:cubicBezTo>
                              <a:cubicBezTo>
                                <a:pt x="3549" y="101"/>
                                <a:pt x="3553" y="126"/>
                                <a:pt x="3553" y="144"/>
                              </a:cubicBezTo>
                              <a:cubicBezTo>
                                <a:pt x="3553" y="249"/>
                                <a:pt x="3553" y="249"/>
                                <a:pt x="3553" y="249"/>
                              </a:cubicBezTo>
                              <a:cubicBezTo>
                                <a:pt x="3557" y="252"/>
                                <a:pt x="3557" y="252"/>
                                <a:pt x="3557" y="252"/>
                              </a:cubicBezTo>
                              <a:cubicBezTo>
                                <a:pt x="3585" y="252"/>
                                <a:pt x="3585" y="252"/>
                                <a:pt x="3585" y="252"/>
                              </a:cubicBezTo>
                              <a:lnTo>
                                <a:pt x="3589" y="249"/>
                              </a:lnTo>
                              <a:close/>
                              <a:moveTo>
                                <a:pt x="3391" y="249"/>
                              </a:moveTo>
                              <a:cubicBezTo>
                                <a:pt x="3391" y="76"/>
                                <a:pt x="3391" y="76"/>
                                <a:pt x="3391" y="76"/>
                              </a:cubicBezTo>
                              <a:cubicBezTo>
                                <a:pt x="3387" y="72"/>
                                <a:pt x="3387" y="72"/>
                                <a:pt x="3387" y="72"/>
                              </a:cubicBezTo>
                              <a:cubicBezTo>
                                <a:pt x="3359" y="72"/>
                                <a:pt x="3359" y="72"/>
                                <a:pt x="3359" y="72"/>
                              </a:cubicBezTo>
                              <a:cubicBezTo>
                                <a:pt x="3355" y="76"/>
                                <a:pt x="3355" y="76"/>
                                <a:pt x="3355" y="76"/>
                              </a:cubicBezTo>
                              <a:cubicBezTo>
                                <a:pt x="3355" y="249"/>
                                <a:pt x="3355" y="249"/>
                                <a:pt x="3355" y="249"/>
                              </a:cubicBezTo>
                              <a:cubicBezTo>
                                <a:pt x="3359" y="252"/>
                                <a:pt x="3359" y="252"/>
                                <a:pt x="3359" y="252"/>
                              </a:cubicBezTo>
                              <a:cubicBezTo>
                                <a:pt x="3387" y="252"/>
                                <a:pt x="3387" y="252"/>
                                <a:pt x="3387" y="252"/>
                              </a:cubicBezTo>
                              <a:lnTo>
                                <a:pt x="3391" y="249"/>
                              </a:lnTo>
                              <a:close/>
                              <a:moveTo>
                                <a:pt x="3391" y="40"/>
                              </a:moveTo>
                              <a:cubicBezTo>
                                <a:pt x="3391" y="11"/>
                                <a:pt x="3391" y="11"/>
                                <a:pt x="3391" y="11"/>
                              </a:cubicBezTo>
                              <a:cubicBezTo>
                                <a:pt x="3387" y="7"/>
                                <a:pt x="3387" y="7"/>
                                <a:pt x="3387" y="7"/>
                              </a:cubicBezTo>
                              <a:cubicBezTo>
                                <a:pt x="3359" y="7"/>
                                <a:pt x="3359" y="7"/>
                                <a:pt x="3359" y="7"/>
                              </a:cubicBezTo>
                              <a:cubicBezTo>
                                <a:pt x="3355" y="11"/>
                                <a:pt x="3355" y="11"/>
                                <a:pt x="3355" y="11"/>
                              </a:cubicBezTo>
                              <a:cubicBezTo>
                                <a:pt x="3355" y="40"/>
                                <a:pt x="3355" y="40"/>
                                <a:pt x="3355" y="40"/>
                              </a:cubicBezTo>
                              <a:cubicBezTo>
                                <a:pt x="3359" y="43"/>
                                <a:pt x="3359" y="43"/>
                                <a:pt x="3359" y="43"/>
                              </a:cubicBezTo>
                              <a:cubicBezTo>
                                <a:pt x="3387" y="43"/>
                                <a:pt x="3387" y="43"/>
                                <a:pt x="3387" y="43"/>
                              </a:cubicBezTo>
                              <a:lnTo>
                                <a:pt x="3391" y="40"/>
                              </a:lnTo>
                              <a:close/>
                              <a:moveTo>
                                <a:pt x="3276" y="162"/>
                              </a:moveTo>
                              <a:cubicBezTo>
                                <a:pt x="3276" y="205"/>
                                <a:pt x="3258" y="223"/>
                                <a:pt x="3229" y="223"/>
                              </a:cubicBezTo>
                              <a:cubicBezTo>
                                <a:pt x="3200" y="223"/>
                                <a:pt x="3182" y="202"/>
                                <a:pt x="3182" y="162"/>
                              </a:cubicBezTo>
                              <a:cubicBezTo>
                                <a:pt x="3182" y="123"/>
                                <a:pt x="3200" y="101"/>
                                <a:pt x="3229" y="101"/>
                              </a:cubicBezTo>
                              <a:cubicBezTo>
                                <a:pt x="3258" y="101"/>
                                <a:pt x="3276" y="119"/>
                                <a:pt x="3276" y="162"/>
                              </a:cubicBezTo>
                              <a:moveTo>
                                <a:pt x="3229" y="295"/>
                              </a:moveTo>
                              <a:cubicBezTo>
                                <a:pt x="3211" y="295"/>
                                <a:pt x="3200" y="292"/>
                                <a:pt x="3193" y="277"/>
                              </a:cubicBezTo>
                              <a:cubicBezTo>
                                <a:pt x="3189" y="274"/>
                                <a:pt x="3189" y="274"/>
                                <a:pt x="3189" y="274"/>
                              </a:cubicBezTo>
                              <a:cubicBezTo>
                                <a:pt x="3161" y="274"/>
                                <a:pt x="3161" y="274"/>
                                <a:pt x="3161" y="274"/>
                              </a:cubicBezTo>
                              <a:cubicBezTo>
                                <a:pt x="3157" y="277"/>
                                <a:pt x="3157" y="277"/>
                                <a:pt x="3157" y="277"/>
                              </a:cubicBezTo>
                              <a:cubicBezTo>
                                <a:pt x="3161" y="306"/>
                                <a:pt x="3186" y="328"/>
                                <a:pt x="3229" y="328"/>
                              </a:cubicBezTo>
                              <a:cubicBezTo>
                                <a:pt x="3272" y="328"/>
                                <a:pt x="3312" y="303"/>
                                <a:pt x="3312" y="231"/>
                              </a:cubicBezTo>
                              <a:cubicBezTo>
                                <a:pt x="3312" y="76"/>
                                <a:pt x="3312" y="76"/>
                                <a:pt x="3312" y="76"/>
                              </a:cubicBezTo>
                              <a:cubicBezTo>
                                <a:pt x="3308" y="72"/>
                                <a:pt x="3308" y="72"/>
                                <a:pt x="3308" y="72"/>
                              </a:cubicBezTo>
                              <a:cubicBezTo>
                                <a:pt x="3283" y="72"/>
                                <a:pt x="3283" y="72"/>
                                <a:pt x="3283" y="72"/>
                              </a:cubicBezTo>
                              <a:cubicBezTo>
                                <a:pt x="3279" y="76"/>
                                <a:pt x="3279" y="76"/>
                                <a:pt x="3279" y="76"/>
                              </a:cubicBezTo>
                              <a:cubicBezTo>
                                <a:pt x="3276" y="90"/>
                                <a:pt x="3276" y="90"/>
                                <a:pt x="3276" y="90"/>
                              </a:cubicBezTo>
                              <a:cubicBezTo>
                                <a:pt x="3272" y="90"/>
                                <a:pt x="3272" y="90"/>
                                <a:pt x="3272" y="90"/>
                              </a:cubicBezTo>
                              <a:cubicBezTo>
                                <a:pt x="3272" y="90"/>
                                <a:pt x="3258" y="69"/>
                                <a:pt x="3225" y="69"/>
                              </a:cubicBezTo>
                              <a:cubicBezTo>
                                <a:pt x="3175" y="69"/>
                                <a:pt x="3146" y="108"/>
                                <a:pt x="3146" y="162"/>
                              </a:cubicBezTo>
                              <a:cubicBezTo>
                                <a:pt x="3146" y="216"/>
                                <a:pt x="3175" y="256"/>
                                <a:pt x="3225" y="256"/>
                              </a:cubicBezTo>
                              <a:cubicBezTo>
                                <a:pt x="3258" y="256"/>
                                <a:pt x="3272" y="234"/>
                                <a:pt x="3272" y="234"/>
                              </a:cubicBezTo>
                              <a:cubicBezTo>
                                <a:pt x="3276" y="234"/>
                                <a:pt x="3276" y="234"/>
                                <a:pt x="3276" y="234"/>
                              </a:cubicBezTo>
                              <a:cubicBezTo>
                                <a:pt x="3276" y="274"/>
                                <a:pt x="3261" y="295"/>
                                <a:pt x="3229" y="295"/>
                              </a:cubicBezTo>
                              <a:moveTo>
                                <a:pt x="3114" y="249"/>
                              </a:moveTo>
                              <a:cubicBezTo>
                                <a:pt x="3114" y="76"/>
                                <a:pt x="3114" y="76"/>
                                <a:pt x="3114" y="76"/>
                              </a:cubicBezTo>
                              <a:cubicBezTo>
                                <a:pt x="3110" y="72"/>
                                <a:pt x="3110" y="72"/>
                                <a:pt x="3110" y="72"/>
                              </a:cubicBezTo>
                              <a:cubicBezTo>
                                <a:pt x="3081" y="72"/>
                                <a:pt x="3081" y="72"/>
                                <a:pt x="3081" y="72"/>
                              </a:cubicBezTo>
                              <a:cubicBezTo>
                                <a:pt x="3078" y="76"/>
                                <a:pt x="3078" y="76"/>
                                <a:pt x="3078" y="76"/>
                              </a:cubicBezTo>
                              <a:cubicBezTo>
                                <a:pt x="3078" y="249"/>
                                <a:pt x="3078" y="249"/>
                                <a:pt x="3078" y="249"/>
                              </a:cubicBezTo>
                              <a:cubicBezTo>
                                <a:pt x="3081" y="252"/>
                                <a:pt x="3081" y="252"/>
                                <a:pt x="3081" y="252"/>
                              </a:cubicBezTo>
                              <a:cubicBezTo>
                                <a:pt x="3110" y="252"/>
                                <a:pt x="3110" y="252"/>
                                <a:pt x="3110" y="252"/>
                              </a:cubicBezTo>
                              <a:lnTo>
                                <a:pt x="3114" y="249"/>
                              </a:lnTo>
                              <a:close/>
                              <a:moveTo>
                                <a:pt x="3114" y="40"/>
                              </a:moveTo>
                              <a:cubicBezTo>
                                <a:pt x="3114" y="11"/>
                                <a:pt x="3114" y="11"/>
                                <a:pt x="3114" y="11"/>
                              </a:cubicBezTo>
                              <a:cubicBezTo>
                                <a:pt x="3110" y="7"/>
                                <a:pt x="3110" y="7"/>
                                <a:pt x="3110" y="7"/>
                              </a:cubicBezTo>
                              <a:cubicBezTo>
                                <a:pt x="3081" y="7"/>
                                <a:pt x="3081" y="7"/>
                                <a:pt x="3081" y="7"/>
                              </a:cubicBezTo>
                              <a:cubicBezTo>
                                <a:pt x="3078" y="11"/>
                                <a:pt x="3078" y="11"/>
                                <a:pt x="3078" y="11"/>
                              </a:cubicBezTo>
                              <a:cubicBezTo>
                                <a:pt x="3078" y="40"/>
                                <a:pt x="3078" y="40"/>
                                <a:pt x="3078" y="40"/>
                              </a:cubicBezTo>
                              <a:cubicBezTo>
                                <a:pt x="3081" y="43"/>
                                <a:pt x="3081" y="43"/>
                                <a:pt x="3081" y="43"/>
                              </a:cubicBezTo>
                              <a:cubicBezTo>
                                <a:pt x="3110" y="43"/>
                                <a:pt x="3110" y="43"/>
                                <a:pt x="3110" y="43"/>
                              </a:cubicBezTo>
                              <a:lnTo>
                                <a:pt x="3114" y="40"/>
                              </a:lnTo>
                              <a:close/>
                              <a:moveTo>
                                <a:pt x="3038" y="249"/>
                              </a:moveTo>
                              <a:cubicBezTo>
                                <a:pt x="3038" y="144"/>
                                <a:pt x="3038" y="144"/>
                                <a:pt x="3038" y="144"/>
                              </a:cubicBezTo>
                              <a:cubicBezTo>
                                <a:pt x="3038" y="101"/>
                                <a:pt x="3020" y="69"/>
                                <a:pt x="2970" y="69"/>
                              </a:cubicBezTo>
                              <a:cubicBezTo>
                                <a:pt x="2937" y="69"/>
                                <a:pt x="2923" y="90"/>
                                <a:pt x="2923" y="90"/>
                              </a:cubicBezTo>
                              <a:cubicBezTo>
                                <a:pt x="2919" y="90"/>
                                <a:pt x="2919" y="90"/>
                                <a:pt x="2919" y="90"/>
                              </a:cubicBezTo>
                              <a:cubicBezTo>
                                <a:pt x="2916" y="76"/>
                                <a:pt x="2916" y="76"/>
                                <a:pt x="2916" y="76"/>
                              </a:cubicBezTo>
                              <a:cubicBezTo>
                                <a:pt x="2912" y="72"/>
                                <a:pt x="2912" y="72"/>
                                <a:pt x="2912" y="72"/>
                              </a:cubicBezTo>
                              <a:cubicBezTo>
                                <a:pt x="2887" y="72"/>
                                <a:pt x="2887" y="72"/>
                                <a:pt x="2887" y="72"/>
                              </a:cubicBezTo>
                              <a:cubicBezTo>
                                <a:pt x="2883" y="76"/>
                                <a:pt x="2883" y="76"/>
                                <a:pt x="2883" y="76"/>
                              </a:cubicBezTo>
                              <a:cubicBezTo>
                                <a:pt x="2883" y="249"/>
                                <a:pt x="2883" y="249"/>
                                <a:pt x="2883" y="249"/>
                              </a:cubicBezTo>
                              <a:cubicBezTo>
                                <a:pt x="2887" y="252"/>
                                <a:pt x="2887" y="252"/>
                                <a:pt x="2887" y="252"/>
                              </a:cubicBezTo>
                              <a:cubicBezTo>
                                <a:pt x="2916" y="252"/>
                                <a:pt x="2916" y="252"/>
                                <a:pt x="2916" y="252"/>
                              </a:cubicBezTo>
                              <a:cubicBezTo>
                                <a:pt x="2919" y="249"/>
                                <a:pt x="2919" y="249"/>
                                <a:pt x="2919" y="249"/>
                              </a:cubicBezTo>
                              <a:cubicBezTo>
                                <a:pt x="2919" y="162"/>
                                <a:pt x="2919" y="162"/>
                                <a:pt x="2919" y="162"/>
                              </a:cubicBezTo>
                              <a:cubicBezTo>
                                <a:pt x="2919" y="119"/>
                                <a:pt x="2934" y="101"/>
                                <a:pt x="2966" y="101"/>
                              </a:cubicBezTo>
                              <a:cubicBezTo>
                                <a:pt x="2999" y="101"/>
                                <a:pt x="3002" y="126"/>
                                <a:pt x="3002" y="144"/>
                              </a:cubicBezTo>
                              <a:cubicBezTo>
                                <a:pt x="3002" y="249"/>
                                <a:pt x="3002" y="249"/>
                                <a:pt x="3002" y="249"/>
                              </a:cubicBezTo>
                              <a:cubicBezTo>
                                <a:pt x="3006" y="252"/>
                                <a:pt x="3006" y="252"/>
                                <a:pt x="3006" y="252"/>
                              </a:cubicBezTo>
                              <a:cubicBezTo>
                                <a:pt x="3035" y="252"/>
                                <a:pt x="3035" y="252"/>
                                <a:pt x="3035" y="252"/>
                              </a:cubicBezTo>
                              <a:lnTo>
                                <a:pt x="3038" y="249"/>
                              </a:lnTo>
                              <a:close/>
                              <a:moveTo>
                                <a:pt x="2772" y="256"/>
                              </a:moveTo>
                              <a:cubicBezTo>
                                <a:pt x="2815" y="256"/>
                                <a:pt x="2840" y="231"/>
                                <a:pt x="2844" y="202"/>
                              </a:cubicBezTo>
                              <a:cubicBezTo>
                                <a:pt x="2840" y="198"/>
                                <a:pt x="2840" y="198"/>
                                <a:pt x="2840" y="198"/>
                              </a:cubicBezTo>
                              <a:cubicBezTo>
                                <a:pt x="2811" y="198"/>
                                <a:pt x="2811" y="198"/>
                                <a:pt x="2811" y="198"/>
                              </a:cubicBezTo>
                              <a:cubicBezTo>
                                <a:pt x="2808" y="202"/>
                                <a:pt x="2808" y="202"/>
                                <a:pt x="2808" y="202"/>
                              </a:cubicBezTo>
                              <a:cubicBezTo>
                                <a:pt x="2801" y="220"/>
                                <a:pt x="2786" y="223"/>
                                <a:pt x="2772" y="223"/>
                              </a:cubicBezTo>
                              <a:cubicBezTo>
                                <a:pt x="2729" y="223"/>
                                <a:pt x="2725" y="187"/>
                                <a:pt x="2725" y="180"/>
                              </a:cubicBezTo>
                              <a:cubicBezTo>
                                <a:pt x="2729" y="177"/>
                                <a:pt x="2729" y="177"/>
                                <a:pt x="2729" y="177"/>
                              </a:cubicBezTo>
                              <a:cubicBezTo>
                                <a:pt x="2847" y="177"/>
                                <a:pt x="2847" y="177"/>
                                <a:pt x="2847" y="177"/>
                              </a:cubicBezTo>
                              <a:cubicBezTo>
                                <a:pt x="2851" y="173"/>
                                <a:pt x="2851" y="173"/>
                                <a:pt x="2851" y="173"/>
                              </a:cubicBezTo>
                              <a:cubicBezTo>
                                <a:pt x="2851" y="162"/>
                                <a:pt x="2851" y="162"/>
                                <a:pt x="2851" y="162"/>
                              </a:cubicBezTo>
                              <a:cubicBezTo>
                                <a:pt x="2851" y="112"/>
                                <a:pt x="2826" y="69"/>
                                <a:pt x="2768" y="69"/>
                              </a:cubicBezTo>
                              <a:cubicBezTo>
                                <a:pt x="2711" y="69"/>
                                <a:pt x="2685" y="112"/>
                                <a:pt x="2685" y="162"/>
                              </a:cubicBezTo>
                              <a:cubicBezTo>
                                <a:pt x="2685" y="216"/>
                                <a:pt x="2714" y="256"/>
                                <a:pt x="2772" y="256"/>
                              </a:cubicBezTo>
                              <a:moveTo>
                                <a:pt x="2808" y="148"/>
                              </a:moveTo>
                              <a:cubicBezTo>
                                <a:pt x="2729" y="148"/>
                                <a:pt x="2729" y="148"/>
                                <a:pt x="2729" y="148"/>
                              </a:cubicBezTo>
                              <a:cubicBezTo>
                                <a:pt x="2725" y="144"/>
                                <a:pt x="2725" y="144"/>
                                <a:pt x="2725" y="144"/>
                              </a:cubicBezTo>
                              <a:cubicBezTo>
                                <a:pt x="2725" y="133"/>
                                <a:pt x="2729" y="101"/>
                                <a:pt x="2768" y="101"/>
                              </a:cubicBezTo>
                              <a:cubicBezTo>
                                <a:pt x="2808" y="101"/>
                                <a:pt x="2811" y="133"/>
                                <a:pt x="2811" y="144"/>
                              </a:cubicBezTo>
                              <a:lnTo>
                                <a:pt x="2808" y="148"/>
                              </a:lnTo>
                              <a:close/>
                              <a:moveTo>
                                <a:pt x="2678" y="101"/>
                              </a:moveTo>
                              <a:cubicBezTo>
                                <a:pt x="2678" y="76"/>
                                <a:pt x="2678" y="76"/>
                                <a:pt x="2678" y="76"/>
                              </a:cubicBezTo>
                              <a:cubicBezTo>
                                <a:pt x="2675" y="72"/>
                                <a:pt x="2675" y="72"/>
                                <a:pt x="2675" y="72"/>
                              </a:cubicBezTo>
                              <a:cubicBezTo>
                                <a:pt x="2660" y="72"/>
                                <a:pt x="2660" y="72"/>
                                <a:pt x="2660" y="72"/>
                              </a:cubicBezTo>
                              <a:cubicBezTo>
                                <a:pt x="2635" y="72"/>
                                <a:pt x="2624" y="79"/>
                                <a:pt x="2613" y="90"/>
                              </a:cubicBezTo>
                              <a:cubicBezTo>
                                <a:pt x="2610" y="90"/>
                                <a:pt x="2610" y="90"/>
                                <a:pt x="2610" y="90"/>
                              </a:cubicBezTo>
                              <a:cubicBezTo>
                                <a:pt x="2606" y="76"/>
                                <a:pt x="2606" y="76"/>
                                <a:pt x="2606" y="76"/>
                              </a:cubicBezTo>
                              <a:cubicBezTo>
                                <a:pt x="2603" y="72"/>
                                <a:pt x="2603" y="72"/>
                                <a:pt x="2603" y="72"/>
                              </a:cubicBezTo>
                              <a:cubicBezTo>
                                <a:pt x="2577" y="72"/>
                                <a:pt x="2577" y="72"/>
                                <a:pt x="2577" y="72"/>
                              </a:cubicBezTo>
                              <a:cubicBezTo>
                                <a:pt x="2574" y="76"/>
                                <a:pt x="2574" y="76"/>
                                <a:pt x="2574" y="76"/>
                              </a:cubicBezTo>
                              <a:cubicBezTo>
                                <a:pt x="2574" y="249"/>
                                <a:pt x="2574" y="249"/>
                                <a:pt x="2574" y="249"/>
                              </a:cubicBezTo>
                              <a:cubicBezTo>
                                <a:pt x="2577" y="252"/>
                                <a:pt x="2577" y="252"/>
                                <a:pt x="2577" y="252"/>
                              </a:cubicBezTo>
                              <a:cubicBezTo>
                                <a:pt x="2606" y="252"/>
                                <a:pt x="2606" y="252"/>
                                <a:pt x="2606" y="252"/>
                              </a:cubicBezTo>
                              <a:cubicBezTo>
                                <a:pt x="2610" y="249"/>
                                <a:pt x="2610" y="249"/>
                                <a:pt x="2610" y="249"/>
                              </a:cubicBezTo>
                              <a:cubicBezTo>
                                <a:pt x="2610" y="159"/>
                                <a:pt x="2610" y="159"/>
                                <a:pt x="2610" y="159"/>
                              </a:cubicBezTo>
                              <a:cubicBezTo>
                                <a:pt x="2610" y="115"/>
                                <a:pt x="2628" y="105"/>
                                <a:pt x="2657" y="105"/>
                              </a:cubicBezTo>
                              <a:cubicBezTo>
                                <a:pt x="2675" y="105"/>
                                <a:pt x="2675" y="105"/>
                                <a:pt x="2675" y="105"/>
                              </a:cubicBezTo>
                              <a:lnTo>
                                <a:pt x="2678" y="101"/>
                              </a:lnTo>
                              <a:close/>
                              <a:moveTo>
                                <a:pt x="2462" y="256"/>
                              </a:moveTo>
                              <a:cubicBezTo>
                                <a:pt x="2505" y="256"/>
                                <a:pt x="2531" y="231"/>
                                <a:pt x="2534" y="202"/>
                              </a:cubicBezTo>
                              <a:cubicBezTo>
                                <a:pt x="2531" y="198"/>
                                <a:pt x="2531" y="198"/>
                                <a:pt x="2531" y="198"/>
                              </a:cubicBezTo>
                              <a:cubicBezTo>
                                <a:pt x="2502" y="198"/>
                                <a:pt x="2502" y="198"/>
                                <a:pt x="2502" y="198"/>
                              </a:cubicBezTo>
                              <a:cubicBezTo>
                                <a:pt x="2498" y="202"/>
                                <a:pt x="2498" y="202"/>
                                <a:pt x="2498" y="202"/>
                              </a:cubicBezTo>
                              <a:cubicBezTo>
                                <a:pt x="2491" y="220"/>
                                <a:pt x="2477" y="223"/>
                                <a:pt x="2462" y="223"/>
                              </a:cubicBezTo>
                              <a:cubicBezTo>
                                <a:pt x="2419" y="223"/>
                                <a:pt x="2415" y="187"/>
                                <a:pt x="2415" y="180"/>
                              </a:cubicBezTo>
                              <a:cubicBezTo>
                                <a:pt x="2419" y="177"/>
                                <a:pt x="2419" y="177"/>
                                <a:pt x="2419" y="177"/>
                              </a:cubicBezTo>
                              <a:cubicBezTo>
                                <a:pt x="2538" y="177"/>
                                <a:pt x="2538" y="177"/>
                                <a:pt x="2538" y="177"/>
                              </a:cubicBezTo>
                              <a:cubicBezTo>
                                <a:pt x="2541" y="173"/>
                                <a:pt x="2541" y="173"/>
                                <a:pt x="2541" y="173"/>
                              </a:cubicBezTo>
                              <a:cubicBezTo>
                                <a:pt x="2541" y="162"/>
                                <a:pt x="2541" y="162"/>
                                <a:pt x="2541" y="162"/>
                              </a:cubicBezTo>
                              <a:cubicBezTo>
                                <a:pt x="2541" y="112"/>
                                <a:pt x="2516" y="69"/>
                                <a:pt x="2459" y="69"/>
                              </a:cubicBezTo>
                              <a:cubicBezTo>
                                <a:pt x="2401" y="69"/>
                                <a:pt x="2376" y="112"/>
                                <a:pt x="2376" y="162"/>
                              </a:cubicBezTo>
                              <a:cubicBezTo>
                                <a:pt x="2376" y="216"/>
                                <a:pt x="2405" y="256"/>
                                <a:pt x="2462" y="256"/>
                              </a:cubicBezTo>
                              <a:moveTo>
                                <a:pt x="2498" y="148"/>
                              </a:moveTo>
                              <a:cubicBezTo>
                                <a:pt x="2419" y="148"/>
                                <a:pt x="2419" y="148"/>
                                <a:pt x="2419" y="148"/>
                              </a:cubicBezTo>
                              <a:cubicBezTo>
                                <a:pt x="2415" y="144"/>
                                <a:pt x="2415" y="144"/>
                                <a:pt x="2415" y="144"/>
                              </a:cubicBezTo>
                              <a:cubicBezTo>
                                <a:pt x="2415" y="133"/>
                                <a:pt x="2419" y="101"/>
                                <a:pt x="2459" y="101"/>
                              </a:cubicBezTo>
                              <a:cubicBezTo>
                                <a:pt x="2498" y="101"/>
                                <a:pt x="2502" y="133"/>
                                <a:pt x="2502" y="144"/>
                              </a:cubicBezTo>
                              <a:lnTo>
                                <a:pt x="2498" y="148"/>
                              </a:lnTo>
                              <a:close/>
                              <a:moveTo>
                                <a:pt x="2358" y="101"/>
                              </a:moveTo>
                              <a:cubicBezTo>
                                <a:pt x="2358" y="76"/>
                                <a:pt x="2358" y="76"/>
                                <a:pt x="2358" y="76"/>
                              </a:cubicBezTo>
                              <a:cubicBezTo>
                                <a:pt x="2354" y="72"/>
                                <a:pt x="2354" y="72"/>
                                <a:pt x="2354" y="72"/>
                              </a:cubicBezTo>
                              <a:cubicBezTo>
                                <a:pt x="2333" y="72"/>
                                <a:pt x="2333" y="72"/>
                                <a:pt x="2333" y="72"/>
                              </a:cubicBezTo>
                              <a:cubicBezTo>
                                <a:pt x="2329" y="76"/>
                                <a:pt x="2329" y="76"/>
                                <a:pt x="2329" y="76"/>
                              </a:cubicBezTo>
                              <a:cubicBezTo>
                                <a:pt x="2279" y="202"/>
                                <a:pt x="2279" y="202"/>
                                <a:pt x="2279" y="202"/>
                              </a:cubicBezTo>
                              <a:cubicBezTo>
                                <a:pt x="2275" y="202"/>
                                <a:pt x="2275" y="202"/>
                                <a:pt x="2275" y="202"/>
                              </a:cubicBezTo>
                              <a:cubicBezTo>
                                <a:pt x="2225" y="76"/>
                                <a:pt x="2225" y="76"/>
                                <a:pt x="2225" y="76"/>
                              </a:cubicBezTo>
                              <a:cubicBezTo>
                                <a:pt x="2221" y="72"/>
                                <a:pt x="2221" y="72"/>
                                <a:pt x="2221" y="72"/>
                              </a:cubicBezTo>
                              <a:cubicBezTo>
                                <a:pt x="2199" y="72"/>
                                <a:pt x="2199" y="72"/>
                                <a:pt x="2199" y="72"/>
                              </a:cubicBezTo>
                              <a:cubicBezTo>
                                <a:pt x="2196" y="76"/>
                                <a:pt x="2196" y="76"/>
                                <a:pt x="2196" y="76"/>
                              </a:cubicBezTo>
                              <a:cubicBezTo>
                                <a:pt x="2196" y="101"/>
                                <a:pt x="2196" y="101"/>
                                <a:pt x="2196" y="101"/>
                              </a:cubicBezTo>
                              <a:cubicBezTo>
                                <a:pt x="2257" y="249"/>
                                <a:pt x="2257" y="249"/>
                                <a:pt x="2257" y="249"/>
                              </a:cubicBezTo>
                              <a:cubicBezTo>
                                <a:pt x="2261" y="252"/>
                                <a:pt x="2261" y="252"/>
                                <a:pt x="2261" y="252"/>
                              </a:cubicBezTo>
                              <a:cubicBezTo>
                                <a:pt x="2293" y="252"/>
                                <a:pt x="2293" y="252"/>
                                <a:pt x="2293" y="252"/>
                              </a:cubicBezTo>
                              <a:cubicBezTo>
                                <a:pt x="2297" y="249"/>
                                <a:pt x="2297" y="249"/>
                                <a:pt x="2297" y="249"/>
                              </a:cubicBezTo>
                              <a:lnTo>
                                <a:pt x="2358" y="101"/>
                              </a:lnTo>
                              <a:close/>
                              <a:moveTo>
                                <a:pt x="2171" y="249"/>
                              </a:moveTo>
                              <a:cubicBezTo>
                                <a:pt x="2171" y="141"/>
                                <a:pt x="2171" y="141"/>
                                <a:pt x="2171" y="141"/>
                              </a:cubicBezTo>
                              <a:cubicBezTo>
                                <a:pt x="2171" y="101"/>
                                <a:pt x="2160" y="69"/>
                                <a:pt x="2109" y="69"/>
                              </a:cubicBezTo>
                              <a:cubicBezTo>
                                <a:pt x="2084" y="69"/>
                                <a:pt x="2066" y="79"/>
                                <a:pt x="2055" y="94"/>
                              </a:cubicBezTo>
                              <a:cubicBezTo>
                                <a:pt x="2052" y="94"/>
                                <a:pt x="2052" y="94"/>
                                <a:pt x="2052" y="94"/>
                              </a:cubicBezTo>
                              <a:cubicBezTo>
                                <a:pt x="2045" y="83"/>
                                <a:pt x="2034" y="69"/>
                                <a:pt x="2005" y="69"/>
                              </a:cubicBezTo>
                              <a:cubicBezTo>
                                <a:pt x="1980" y="69"/>
                                <a:pt x="1965" y="79"/>
                                <a:pt x="1958" y="90"/>
                              </a:cubicBezTo>
                              <a:cubicBezTo>
                                <a:pt x="1955" y="90"/>
                                <a:pt x="1955" y="90"/>
                                <a:pt x="1955" y="90"/>
                              </a:cubicBezTo>
                              <a:cubicBezTo>
                                <a:pt x="1951" y="76"/>
                                <a:pt x="1951" y="76"/>
                                <a:pt x="1951" y="76"/>
                              </a:cubicBezTo>
                              <a:cubicBezTo>
                                <a:pt x="1947" y="72"/>
                                <a:pt x="1947" y="72"/>
                                <a:pt x="1947" y="72"/>
                              </a:cubicBezTo>
                              <a:cubicBezTo>
                                <a:pt x="1922" y="72"/>
                                <a:pt x="1922" y="72"/>
                                <a:pt x="1922" y="72"/>
                              </a:cubicBezTo>
                              <a:cubicBezTo>
                                <a:pt x="1919" y="76"/>
                                <a:pt x="1919" y="76"/>
                                <a:pt x="1919" y="76"/>
                              </a:cubicBezTo>
                              <a:cubicBezTo>
                                <a:pt x="1919" y="249"/>
                                <a:pt x="1919" y="249"/>
                                <a:pt x="1919" y="249"/>
                              </a:cubicBezTo>
                              <a:cubicBezTo>
                                <a:pt x="1922" y="252"/>
                                <a:pt x="1922" y="252"/>
                                <a:pt x="1922" y="252"/>
                              </a:cubicBezTo>
                              <a:cubicBezTo>
                                <a:pt x="1951" y="252"/>
                                <a:pt x="1951" y="252"/>
                                <a:pt x="1951" y="252"/>
                              </a:cubicBezTo>
                              <a:cubicBezTo>
                                <a:pt x="1955" y="249"/>
                                <a:pt x="1955" y="249"/>
                                <a:pt x="1955" y="249"/>
                              </a:cubicBezTo>
                              <a:cubicBezTo>
                                <a:pt x="1955" y="148"/>
                                <a:pt x="1955" y="148"/>
                                <a:pt x="1955" y="148"/>
                              </a:cubicBezTo>
                              <a:cubicBezTo>
                                <a:pt x="1955" y="112"/>
                                <a:pt x="1976" y="101"/>
                                <a:pt x="1994" y="101"/>
                              </a:cubicBezTo>
                              <a:cubicBezTo>
                                <a:pt x="2023" y="101"/>
                                <a:pt x="2027" y="119"/>
                                <a:pt x="2027" y="141"/>
                              </a:cubicBezTo>
                              <a:cubicBezTo>
                                <a:pt x="2027" y="249"/>
                                <a:pt x="2027" y="249"/>
                                <a:pt x="2027" y="249"/>
                              </a:cubicBezTo>
                              <a:cubicBezTo>
                                <a:pt x="2030" y="252"/>
                                <a:pt x="2030" y="252"/>
                                <a:pt x="2030" y="252"/>
                              </a:cubicBezTo>
                              <a:cubicBezTo>
                                <a:pt x="2059" y="252"/>
                                <a:pt x="2059" y="252"/>
                                <a:pt x="2059" y="252"/>
                              </a:cubicBezTo>
                              <a:cubicBezTo>
                                <a:pt x="2063" y="249"/>
                                <a:pt x="2063" y="249"/>
                                <a:pt x="2063" y="249"/>
                              </a:cubicBezTo>
                              <a:cubicBezTo>
                                <a:pt x="2063" y="148"/>
                                <a:pt x="2063" y="148"/>
                                <a:pt x="2063" y="148"/>
                              </a:cubicBezTo>
                              <a:cubicBezTo>
                                <a:pt x="2063" y="119"/>
                                <a:pt x="2077" y="101"/>
                                <a:pt x="2102" y="101"/>
                              </a:cubicBezTo>
                              <a:cubicBezTo>
                                <a:pt x="2131" y="101"/>
                                <a:pt x="2135" y="119"/>
                                <a:pt x="2135" y="141"/>
                              </a:cubicBezTo>
                              <a:cubicBezTo>
                                <a:pt x="2135" y="249"/>
                                <a:pt x="2135" y="249"/>
                                <a:pt x="2135" y="249"/>
                              </a:cubicBezTo>
                              <a:cubicBezTo>
                                <a:pt x="2138" y="252"/>
                                <a:pt x="2138" y="252"/>
                                <a:pt x="2138" y="252"/>
                              </a:cubicBezTo>
                              <a:cubicBezTo>
                                <a:pt x="2167" y="252"/>
                                <a:pt x="2167" y="252"/>
                                <a:pt x="2167" y="252"/>
                              </a:cubicBezTo>
                              <a:lnTo>
                                <a:pt x="2171" y="249"/>
                              </a:lnTo>
                              <a:close/>
                              <a:moveTo>
                                <a:pt x="1875" y="249"/>
                              </a:moveTo>
                              <a:cubicBezTo>
                                <a:pt x="1875" y="76"/>
                                <a:pt x="1875" y="76"/>
                                <a:pt x="1875" y="76"/>
                              </a:cubicBezTo>
                              <a:cubicBezTo>
                                <a:pt x="1872" y="72"/>
                                <a:pt x="1872" y="72"/>
                                <a:pt x="1872" y="72"/>
                              </a:cubicBezTo>
                              <a:cubicBezTo>
                                <a:pt x="1843" y="72"/>
                                <a:pt x="1843" y="72"/>
                                <a:pt x="1843" y="72"/>
                              </a:cubicBezTo>
                              <a:cubicBezTo>
                                <a:pt x="1839" y="76"/>
                                <a:pt x="1839" y="76"/>
                                <a:pt x="1839" y="76"/>
                              </a:cubicBezTo>
                              <a:cubicBezTo>
                                <a:pt x="1839" y="162"/>
                                <a:pt x="1839" y="162"/>
                                <a:pt x="1839" y="162"/>
                              </a:cubicBezTo>
                              <a:cubicBezTo>
                                <a:pt x="1839" y="205"/>
                                <a:pt x="1821" y="223"/>
                                <a:pt x="1796" y="223"/>
                              </a:cubicBezTo>
                              <a:cubicBezTo>
                                <a:pt x="1767" y="223"/>
                                <a:pt x="1760" y="202"/>
                                <a:pt x="1760" y="180"/>
                              </a:cubicBezTo>
                              <a:cubicBezTo>
                                <a:pt x="1760" y="76"/>
                                <a:pt x="1760" y="76"/>
                                <a:pt x="1760" y="76"/>
                              </a:cubicBezTo>
                              <a:cubicBezTo>
                                <a:pt x="1757" y="72"/>
                                <a:pt x="1757" y="72"/>
                                <a:pt x="1757" y="72"/>
                              </a:cubicBezTo>
                              <a:cubicBezTo>
                                <a:pt x="1728" y="72"/>
                                <a:pt x="1728" y="72"/>
                                <a:pt x="1728" y="72"/>
                              </a:cubicBezTo>
                              <a:cubicBezTo>
                                <a:pt x="1724" y="76"/>
                                <a:pt x="1724" y="76"/>
                                <a:pt x="1724" y="76"/>
                              </a:cubicBezTo>
                              <a:cubicBezTo>
                                <a:pt x="1724" y="180"/>
                                <a:pt x="1724" y="180"/>
                                <a:pt x="1724" y="180"/>
                              </a:cubicBezTo>
                              <a:cubicBezTo>
                                <a:pt x="1724" y="220"/>
                                <a:pt x="1742" y="256"/>
                                <a:pt x="1793" y="256"/>
                              </a:cubicBezTo>
                              <a:cubicBezTo>
                                <a:pt x="1821" y="256"/>
                                <a:pt x="1836" y="234"/>
                                <a:pt x="1836" y="234"/>
                              </a:cubicBezTo>
                              <a:cubicBezTo>
                                <a:pt x="1839" y="234"/>
                                <a:pt x="1839" y="234"/>
                                <a:pt x="1839" y="234"/>
                              </a:cubicBezTo>
                              <a:cubicBezTo>
                                <a:pt x="1843" y="249"/>
                                <a:pt x="1843" y="249"/>
                                <a:pt x="1843" y="249"/>
                              </a:cubicBezTo>
                              <a:cubicBezTo>
                                <a:pt x="1847" y="252"/>
                                <a:pt x="1847" y="252"/>
                                <a:pt x="1847" y="252"/>
                              </a:cubicBezTo>
                              <a:cubicBezTo>
                                <a:pt x="1872" y="252"/>
                                <a:pt x="1872" y="252"/>
                                <a:pt x="1872" y="252"/>
                              </a:cubicBezTo>
                              <a:lnTo>
                                <a:pt x="1875" y="249"/>
                              </a:lnTo>
                              <a:close/>
                              <a:moveTo>
                                <a:pt x="1616" y="256"/>
                              </a:moveTo>
                              <a:cubicBezTo>
                                <a:pt x="1659" y="256"/>
                                <a:pt x="1685" y="231"/>
                                <a:pt x="1688" y="202"/>
                              </a:cubicBezTo>
                              <a:cubicBezTo>
                                <a:pt x="1685" y="198"/>
                                <a:pt x="1685" y="198"/>
                                <a:pt x="1685" y="198"/>
                              </a:cubicBezTo>
                              <a:cubicBezTo>
                                <a:pt x="1656" y="198"/>
                                <a:pt x="1656" y="198"/>
                                <a:pt x="1656" y="198"/>
                              </a:cubicBezTo>
                              <a:cubicBezTo>
                                <a:pt x="1652" y="202"/>
                                <a:pt x="1652" y="202"/>
                                <a:pt x="1652" y="202"/>
                              </a:cubicBezTo>
                              <a:cubicBezTo>
                                <a:pt x="1645" y="220"/>
                                <a:pt x="1631" y="223"/>
                                <a:pt x="1616" y="223"/>
                              </a:cubicBezTo>
                              <a:cubicBezTo>
                                <a:pt x="1573" y="223"/>
                                <a:pt x="1569" y="187"/>
                                <a:pt x="1569" y="180"/>
                              </a:cubicBezTo>
                              <a:cubicBezTo>
                                <a:pt x="1573" y="177"/>
                                <a:pt x="1573" y="177"/>
                                <a:pt x="1573" y="177"/>
                              </a:cubicBezTo>
                              <a:cubicBezTo>
                                <a:pt x="1692" y="177"/>
                                <a:pt x="1692" y="177"/>
                                <a:pt x="1692" y="177"/>
                              </a:cubicBezTo>
                              <a:cubicBezTo>
                                <a:pt x="1695" y="173"/>
                                <a:pt x="1695" y="173"/>
                                <a:pt x="1695" y="173"/>
                              </a:cubicBezTo>
                              <a:cubicBezTo>
                                <a:pt x="1695" y="162"/>
                                <a:pt x="1695" y="162"/>
                                <a:pt x="1695" y="162"/>
                              </a:cubicBezTo>
                              <a:cubicBezTo>
                                <a:pt x="1695" y="112"/>
                                <a:pt x="1670" y="69"/>
                                <a:pt x="1613" y="69"/>
                              </a:cubicBezTo>
                              <a:cubicBezTo>
                                <a:pt x="1555" y="69"/>
                                <a:pt x="1530" y="112"/>
                                <a:pt x="1530" y="162"/>
                              </a:cubicBezTo>
                              <a:cubicBezTo>
                                <a:pt x="1530" y="216"/>
                                <a:pt x="1559" y="256"/>
                                <a:pt x="1616" y="256"/>
                              </a:cubicBezTo>
                              <a:moveTo>
                                <a:pt x="1652" y="148"/>
                              </a:moveTo>
                              <a:cubicBezTo>
                                <a:pt x="1573" y="148"/>
                                <a:pt x="1573" y="148"/>
                                <a:pt x="1573" y="148"/>
                              </a:cubicBezTo>
                              <a:cubicBezTo>
                                <a:pt x="1569" y="144"/>
                                <a:pt x="1569" y="144"/>
                                <a:pt x="1569" y="144"/>
                              </a:cubicBezTo>
                              <a:cubicBezTo>
                                <a:pt x="1569" y="133"/>
                                <a:pt x="1573" y="101"/>
                                <a:pt x="1613" y="101"/>
                              </a:cubicBezTo>
                              <a:cubicBezTo>
                                <a:pt x="1652" y="101"/>
                                <a:pt x="1656" y="133"/>
                                <a:pt x="1656" y="144"/>
                              </a:cubicBezTo>
                              <a:lnTo>
                                <a:pt x="1652" y="148"/>
                              </a:lnTo>
                              <a:close/>
                              <a:moveTo>
                                <a:pt x="1508" y="202"/>
                              </a:moveTo>
                              <a:cubicBezTo>
                                <a:pt x="1508" y="169"/>
                                <a:pt x="1490" y="155"/>
                                <a:pt x="1454" y="148"/>
                              </a:cubicBezTo>
                              <a:cubicBezTo>
                                <a:pt x="1418" y="141"/>
                                <a:pt x="1404" y="137"/>
                                <a:pt x="1404" y="119"/>
                              </a:cubicBezTo>
                              <a:cubicBezTo>
                                <a:pt x="1404" y="105"/>
                                <a:pt x="1418" y="101"/>
                                <a:pt x="1436" y="101"/>
                              </a:cubicBezTo>
                              <a:cubicBezTo>
                                <a:pt x="1461" y="101"/>
                                <a:pt x="1469" y="112"/>
                                <a:pt x="1469" y="123"/>
                              </a:cubicBezTo>
                              <a:cubicBezTo>
                                <a:pt x="1472" y="126"/>
                                <a:pt x="1472" y="126"/>
                                <a:pt x="1472" y="126"/>
                              </a:cubicBezTo>
                              <a:cubicBezTo>
                                <a:pt x="1501" y="126"/>
                                <a:pt x="1501" y="126"/>
                                <a:pt x="1501" y="126"/>
                              </a:cubicBezTo>
                              <a:cubicBezTo>
                                <a:pt x="1505" y="123"/>
                                <a:pt x="1505" y="123"/>
                                <a:pt x="1505" y="123"/>
                              </a:cubicBezTo>
                              <a:cubicBezTo>
                                <a:pt x="1505" y="87"/>
                                <a:pt x="1476" y="69"/>
                                <a:pt x="1436" y="69"/>
                              </a:cubicBezTo>
                              <a:cubicBezTo>
                                <a:pt x="1386" y="69"/>
                                <a:pt x="1368" y="94"/>
                                <a:pt x="1368" y="119"/>
                              </a:cubicBezTo>
                              <a:cubicBezTo>
                                <a:pt x="1368" y="151"/>
                                <a:pt x="1389" y="166"/>
                                <a:pt x="1425" y="173"/>
                              </a:cubicBezTo>
                              <a:cubicBezTo>
                                <a:pt x="1461" y="180"/>
                                <a:pt x="1472" y="184"/>
                                <a:pt x="1472" y="202"/>
                              </a:cubicBezTo>
                              <a:cubicBezTo>
                                <a:pt x="1472" y="216"/>
                                <a:pt x="1461" y="223"/>
                                <a:pt x="1436" y="223"/>
                              </a:cubicBezTo>
                              <a:cubicBezTo>
                                <a:pt x="1411" y="223"/>
                                <a:pt x="1400" y="213"/>
                                <a:pt x="1400" y="195"/>
                              </a:cubicBezTo>
                              <a:cubicBezTo>
                                <a:pt x="1397" y="191"/>
                                <a:pt x="1397" y="191"/>
                                <a:pt x="1397" y="191"/>
                              </a:cubicBezTo>
                              <a:cubicBezTo>
                                <a:pt x="1368" y="191"/>
                                <a:pt x="1368" y="191"/>
                                <a:pt x="1368" y="191"/>
                              </a:cubicBezTo>
                              <a:cubicBezTo>
                                <a:pt x="1364" y="195"/>
                                <a:pt x="1364" y="195"/>
                                <a:pt x="1364" y="195"/>
                              </a:cubicBezTo>
                              <a:cubicBezTo>
                                <a:pt x="1364" y="234"/>
                                <a:pt x="1389" y="256"/>
                                <a:pt x="1436" y="256"/>
                              </a:cubicBezTo>
                              <a:cubicBezTo>
                                <a:pt x="1487" y="256"/>
                                <a:pt x="1508" y="231"/>
                                <a:pt x="1508" y="202"/>
                              </a:cubicBezTo>
                              <a:moveTo>
                                <a:pt x="1332" y="249"/>
                              </a:moveTo>
                              <a:cubicBezTo>
                                <a:pt x="1332" y="76"/>
                                <a:pt x="1332" y="76"/>
                                <a:pt x="1332" y="76"/>
                              </a:cubicBezTo>
                              <a:cubicBezTo>
                                <a:pt x="1328" y="72"/>
                                <a:pt x="1328" y="72"/>
                                <a:pt x="1328" y="72"/>
                              </a:cubicBezTo>
                              <a:cubicBezTo>
                                <a:pt x="1299" y="72"/>
                                <a:pt x="1299" y="72"/>
                                <a:pt x="1299" y="72"/>
                              </a:cubicBezTo>
                              <a:cubicBezTo>
                                <a:pt x="1296" y="76"/>
                                <a:pt x="1296" y="76"/>
                                <a:pt x="1296" y="76"/>
                              </a:cubicBezTo>
                              <a:cubicBezTo>
                                <a:pt x="1296" y="162"/>
                                <a:pt x="1296" y="162"/>
                                <a:pt x="1296" y="162"/>
                              </a:cubicBezTo>
                              <a:cubicBezTo>
                                <a:pt x="1296" y="205"/>
                                <a:pt x="1278" y="223"/>
                                <a:pt x="1253" y="223"/>
                              </a:cubicBezTo>
                              <a:cubicBezTo>
                                <a:pt x="1224" y="223"/>
                                <a:pt x="1217" y="202"/>
                                <a:pt x="1217" y="180"/>
                              </a:cubicBezTo>
                              <a:cubicBezTo>
                                <a:pt x="1217" y="76"/>
                                <a:pt x="1217" y="76"/>
                                <a:pt x="1217" y="76"/>
                              </a:cubicBezTo>
                              <a:cubicBezTo>
                                <a:pt x="1213" y="72"/>
                                <a:pt x="1213" y="72"/>
                                <a:pt x="1213" y="72"/>
                              </a:cubicBezTo>
                              <a:cubicBezTo>
                                <a:pt x="1184" y="72"/>
                                <a:pt x="1184" y="72"/>
                                <a:pt x="1184" y="72"/>
                              </a:cubicBezTo>
                              <a:cubicBezTo>
                                <a:pt x="1181" y="76"/>
                                <a:pt x="1181" y="76"/>
                                <a:pt x="1181" y="76"/>
                              </a:cubicBezTo>
                              <a:cubicBezTo>
                                <a:pt x="1181" y="180"/>
                                <a:pt x="1181" y="180"/>
                                <a:pt x="1181" y="180"/>
                              </a:cubicBezTo>
                              <a:cubicBezTo>
                                <a:pt x="1181" y="220"/>
                                <a:pt x="1199" y="256"/>
                                <a:pt x="1249" y="256"/>
                              </a:cubicBezTo>
                              <a:cubicBezTo>
                                <a:pt x="1278" y="256"/>
                                <a:pt x="1292" y="234"/>
                                <a:pt x="1292" y="234"/>
                              </a:cubicBezTo>
                              <a:cubicBezTo>
                                <a:pt x="1296" y="234"/>
                                <a:pt x="1296" y="234"/>
                                <a:pt x="1296" y="234"/>
                              </a:cubicBezTo>
                              <a:cubicBezTo>
                                <a:pt x="1299" y="249"/>
                                <a:pt x="1299" y="249"/>
                                <a:pt x="1299" y="249"/>
                              </a:cubicBezTo>
                              <a:cubicBezTo>
                                <a:pt x="1303" y="252"/>
                                <a:pt x="1303" y="252"/>
                                <a:pt x="1303" y="252"/>
                              </a:cubicBezTo>
                              <a:cubicBezTo>
                                <a:pt x="1328" y="252"/>
                                <a:pt x="1328" y="252"/>
                                <a:pt x="1328" y="252"/>
                              </a:cubicBezTo>
                              <a:lnTo>
                                <a:pt x="1332" y="249"/>
                              </a:lnTo>
                              <a:close/>
                              <a:moveTo>
                                <a:pt x="1145" y="249"/>
                              </a:moveTo>
                              <a:cubicBezTo>
                                <a:pt x="1145" y="141"/>
                                <a:pt x="1145" y="141"/>
                                <a:pt x="1145" y="141"/>
                              </a:cubicBezTo>
                              <a:cubicBezTo>
                                <a:pt x="1145" y="101"/>
                                <a:pt x="1134" y="69"/>
                                <a:pt x="1083" y="69"/>
                              </a:cubicBezTo>
                              <a:cubicBezTo>
                                <a:pt x="1058" y="69"/>
                                <a:pt x="1040" y="79"/>
                                <a:pt x="1029" y="94"/>
                              </a:cubicBezTo>
                              <a:cubicBezTo>
                                <a:pt x="1026" y="94"/>
                                <a:pt x="1026" y="94"/>
                                <a:pt x="1026" y="94"/>
                              </a:cubicBezTo>
                              <a:cubicBezTo>
                                <a:pt x="1019" y="83"/>
                                <a:pt x="1008" y="69"/>
                                <a:pt x="979" y="69"/>
                              </a:cubicBezTo>
                              <a:cubicBezTo>
                                <a:pt x="954" y="69"/>
                                <a:pt x="939" y="79"/>
                                <a:pt x="932" y="90"/>
                              </a:cubicBezTo>
                              <a:cubicBezTo>
                                <a:pt x="929" y="90"/>
                                <a:pt x="929" y="90"/>
                                <a:pt x="929" y="90"/>
                              </a:cubicBezTo>
                              <a:cubicBezTo>
                                <a:pt x="925" y="76"/>
                                <a:pt x="925" y="76"/>
                                <a:pt x="925" y="76"/>
                              </a:cubicBezTo>
                              <a:cubicBezTo>
                                <a:pt x="921" y="72"/>
                                <a:pt x="921" y="72"/>
                                <a:pt x="921" y="72"/>
                              </a:cubicBezTo>
                              <a:cubicBezTo>
                                <a:pt x="896" y="72"/>
                                <a:pt x="896" y="72"/>
                                <a:pt x="896" y="72"/>
                              </a:cubicBezTo>
                              <a:cubicBezTo>
                                <a:pt x="893" y="76"/>
                                <a:pt x="893" y="76"/>
                                <a:pt x="893" y="76"/>
                              </a:cubicBezTo>
                              <a:cubicBezTo>
                                <a:pt x="893" y="249"/>
                                <a:pt x="893" y="249"/>
                                <a:pt x="893" y="249"/>
                              </a:cubicBezTo>
                              <a:cubicBezTo>
                                <a:pt x="896" y="252"/>
                                <a:pt x="896" y="252"/>
                                <a:pt x="896" y="252"/>
                              </a:cubicBezTo>
                              <a:cubicBezTo>
                                <a:pt x="925" y="252"/>
                                <a:pt x="925" y="252"/>
                                <a:pt x="925" y="252"/>
                              </a:cubicBezTo>
                              <a:cubicBezTo>
                                <a:pt x="929" y="249"/>
                                <a:pt x="929" y="249"/>
                                <a:pt x="929" y="249"/>
                              </a:cubicBezTo>
                              <a:cubicBezTo>
                                <a:pt x="929" y="148"/>
                                <a:pt x="929" y="148"/>
                                <a:pt x="929" y="148"/>
                              </a:cubicBezTo>
                              <a:cubicBezTo>
                                <a:pt x="929" y="112"/>
                                <a:pt x="950" y="101"/>
                                <a:pt x="968" y="101"/>
                              </a:cubicBezTo>
                              <a:cubicBezTo>
                                <a:pt x="997" y="101"/>
                                <a:pt x="1001" y="119"/>
                                <a:pt x="1001" y="141"/>
                              </a:cubicBezTo>
                              <a:cubicBezTo>
                                <a:pt x="1001" y="249"/>
                                <a:pt x="1001" y="249"/>
                                <a:pt x="1001" y="249"/>
                              </a:cubicBezTo>
                              <a:cubicBezTo>
                                <a:pt x="1004" y="252"/>
                                <a:pt x="1004" y="252"/>
                                <a:pt x="1004" y="252"/>
                              </a:cubicBezTo>
                              <a:cubicBezTo>
                                <a:pt x="1033" y="252"/>
                                <a:pt x="1033" y="252"/>
                                <a:pt x="1033" y="252"/>
                              </a:cubicBezTo>
                              <a:cubicBezTo>
                                <a:pt x="1037" y="249"/>
                                <a:pt x="1037" y="249"/>
                                <a:pt x="1037" y="249"/>
                              </a:cubicBezTo>
                              <a:cubicBezTo>
                                <a:pt x="1037" y="148"/>
                                <a:pt x="1037" y="148"/>
                                <a:pt x="1037" y="148"/>
                              </a:cubicBezTo>
                              <a:cubicBezTo>
                                <a:pt x="1037" y="119"/>
                                <a:pt x="1051" y="101"/>
                                <a:pt x="1076" y="101"/>
                              </a:cubicBezTo>
                              <a:cubicBezTo>
                                <a:pt x="1105" y="101"/>
                                <a:pt x="1109" y="119"/>
                                <a:pt x="1109" y="141"/>
                              </a:cubicBezTo>
                              <a:cubicBezTo>
                                <a:pt x="1109" y="249"/>
                                <a:pt x="1109" y="249"/>
                                <a:pt x="1109" y="249"/>
                              </a:cubicBezTo>
                              <a:cubicBezTo>
                                <a:pt x="1112" y="252"/>
                                <a:pt x="1112" y="252"/>
                                <a:pt x="1112" y="252"/>
                              </a:cubicBezTo>
                              <a:cubicBezTo>
                                <a:pt x="1141" y="252"/>
                                <a:pt x="1141" y="252"/>
                                <a:pt x="1141" y="252"/>
                              </a:cubicBezTo>
                              <a:lnTo>
                                <a:pt x="1145" y="249"/>
                              </a:lnTo>
                              <a:close/>
                              <a:moveTo>
                                <a:pt x="842" y="249"/>
                              </a:moveTo>
                              <a:cubicBezTo>
                                <a:pt x="842" y="213"/>
                                <a:pt x="842" y="213"/>
                                <a:pt x="842" y="213"/>
                              </a:cubicBezTo>
                              <a:cubicBezTo>
                                <a:pt x="839" y="209"/>
                                <a:pt x="839" y="209"/>
                                <a:pt x="839" y="209"/>
                              </a:cubicBezTo>
                              <a:cubicBezTo>
                                <a:pt x="803" y="209"/>
                                <a:pt x="803" y="209"/>
                                <a:pt x="803" y="209"/>
                              </a:cubicBezTo>
                              <a:cubicBezTo>
                                <a:pt x="799" y="213"/>
                                <a:pt x="799" y="213"/>
                                <a:pt x="799" y="213"/>
                              </a:cubicBezTo>
                              <a:cubicBezTo>
                                <a:pt x="799" y="249"/>
                                <a:pt x="799" y="249"/>
                                <a:pt x="799" y="249"/>
                              </a:cubicBezTo>
                              <a:cubicBezTo>
                                <a:pt x="803" y="252"/>
                                <a:pt x="803" y="252"/>
                                <a:pt x="803" y="252"/>
                              </a:cubicBezTo>
                              <a:cubicBezTo>
                                <a:pt x="839" y="252"/>
                                <a:pt x="839" y="252"/>
                                <a:pt x="839" y="252"/>
                              </a:cubicBezTo>
                              <a:lnTo>
                                <a:pt x="842" y="249"/>
                              </a:lnTo>
                              <a:close/>
                              <a:moveTo>
                                <a:pt x="781" y="101"/>
                              </a:moveTo>
                              <a:cubicBezTo>
                                <a:pt x="781" y="76"/>
                                <a:pt x="781" y="76"/>
                                <a:pt x="781" y="76"/>
                              </a:cubicBezTo>
                              <a:cubicBezTo>
                                <a:pt x="777" y="72"/>
                                <a:pt x="777" y="72"/>
                                <a:pt x="777" y="72"/>
                              </a:cubicBezTo>
                              <a:cubicBezTo>
                                <a:pt x="756" y="72"/>
                                <a:pt x="756" y="72"/>
                                <a:pt x="756" y="72"/>
                              </a:cubicBezTo>
                              <a:cubicBezTo>
                                <a:pt x="752" y="76"/>
                                <a:pt x="752" y="76"/>
                                <a:pt x="752" y="76"/>
                              </a:cubicBezTo>
                              <a:cubicBezTo>
                                <a:pt x="720" y="198"/>
                                <a:pt x="720" y="198"/>
                                <a:pt x="720" y="198"/>
                              </a:cubicBezTo>
                              <a:cubicBezTo>
                                <a:pt x="716" y="198"/>
                                <a:pt x="716" y="198"/>
                                <a:pt x="716" y="198"/>
                              </a:cubicBezTo>
                              <a:cubicBezTo>
                                <a:pt x="680" y="76"/>
                                <a:pt x="680" y="76"/>
                                <a:pt x="680" y="76"/>
                              </a:cubicBezTo>
                              <a:cubicBezTo>
                                <a:pt x="677" y="72"/>
                                <a:pt x="677" y="72"/>
                                <a:pt x="677" y="72"/>
                              </a:cubicBezTo>
                              <a:cubicBezTo>
                                <a:pt x="644" y="72"/>
                                <a:pt x="644" y="72"/>
                                <a:pt x="644" y="72"/>
                              </a:cubicBezTo>
                              <a:cubicBezTo>
                                <a:pt x="641" y="76"/>
                                <a:pt x="641" y="76"/>
                                <a:pt x="641" y="76"/>
                              </a:cubicBezTo>
                              <a:cubicBezTo>
                                <a:pt x="605" y="198"/>
                                <a:pt x="605" y="198"/>
                                <a:pt x="605" y="198"/>
                              </a:cubicBezTo>
                              <a:cubicBezTo>
                                <a:pt x="601" y="198"/>
                                <a:pt x="601" y="198"/>
                                <a:pt x="601" y="198"/>
                              </a:cubicBezTo>
                              <a:cubicBezTo>
                                <a:pt x="569" y="76"/>
                                <a:pt x="569" y="76"/>
                                <a:pt x="569" y="76"/>
                              </a:cubicBezTo>
                              <a:cubicBezTo>
                                <a:pt x="565" y="72"/>
                                <a:pt x="565" y="72"/>
                                <a:pt x="565" y="72"/>
                              </a:cubicBezTo>
                              <a:cubicBezTo>
                                <a:pt x="543" y="72"/>
                                <a:pt x="543" y="72"/>
                                <a:pt x="543" y="72"/>
                              </a:cubicBezTo>
                              <a:cubicBezTo>
                                <a:pt x="540" y="76"/>
                                <a:pt x="540" y="76"/>
                                <a:pt x="540" y="76"/>
                              </a:cubicBezTo>
                              <a:cubicBezTo>
                                <a:pt x="540" y="101"/>
                                <a:pt x="540" y="101"/>
                                <a:pt x="540" y="101"/>
                              </a:cubicBezTo>
                              <a:cubicBezTo>
                                <a:pt x="583" y="249"/>
                                <a:pt x="583" y="249"/>
                                <a:pt x="583" y="249"/>
                              </a:cubicBezTo>
                              <a:cubicBezTo>
                                <a:pt x="587" y="252"/>
                                <a:pt x="587" y="252"/>
                                <a:pt x="587" y="252"/>
                              </a:cubicBezTo>
                              <a:cubicBezTo>
                                <a:pt x="619" y="252"/>
                                <a:pt x="619" y="252"/>
                                <a:pt x="619" y="252"/>
                              </a:cubicBezTo>
                              <a:cubicBezTo>
                                <a:pt x="623" y="249"/>
                                <a:pt x="623" y="249"/>
                                <a:pt x="623" y="249"/>
                              </a:cubicBezTo>
                              <a:cubicBezTo>
                                <a:pt x="659" y="123"/>
                                <a:pt x="659" y="123"/>
                                <a:pt x="659" y="123"/>
                              </a:cubicBezTo>
                              <a:cubicBezTo>
                                <a:pt x="662" y="123"/>
                                <a:pt x="662" y="123"/>
                                <a:pt x="662" y="123"/>
                              </a:cubicBezTo>
                              <a:cubicBezTo>
                                <a:pt x="698" y="249"/>
                                <a:pt x="698" y="249"/>
                                <a:pt x="698" y="249"/>
                              </a:cubicBezTo>
                              <a:cubicBezTo>
                                <a:pt x="702" y="252"/>
                                <a:pt x="702" y="252"/>
                                <a:pt x="702" y="252"/>
                              </a:cubicBezTo>
                              <a:cubicBezTo>
                                <a:pt x="734" y="252"/>
                                <a:pt x="734" y="252"/>
                                <a:pt x="734" y="252"/>
                              </a:cubicBezTo>
                              <a:cubicBezTo>
                                <a:pt x="738" y="249"/>
                                <a:pt x="738" y="249"/>
                                <a:pt x="738" y="249"/>
                              </a:cubicBezTo>
                              <a:lnTo>
                                <a:pt x="781" y="101"/>
                              </a:lnTo>
                              <a:close/>
                              <a:moveTo>
                                <a:pt x="511" y="101"/>
                              </a:moveTo>
                              <a:cubicBezTo>
                                <a:pt x="511" y="76"/>
                                <a:pt x="511" y="76"/>
                                <a:pt x="511" y="76"/>
                              </a:cubicBezTo>
                              <a:cubicBezTo>
                                <a:pt x="507" y="72"/>
                                <a:pt x="507" y="72"/>
                                <a:pt x="507" y="72"/>
                              </a:cubicBezTo>
                              <a:cubicBezTo>
                                <a:pt x="486" y="72"/>
                                <a:pt x="486" y="72"/>
                                <a:pt x="486" y="72"/>
                              </a:cubicBezTo>
                              <a:cubicBezTo>
                                <a:pt x="482" y="76"/>
                                <a:pt x="482" y="76"/>
                                <a:pt x="482" y="76"/>
                              </a:cubicBezTo>
                              <a:cubicBezTo>
                                <a:pt x="450" y="198"/>
                                <a:pt x="450" y="198"/>
                                <a:pt x="450" y="198"/>
                              </a:cubicBezTo>
                              <a:cubicBezTo>
                                <a:pt x="446" y="198"/>
                                <a:pt x="446" y="198"/>
                                <a:pt x="446" y="198"/>
                              </a:cubicBezTo>
                              <a:cubicBezTo>
                                <a:pt x="410" y="76"/>
                                <a:pt x="410" y="76"/>
                                <a:pt x="410" y="76"/>
                              </a:cubicBezTo>
                              <a:cubicBezTo>
                                <a:pt x="407" y="72"/>
                                <a:pt x="407" y="72"/>
                                <a:pt x="407" y="72"/>
                              </a:cubicBezTo>
                              <a:cubicBezTo>
                                <a:pt x="374" y="72"/>
                                <a:pt x="374" y="72"/>
                                <a:pt x="374" y="72"/>
                              </a:cubicBezTo>
                              <a:cubicBezTo>
                                <a:pt x="371" y="76"/>
                                <a:pt x="371" y="76"/>
                                <a:pt x="371" y="76"/>
                              </a:cubicBezTo>
                              <a:cubicBezTo>
                                <a:pt x="335" y="198"/>
                                <a:pt x="335" y="198"/>
                                <a:pt x="335" y="198"/>
                              </a:cubicBezTo>
                              <a:cubicBezTo>
                                <a:pt x="331" y="198"/>
                                <a:pt x="331" y="198"/>
                                <a:pt x="331" y="198"/>
                              </a:cubicBezTo>
                              <a:cubicBezTo>
                                <a:pt x="299" y="76"/>
                                <a:pt x="299" y="76"/>
                                <a:pt x="299" y="76"/>
                              </a:cubicBezTo>
                              <a:cubicBezTo>
                                <a:pt x="295" y="72"/>
                                <a:pt x="295" y="72"/>
                                <a:pt x="295" y="72"/>
                              </a:cubicBezTo>
                              <a:cubicBezTo>
                                <a:pt x="273" y="72"/>
                                <a:pt x="273" y="72"/>
                                <a:pt x="273" y="72"/>
                              </a:cubicBezTo>
                              <a:cubicBezTo>
                                <a:pt x="270" y="76"/>
                                <a:pt x="270" y="76"/>
                                <a:pt x="270" y="76"/>
                              </a:cubicBezTo>
                              <a:cubicBezTo>
                                <a:pt x="270" y="101"/>
                                <a:pt x="270" y="101"/>
                                <a:pt x="270" y="101"/>
                              </a:cubicBezTo>
                              <a:cubicBezTo>
                                <a:pt x="313" y="249"/>
                                <a:pt x="313" y="249"/>
                                <a:pt x="313" y="249"/>
                              </a:cubicBezTo>
                              <a:cubicBezTo>
                                <a:pt x="317" y="252"/>
                                <a:pt x="317" y="252"/>
                                <a:pt x="317" y="252"/>
                              </a:cubicBezTo>
                              <a:cubicBezTo>
                                <a:pt x="349" y="252"/>
                                <a:pt x="349" y="252"/>
                                <a:pt x="349" y="252"/>
                              </a:cubicBezTo>
                              <a:cubicBezTo>
                                <a:pt x="353" y="249"/>
                                <a:pt x="353" y="249"/>
                                <a:pt x="353" y="249"/>
                              </a:cubicBezTo>
                              <a:cubicBezTo>
                                <a:pt x="389" y="123"/>
                                <a:pt x="389" y="123"/>
                                <a:pt x="389" y="123"/>
                              </a:cubicBezTo>
                              <a:cubicBezTo>
                                <a:pt x="392" y="123"/>
                                <a:pt x="392" y="123"/>
                                <a:pt x="392" y="123"/>
                              </a:cubicBezTo>
                              <a:cubicBezTo>
                                <a:pt x="428" y="249"/>
                                <a:pt x="428" y="249"/>
                                <a:pt x="428" y="249"/>
                              </a:cubicBezTo>
                              <a:cubicBezTo>
                                <a:pt x="432" y="252"/>
                                <a:pt x="432" y="252"/>
                                <a:pt x="432" y="252"/>
                              </a:cubicBezTo>
                              <a:cubicBezTo>
                                <a:pt x="464" y="252"/>
                                <a:pt x="464" y="252"/>
                                <a:pt x="464" y="252"/>
                              </a:cubicBezTo>
                              <a:cubicBezTo>
                                <a:pt x="468" y="249"/>
                                <a:pt x="468" y="249"/>
                                <a:pt x="468" y="249"/>
                              </a:cubicBezTo>
                              <a:lnTo>
                                <a:pt x="511" y="101"/>
                              </a:lnTo>
                              <a:close/>
                              <a:moveTo>
                                <a:pt x="241" y="101"/>
                              </a:moveTo>
                              <a:cubicBezTo>
                                <a:pt x="241" y="76"/>
                                <a:pt x="241" y="76"/>
                                <a:pt x="241" y="76"/>
                              </a:cubicBezTo>
                              <a:cubicBezTo>
                                <a:pt x="237" y="72"/>
                                <a:pt x="237" y="72"/>
                                <a:pt x="237" y="72"/>
                              </a:cubicBezTo>
                              <a:cubicBezTo>
                                <a:pt x="216" y="72"/>
                                <a:pt x="216" y="72"/>
                                <a:pt x="216" y="72"/>
                              </a:cubicBezTo>
                              <a:cubicBezTo>
                                <a:pt x="212" y="76"/>
                                <a:pt x="212" y="76"/>
                                <a:pt x="212" y="76"/>
                              </a:cubicBezTo>
                              <a:cubicBezTo>
                                <a:pt x="180" y="198"/>
                                <a:pt x="180" y="198"/>
                                <a:pt x="180" y="198"/>
                              </a:cubicBezTo>
                              <a:cubicBezTo>
                                <a:pt x="176" y="198"/>
                                <a:pt x="176" y="198"/>
                                <a:pt x="176" y="198"/>
                              </a:cubicBezTo>
                              <a:cubicBezTo>
                                <a:pt x="140" y="76"/>
                                <a:pt x="140" y="76"/>
                                <a:pt x="140" y="76"/>
                              </a:cubicBezTo>
                              <a:cubicBezTo>
                                <a:pt x="137" y="72"/>
                                <a:pt x="137" y="72"/>
                                <a:pt x="137" y="72"/>
                              </a:cubicBezTo>
                              <a:cubicBezTo>
                                <a:pt x="104" y="72"/>
                                <a:pt x="104" y="72"/>
                                <a:pt x="104" y="72"/>
                              </a:cubicBezTo>
                              <a:cubicBezTo>
                                <a:pt x="101" y="76"/>
                                <a:pt x="101" y="76"/>
                                <a:pt x="101" y="76"/>
                              </a:cubicBezTo>
                              <a:cubicBezTo>
                                <a:pt x="65" y="198"/>
                                <a:pt x="65" y="198"/>
                                <a:pt x="65" y="198"/>
                              </a:cubicBezTo>
                              <a:cubicBezTo>
                                <a:pt x="61" y="198"/>
                                <a:pt x="61" y="198"/>
                                <a:pt x="61" y="198"/>
                              </a:cubicBezTo>
                              <a:cubicBezTo>
                                <a:pt x="29" y="76"/>
                                <a:pt x="29" y="76"/>
                                <a:pt x="29" y="76"/>
                              </a:cubicBezTo>
                              <a:cubicBezTo>
                                <a:pt x="25" y="72"/>
                                <a:pt x="25" y="72"/>
                                <a:pt x="25" y="72"/>
                              </a:cubicBezTo>
                              <a:cubicBezTo>
                                <a:pt x="3" y="72"/>
                                <a:pt x="3" y="72"/>
                                <a:pt x="3" y="72"/>
                              </a:cubicBezTo>
                              <a:cubicBezTo>
                                <a:pt x="0" y="76"/>
                                <a:pt x="0" y="76"/>
                                <a:pt x="0" y="76"/>
                              </a:cubicBezTo>
                              <a:cubicBezTo>
                                <a:pt x="0" y="101"/>
                                <a:pt x="0" y="101"/>
                                <a:pt x="0" y="101"/>
                              </a:cubicBezTo>
                              <a:cubicBezTo>
                                <a:pt x="43" y="249"/>
                                <a:pt x="43" y="249"/>
                                <a:pt x="43" y="249"/>
                              </a:cubicBezTo>
                              <a:cubicBezTo>
                                <a:pt x="47" y="252"/>
                                <a:pt x="47" y="252"/>
                                <a:pt x="47" y="252"/>
                              </a:cubicBezTo>
                              <a:cubicBezTo>
                                <a:pt x="79" y="252"/>
                                <a:pt x="79" y="252"/>
                                <a:pt x="79" y="252"/>
                              </a:cubicBezTo>
                              <a:cubicBezTo>
                                <a:pt x="83" y="249"/>
                                <a:pt x="83" y="249"/>
                                <a:pt x="83" y="249"/>
                              </a:cubicBezTo>
                              <a:cubicBezTo>
                                <a:pt x="119" y="123"/>
                                <a:pt x="119" y="123"/>
                                <a:pt x="119" y="123"/>
                              </a:cubicBezTo>
                              <a:cubicBezTo>
                                <a:pt x="122" y="123"/>
                                <a:pt x="122" y="123"/>
                                <a:pt x="122" y="123"/>
                              </a:cubicBezTo>
                              <a:cubicBezTo>
                                <a:pt x="158" y="249"/>
                                <a:pt x="158" y="249"/>
                                <a:pt x="158" y="249"/>
                              </a:cubicBezTo>
                              <a:cubicBezTo>
                                <a:pt x="162" y="252"/>
                                <a:pt x="162" y="252"/>
                                <a:pt x="162" y="252"/>
                              </a:cubicBezTo>
                              <a:cubicBezTo>
                                <a:pt x="194" y="252"/>
                                <a:pt x="194" y="252"/>
                                <a:pt x="194" y="252"/>
                              </a:cubicBezTo>
                              <a:cubicBezTo>
                                <a:pt x="198" y="249"/>
                                <a:pt x="198" y="249"/>
                                <a:pt x="198" y="249"/>
                              </a:cubicBezTo>
                              <a:lnTo>
                                <a:pt x="241" y="101"/>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noEditPoints="1"/>
                      </wps:cNvSpPr>
                      <wps:spPr bwMode="auto">
                        <a:xfrm>
                          <a:off x="3320415" y="10013315"/>
                          <a:ext cx="1329055" cy="104140"/>
                        </a:xfrm>
                        <a:custGeom>
                          <a:avLst/>
                          <a:gdLst>
                            <a:gd name="T0" fmla="*/ 4183 w 4187"/>
                            <a:gd name="T1" fmla="*/ 252 h 328"/>
                            <a:gd name="T2" fmla="*/ 3985 w 4187"/>
                            <a:gd name="T3" fmla="*/ 72 h 328"/>
                            <a:gd name="T4" fmla="*/ 4039 w 4187"/>
                            <a:gd name="T5" fmla="*/ 101 h 328"/>
                            <a:gd name="T6" fmla="*/ 3902 w 4187"/>
                            <a:gd name="T7" fmla="*/ 209 h 328"/>
                            <a:gd name="T8" fmla="*/ 3730 w 4187"/>
                            <a:gd name="T9" fmla="*/ 223 h 328"/>
                            <a:gd name="T10" fmla="*/ 3658 w 4187"/>
                            <a:gd name="T11" fmla="*/ 277 h 328"/>
                            <a:gd name="T12" fmla="*/ 3773 w 4187"/>
                            <a:gd name="T13" fmla="*/ 90 h 328"/>
                            <a:gd name="T14" fmla="*/ 3618 w 4187"/>
                            <a:gd name="T15" fmla="*/ 144 h 328"/>
                            <a:gd name="T16" fmla="*/ 3463 w 4187"/>
                            <a:gd name="T17" fmla="*/ 249 h 328"/>
                            <a:gd name="T18" fmla="*/ 3586 w 4187"/>
                            <a:gd name="T19" fmla="*/ 252 h 328"/>
                            <a:gd name="T20" fmla="*/ 3384 w 4187"/>
                            <a:gd name="T21" fmla="*/ 249 h 328"/>
                            <a:gd name="T22" fmla="*/ 3384 w 4187"/>
                            <a:gd name="T23" fmla="*/ 11 h 328"/>
                            <a:gd name="T24" fmla="*/ 3258 w 4187"/>
                            <a:gd name="T25" fmla="*/ 101 h 328"/>
                            <a:gd name="T26" fmla="*/ 3341 w 4187"/>
                            <a:gd name="T27" fmla="*/ 231 h 328"/>
                            <a:gd name="T28" fmla="*/ 3175 w 4187"/>
                            <a:gd name="T29" fmla="*/ 162 h 328"/>
                            <a:gd name="T30" fmla="*/ 3110 w 4187"/>
                            <a:gd name="T31" fmla="*/ 72 h 328"/>
                            <a:gd name="T32" fmla="*/ 3139 w 4187"/>
                            <a:gd name="T33" fmla="*/ 7 h 328"/>
                            <a:gd name="T34" fmla="*/ 3067 w 4187"/>
                            <a:gd name="T35" fmla="*/ 144 h 328"/>
                            <a:gd name="T36" fmla="*/ 2912 w 4187"/>
                            <a:gd name="T37" fmla="*/ 249 h 328"/>
                            <a:gd name="T38" fmla="*/ 3035 w 4187"/>
                            <a:gd name="T39" fmla="*/ 252 h 328"/>
                            <a:gd name="T40" fmla="*/ 2801 w 4187"/>
                            <a:gd name="T41" fmla="*/ 223 h 328"/>
                            <a:gd name="T42" fmla="*/ 2801 w 4187"/>
                            <a:gd name="T43" fmla="*/ 256 h 328"/>
                            <a:gd name="T44" fmla="*/ 2707 w 4187"/>
                            <a:gd name="T45" fmla="*/ 76 h 328"/>
                            <a:gd name="T46" fmla="*/ 2603 w 4187"/>
                            <a:gd name="T47" fmla="*/ 76 h 328"/>
                            <a:gd name="T48" fmla="*/ 2707 w 4187"/>
                            <a:gd name="T49" fmla="*/ 101 h 328"/>
                            <a:gd name="T50" fmla="*/ 2448 w 4187"/>
                            <a:gd name="T51" fmla="*/ 177 h 328"/>
                            <a:gd name="T52" fmla="*/ 2448 w 4187"/>
                            <a:gd name="T53" fmla="*/ 148 h 328"/>
                            <a:gd name="T54" fmla="*/ 2362 w 4187"/>
                            <a:gd name="T55" fmla="*/ 72 h 328"/>
                            <a:gd name="T56" fmla="*/ 2225 w 4187"/>
                            <a:gd name="T57" fmla="*/ 101 h 328"/>
                            <a:gd name="T58" fmla="*/ 2138 w 4187"/>
                            <a:gd name="T59" fmla="*/ 69 h 328"/>
                            <a:gd name="T60" fmla="*/ 1951 w 4187"/>
                            <a:gd name="T61" fmla="*/ 72 h 328"/>
                            <a:gd name="T62" fmla="*/ 2056 w 4187"/>
                            <a:gd name="T63" fmla="*/ 141 h 328"/>
                            <a:gd name="T64" fmla="*/ 2164 w 4187"/>
                            <a:gd name="T65" fmla="*/ 249 h 328"/>
                            <a:gd name="T66" fmla="*/ 1868 w 4187"/>
                            <a:gd name="T67" fmla="*/ 76 h 328"/>
                            <a:gd name="T68" fmla="*/ 1753 w 4187"/>
                            <a:gd name="T69" fmla="*/ 180 h 328"/>
                            <a:gd name="T70" fmla="*/ 1645 w 4187"/>
                            <a:gd name="T71" fmla="*/ 256 h 328"/>
                            <a:gd name="T72" fmla="*/ 1721 w 4187"/>
                            <a:gd name="T73" fmla="*/ 177 h 328"/>
                            <a:gd name="T74" fmla="*/ 1598 w 4187"/>
                            <a:gd name="T75" fmla="*/ 144 h 328"/>
                            <a:gd name="T76" fmla="*/ 1498 w 4187"/>
                            <a:gd name="T77" fmla="*/ 123 h 328"/>
                            <a:gd name="T78" fmla="*/ 1465 w 4187"/>
                            <a:gd name="T79" fmla="*/ 223 h 328"/>
                            <a:gd name="T80" fmla="*/ 1361 w 4187"/>
                            <a:gd name="T81" fmla="*/ 76 h 328"/>
                            <a:gd name="T82" fmla="*/ 1242 w 4187"/>
                            <a:gd name="T83" fmla="*/ 72 h 328"/>
                            <a:gd name="T84" fmla="*/ 1332 w 4187"/>
                            <a:gd name="T85" fmla="*/ 252 h 328"/>
                            <a:gd name="T86" fmla="*/ 1008 w 4187"/>
                            <a:gd name="T87" fmla="*/ 69 h 328"/>
                            <a:gd name="T88" fmla="*/ 925 w 4187"/>
                            <a:gd name="T89" fmla="*/ 252 h 328"/>
                            <a:gd name="T90" fmla="*/ 1062 w 4187"/>
                            <a:gd name="T91" fmla="*/ 252 h 328"/>
                            <a:gd name="T92" fmla="*/ 1174 w 4187"/>
                            <a:gd name="T93" fmla="*/ 249 h 328"/>
                            <a:gd name="T94" fmla="*/ 817 w 4187"/>
                            <a:gd name="T95" fmla="*/ 245 h 328"/>
                            <a:gd name="T96" fmla="*/ 792 w 4187"/>
                            <a:gd name="T97" fmla="*/ 263 h 328"/>
                            <a:gd name="T98" fmla="*/ 799 w 4187"/>
                            <a:gd name="T99" fmla="*/ 87 h 328"/>
                            <a:gd name="T100" fmla="*/ 734 w 4187"/>
                            <a:gd name="T101" fmla="*/ 115 h 328"/>
                            <a:gd name="T102" fmla="*/ 558 w 4187"/>
                            <a:gd name="T103" fmla="*/ 162 h 328"/>
                            <a:gd name="T104" fmla="*/ 328 w 4187"/>
                            <a:gd name="T105" fmla="*/ 54 h 328"/>
                            <a:gd name="T106" fmla="*/ 292 w 4187"/>
                            <a:gd name="T107" fmla="*/ 69 h 328"/>
                            <a:gd name="T108" fmla="*/ 292 w 4187"/>
                            <a:gd name="T109" fmla="*/ 249 h 328"/>
                            <a:gd name="T110" fmla="*/ 234 w 4187"/>
                            <a:gd name="T111" fmla="*/ 249 h 328"/>
                            <a:gd name="T112" fmla="*/ 79 w 4187"/>
                            <a:gd name="T113" fmla="*/ 76 h 328"/>
                            <a:gd name="T114" fmla="*/ 198 w 4187"/>
                            <a:gd name="T115" fmla="*/ 249 h 328"/>
                            <a:gd name="T116" fmla="*/ 0 w 4187"/>
                            <a:gd name="T117" fmla="*/ 76 h 328"/>
                            <a:gd name="T118" fmla="*/ 4 w 4187"/>
                            <a:gd name="T119" fmla="*/ 7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187" h="328">
                              <a:moveTo>
                                <a:pt x="4187" y="249"/>
                              </a:moveTo>
                              <a:cubicBezTo>
                                <a:pt x="4187" y="4"/>
                                <a:pt x="4187" y="4"/>
                                <a:pt x="4187" y="4"/>
                              </a:cubicBezTo>
                              <a:cubicBezTo>
                                <a:pt x="4183" y="0"/>
                                <a:pt x="4183" y="0"/>
                                <a:pt x="4183" y="0"/>
                              </a:cubicBezTo>
                              <a:cubicBezTo>
                                <a:pt x="4154" y="0"/>
                                <a:pt x="4154" y="0"/>
                                <a:pt x="4154" y="0"/>
                              </a:cubicBezTo>
                              <a:cubicBezTo>
                                <a:pt x="4151" y="4"/>
                                <a:pt x="4151" y="4"/>
                                <a:pt x="4151" y="4"/>
                              </a:cubicBezTo>
                              <a:cubicBezTo>
                                <a:pt x="4151" y="249"/>
                                <a:pt x="4151" y="249"/>
                                <a:pt x="4151" y="249"/>
                              </a:cubicBezTo>
                              <a:cubicBezTo>
                                <a:pt x="4154" y="252"/>
                                <a:pt x="4154" y="252"/>
                                <a:pt x="4154" y="252"/>
                              </a:cubicBezTo>
                              <a:cubicBezTo>
                                <a:pt x="4183" y="252"/>
                                <a:pt x="4183" y="252"/>
                                <a:pt x="4183" y="252"/>
                              </a:cubicBezTo>
                              <a:lnTo>
                                <a:pt x="4187" y="249"/>
                              </a:lnTo>
                              <a:close/>
                              <a:moveTo>
                                <a:pt x="4111" y="249"/>
                              </a:moveTo>
                              <a:cubicBezTo>
                                <a:pt x="4111" y="144"/>
                                <a:pt x="4111" y="144"/>
                                <a:pt x="4111" y="144"/>
                              </a:cubicBezTo>
                              <a:cubicBezTo>
                                <a:pt x="4111" y="101"/>
                                <a:pt x="4093" y="69"/>
                                <a:pt x="4043" y="69"/>
                              </a:cubicBezTo>
                              <a:cubicBezTo>
                                <a:pt x="4010" y="69"/>
                                <a:pt x="3996" y="90"/>
                                <a:pt x="3996" y="90"/>
                              </a:cubicBezTo>
                              <a:cubicBezTo>
                                <a:pt x="3992" y="90"/>
                                <a:pt x="3992" y="90"/>
                                <a:pt x="3992" y="90"/>
                              </a:cubicBezTo>
                              <a:cubicBezTo>
                                <a:pt x="3989" y="76"/>
                                <a:pt x="3989" y="76"/>
                                <a:pt x="3989" y="76"/>
                              </a:cubicBezTo>
                              <a:cubicBezTo>
                                <a:pt x="3985" y="72"/>
                                <a:pt x="3985" y="72"/>
                                <a:pt x="3985" y="72"/>
                              </a:cubicBezTo>
                              <a:cubicBezTo>
                                <a:pt x="3960" y="72"/>
                                <a:pt x="3960" y="72"/>
                                <a:pt x="3960" y="72"/>
                              </a:cubicBezTo>
                              <a:cubicBezTo>
                                <a:pt x="3956" y="76"/>
                                <a:pt x="3956" y="76"/>
                                <a:pt x="3956" y="76"/>
                              </a:cubicBezTo>
                              <a:cubicBezTo>
                                <a:pt x="3956" y="249"/>
                                <a:pt x="3956" y="249"/>
                                <a:pt x="3956" y="249"/>
                              </a:cubicBezTo>
                              <a:cubicBezTo>
                                <a:pt x="3960" y="252"/>
                                <a:pt x="3960" y="252"/>
                                <a:pt x="3960" y="252"/>
                              </a:cubicBezTo>
                              <a:cubicBezTo>
                                <a:pt x="3989" y="252"/>
                                <a:pt x="3989" y="252"/>
                                <a:pt x="3989" y="252"/>
                              </a:cubicBezTo>
                              <a:cubicBezTo>
                                <a:pt x="3992" y="249"/>
                                <a:pt x="3992" y="249"/>
                                <a:pt x="3992" y="249"/>
                              </a:cubicBezTo>
                              <a:cubicBezTo>
                                <a:pt x="3992" y="162"/>
                                <a:pt x="3992" y="162"/>
                                <a:pt x="3992" y="162"/>
                              </a:cubicBezTo>
                              <a:cubicBezTo>
                                <a:pt x="3992" y="119"/>
                                <a:pt x="4007" y="101"/>
                                <a:pt x="4039" y="101"/>
                              </a:cubicBezTo>
                              <a:cubicBezTo>
                                <a:pt x="4072" y="101"/>
                                <a:pt x="4075" y="126"/>
                                <a:pt x="4075" y="144"/>
                              </a:cubicBezTo>
                              <a:cubicBezTo>
                                <a:pt x="4075" y="249"/>
                                <a:pt x="4075" y="249"/>
                                <a:pt x="4075" y="249"/>
                              </a:cubicBezTo>
                              <a:cubicBezTo>
                                <a:pt x="4079" y="252"/>
                                <a:pt x="4079" y="252"/>
                                <a:pt x="4079" y="252"/>
                              </a:cubicBezTo>
                              <a:cubicBezTo>
                                <a:pt x="4108" y="252"/>
                                <a:pt x="4108" y="252"/>
                                <a:pt x="4108" y="252"/>
                              </a:cubicBezTo>
                              <a:lnTo>
                                <a:pt x="4111" y="249"/>
                              </a:lnTo>
                              <a:close/>
                              <a:moveTo>
                                <a:pt x="3906" y="249"/>
                              </a:moveTo>
                              <a:cubicBezTo>
                                <a:pt x="3906" y="213"/>
                                <a:pt x="3906" y="213"/>
                                <a:pt x="3906" y="213"/>
                              </a:cubicBezTo>
                              <a:cubicBezTo>
                                <a:pt x="3902" y="209"/>
                                <a:pt x="3902" y="209"/>
                                <a:pt x="3902" y="209"/>
                              </a:cubicBezTo>
                              <a:cubicBezTo>
                                <a:pt x="3866" y="209"/>
                                <a:pt x="3866" y="209"/>
                                <a:pt x="3866" y="209"/>
                              </a:cubicBezTo>
                              <a:cubicBezTo>
                                <a:pt x="3863" y="213"/>
                                <a:pt x="3863" y="213"/>
                                <a:pt x="3863" y="213"/>
                              </a:cubicBezTo>
                              <a:cubicBezTo>
                                <a:pt x="3863" y="249"/>
                                <a:pt x="3863" y="249"/>
                                <a:pt x="3863" y="249"/>
                              </a:cubicBezTo>
                              <a:cubicBezTo>
                                <a:pt x="3866" y="252"/>
                                <a:pt x="3866" y="252"/>
                                <a:pt x="3866" y="252"/>
                              </a:cubicBezTo>
                              <a:cubicBezTo>
                                <a:pt x="3902" y="252"/>
                                <a:pt x="3902" y="252"/>
                                <a:pt x="3902" y="252"/>
                              </a:cubicBezTo>
                              <a:lnTo>
                                <a:pt x="3906" y="249"/>
                              </a:lnTo>
                              <a:close/>
                              <a:moveTo>
                                <a:pt x="3776" y="162"/>
                              </a:moveTo>
                              <a:cubicBezTo>
                                <a:pt x="3776" y="205"/>
                                <a:pt x="3758" y="223"/>
                                <a:pt x="3730" y="223"/>
                              </a:cubicBezTo>
                              <a:cubicBezTo>
                                <a:pt x="3701" y="223"/>
                                <a:pt x="3683" y="202"/>
                                <a:pt x="3683" y="162"/>
                              </a:cubicBezTo>
                              <a:cubicBezTo>
                                <a:pt x="3683" y="123"/>
                                <a:pt x="3701" y="101"/>
                                <a:pt x="3730" y="101"/>
                              </a:cubicBezTo>
                              <a:cubicBezTo>
                                <a:pt x="3758" y="101"/>
                                <a:pt x="3776" y="119"/>
                                <a:pt x="3776" y="162"/>
                              </a:cubicBezTo>
                              <a:moveTo>
                                <a:pt x="3730" y="295"/>
                              </a:moveTo>
                              <a:cubicBezTo>
                                <a:pt x="3712" y="295"/>
                                <a:pt x="3701" y="292"/>
                                <a:pt x="3694" y="277"/>
                              </a:cubicBezTo>
                              <a:cubicBezTo>
                                <a:pt x="3690" y="274"/>
                                <a:pt x="3690" y="274"/>
                                <a:pt x="3690" y="274"/>
                              </a:cubicBezTo>
                              <a:cubicBezTo>
                                <a:pt x="3661" y="274"/>
                                <a:pt x="3661" y="274"/>
                                <a:pt x="3661" y="274"/>
                              </a:cubicBezTo>
                              <a:cubicBezTo>
                                <a:pt x="3658" y="277"/>
                                <a:pt x="3658" y="277"/>
                                <a:pt x="3658" y="277"/>
                              </a:cubicBezTo>
                              <a:cubicBezTo>
                                <a:pt x="3661" y="306"/>
                                <a:pt x="3686" y="328"/>
                                <a:pt x="3730" y="328"/>
                              </a:cubicBezTo>
                              <a:cubicBezTo>
                                <a:pt x="3773" y="328"/>
                                <a:pt x="3812" y="303"/>
                                <a:pt x="3812" y="231"/>
                              </a:cubicBezTo>
                              <a:cubicBezTo>
                                <a:pt x="3812" y="76"/>
                                <a:pt x="3812" y="76"/>
                                <a:pt x="3812" y="76"/>
                              </a:cubicBezTo>
                              <a:cubicBezTo>
                                <a:pt x="3809" y="72"/>
                                <a:pt x="3809" y="72"/>
                                <a:pt x="3809" y="72"/>
                              </a:cubicBezTo>
                              <a:cubicBezTo>
                                <a:pt x="3784" y="72"/>
                                <a:pt x="3784" y="72"/>
                                <a:pt x="3784" y="72"/>
                              </a:cubicBezTo>
                              <a:cubicBezTo>
                                <a:pt x="3780" y="76"/>
                                <a:pt x="3780" y="76"/>
                                <a:pt x="3780" y="76"/>
                              </a:cubicBezTo>
                              <a:cubicBezTo>
                                <a:pt x="3776" y="90"/>
                                <a:pt x="3776" y="90"/>
                                <a:pt x="3776" y="90"/>
                              </a:cubicBezTo>
                              <a:cubicBezTo>
                                <a:pt x="3773" y="90"/>
                                <a:pt x="3773" y="90"/>
                                <a:pt x="3773" y="90"/>
                              </a:cubicBezTo>
                              <a:cubicBezTo>
                                <a:pt x="3773" y="90"/>
                                <a:pt x="3758" y="69"/>
                                <a:pt x="3726" y="69"/>
                              </a:cubicBezTo>
                              <a:cubicBezTo>
                                <a:pt x="3676" y="69"/>
                                <a:pt x="3647" y="108"/>
                                <a:pt x="3647" y="162"/>
                              </a:cubicBezTo>
                              <a:cubicBezTo>
                                <a:pt x="3647" y="216"/>
                                <a:pt x="3676" y="256"/>
                                <a:pt x="3726" y="256"/>
                              </a:cubicBezTo>
                              <a:cubicBezTo>
                                <a:pt x="3758" y="256"/>
                                <a:pt x="3773" y="234"/>
                                <a:pt x="3773" y="234"/>
                              </a:cubicBezTo>
                              <a:cubicBezTo>
                                <a:pt x="3776" y="234"/>
                                <a:pt x="3776" y="234"/>
                                <a:pt x="3776" y="234"/>
                              </a:cubicBezTo>
                              <a:cubicBezTo>
                                <a:pt x="3776" y="274"/>
                                <a:pt x="3762" y="295"/>
                                <a:pt x="3730" y="295"/>
                              </a:cubicBezTo>
                              <a:moveTo>
                                <a:pt x="3618" y="249"/>
                              </a:moveTo>
                              <a:cubicBezTo>
                                <a:pt x="3618" y="144"/>
                                <a:pt x="3618" y="144"/>
                                <a:pt x="3618" y="144"/>
                              </a:cubicBezTo>
                              <a:cubicBezTo>
                                <a:pt x="3618" y="101"/>
                                <a:pt x="3600" y="69"/>
                                <a:pt x="3550" y="69"/>
                              </a:cubicBezTo>
                              <a:cubicBezTo>
                                <a:pt x="3517" y="69"/>
                                <a:pt x="3503" y="90"/>
                                <a:pt x="3503" y="90"/>
                              </a:cubicBezTo>
                              <a:cubicBezTo>
                                <a:pt x="3499" y="90"/>
                                <a:pt x="3499" y="90"/>
                                <a:pt x="3499" y="90"/>
                              </a:cubicBezTo>
                              <a:cubicBezTo>
                                <a:pt x="3496" y="76"/>
                                <a:pt x="3496" y="76"/>
                                <a:pt x="3496" y="76"/>
                              </a:cubicBezTo>
                              <a:cubicBezTo>
                                <a:pt x="3492" y="72"/>
                                <a:pt x="3492" y="72"/>
                                <a:pt x="3492" y="72"/>
                              </a:cubicBezTo>
                              <a:cubicBezTo>
                                <a:pt x="3467" y="72"/>
                                <a:pt x="3467" y="72"/>
                                <a:pt x="3467" y="72"/>
                              </a:cubicBezTo>
                              <a:cubicBezTo>
                                <a:pt x="3463" y="76"/>
                                <a:pt x="3463" y="76"/>
                                <a:pt x="3463" y="76"/>
                              </a:cubicBezTo>
                              <a:cubicBezTo>
                                <a:pt x="3463" y="249"/>
                                <a:pt x="3463" y="249"/>
                                <a:pt x="3463" y="249"/>
                              </a:cubicBezTo>
                              <a:cubicBezTo>
                                <a:pt x="3467" y="252"/>
                                <a:pt x="3467" y="252"/>
                                <a:pt x="3467" y="252"/>
                              </a:cubicBezTo>
                              <a:cubicBezTo>
                                <a:pt x="3496" y="252"/>
                                <a:pt x="3496" y="252"/>
                                <a:pt x="3496" y="252"/>
                              </a:cubicBezTo>
                              <a:cubicBezTo>
                                <a:pt x="3499" y="249"/>
                                <a:pt x="3499" y="249"/>
                                <a:pt x="3499" y="249"/>
                              </a:cubicBezTo>
                              <a:cubicBezTo>
                                <a:pt x="3499" y="162"/>
                                <a:pt x="3499" y="162"/>
                                <a:pt x="3499" y="162"/>
                              </a:cubicBezTo>
                              <a:cubicBezTo>
                                <a:pt x="3499" y="119"/>
                                <a:pt x="3514" y="101"/>
                                <a:pt x="3546" y="101"/>
                              </a:cubicBezTo>
                              <a:cubicBezTo>
                                <a:pt x="3578" y="101"/>
                                <a:pt x="3582" y="126"/>
                                <a:pt x="3582" y="144"/>
                              </a:cubicBezTo>
                              <a:cubicBezTo>
                                <a:pt x="3582" y="249"/>
                                <a:pt x="3582" y="249"/>
                                <a:pt x="3582" y="249"/>
                              </a:cubicBezTo>
                              <a:cubicBezTo>
                                <a:pt x="3586" y="252"/>
                                <a:pt x="3586" y="252"/>
                                <a:pt x="3586" y="252"/>
                              </a:cubicBezTo>
                              <a:cubicBezTo>
                                <a:pt x="3614" y="252"/>
                                <a:pt x="3614" y="252"/>
                                <a:pt x="3614" y="252"/>
                              </a:cubicBezTo>
                              <a:lnTo>
                                <a:pt x="3618" y="249"/>
                              </a:lnTo>
                              <a:close/>
                              <a:moveTo>
                                <a:pt x="3420" y="249"/>
                              </a:moveTo>
                              <a:cubicBezTo>
                                <a:pt x="3420" y="76"/>
                                <a:pt x="3420" y="76"/>
                                <a:pt x="3420" y="76"/>
                              </a:cubicBezTo>
                              <a:cubicBezTo>
                                <a:pt x="3416" y="72"/>
                                <a:pt x="3416" y="72"/>
                                <a:pt x="3416" y="72"/>
                              </a:cubicBezTo>
                              <a:cubicBezTo>
                                <a:pt x="3388" y="72"/>
                                <a:pt x="3388" y="72"/>
                                <a:pt x="3388" y="72"/>
                              </a:cubicBezTo>
                              <a:cubicBezTo>
                                <a:pt x="3384" y="76"/>
                                <a:pt x="3384" y="76"/>
                                <a:pt x="3384" y="76"/>
                              </a:cubicBezTo>
                              <a:cubicBezTo>
                                <a:pt x="3384" y="249"/>
                                <a:pt x="3384" y="249"/>
                                <a:pt x="3384" y="249"/>
                              </a:cubicBezTo>
                              <a:cubicBezTo>
                                <a:pt x="3388" y="252"/>
                                <a:pt x="3388" y="252"/>
                                <a:pt x="3388" y="252"/>
                              </a:cubicBezTo>
                              <a:cubicBezTo>
                                <a:pt x="3416" y="252"/>
                                <a:pt x="3416" y="252"/>
                                <a:pt x="3416" y="252"/>
                              </a:cubicBezTo>
                              <a:lnTo>
                                <a:pt x="3420" y="249"/>
                              </a:lnTo>
                              <a:close/>
                              <a:moveTo>
                                <a:pt x="3420" y="40"/>
                              </a:moveTo>
                              <a:cubicBezTo>
                                <a:pt x="3420" y="11"/>
                                <a:pt x="3420" y="11"/>
                                <a:pt x="3420" y="11"/>
                              </a:cubicBezTo>
                              <a:cubicBezTo>
                                <a:pt x="3416" y="7"/>
                                <a:pt x="3416" y="7"/>
                                <a:pt x="3416" y="7"/>
                              </a:cubicBezTo>
                              <a:cubicBezTo>
                                <a:pt x="3388" y="7"/>
                                <a:pt x="3388" y="7"/>
                                <a:pt x="3388" y="7"/>
                              </a:cubicBezTo>
                              <a:cubicBezTo>
                                <a:pt x="3384" y="11"/>
                                <a:pt x="3384" y="11"/>
                                <a:pt x="3384" y="11"/>
                              </a:cubicBezTo>
                              <a:cubicBezTo>
                                <a:pt x="3384" y="40"/>
                                <a:pt x="3384" y="40"/>
                                <a:pt x="3384" y="40"/>
                              </a:cubicBezTo>
                              <a:cubicBezTo>
                                <a:pt x="3388" y="43"/>
                                <a:pt x="3388" y="43"/>
                                <a:pt x="3388" y="43"/>
                              </a:cubicBezTo>
                              <a:cubicBezTo>
                                <a:pt x="3416" y="43"/>
                                <a:pt x="3416" y="43"/>
                                <a:pt x="3416" y="43"/>
                              </a:cubicBezTo>
                              <a:lnTo>
                                <a:pt x="3420" y="40"/>
                              </a:lnTo>
                              <a:close/>
                              <a:moveTo>
                                <a:pt x="3305" y="162"/>
                              </a:moveTo>
                              <a:cubicBezTo>
                                <a:pt x="3305" y="205"/>
                                <a:pt x="3287" y="223"/>
                                <a:pt x="3258" y="223"/>
                              </a:cubicBezTo>
                              <a:cubicBezTo>
                                <a:pt x="3229" y="223"/>
                                <a:pt x="3211" y="202"/>
                                <a:pt x="3211" y="162"/>
                              </a:cubicBezTo>
                              <a:cubicBezTo>
                                <a:pt x="3211" y="123"/>
                                <a:pt x="3229" y="101"/>
                                <a:pt x="3258" y="101"/>
                              </a:cubicBezTo>
                              <a:cubicBezTo>
                                <a:pt x="3287" y="101"/>
                                <a:pt x="3305" y="119"/>
                                <a:pt x="3305" y="162"/>
                              </a:cubicBezTo>
                              <a:moveTo>
                                <a:pt x="3258" y="295"/>
                              </a:moveTo>
                              <a:cubicBezTo>
                                <a:pt x="3240" y="295"/>
                                <a:pt x="3229" y="292"/>
                                <a:pt x="3222" y="277"/>
                              </a:cubicBezTo>
                              <a:cubicBezTo>
                                <a:pt x="3218" y="274"/>
                                <a:pt x="3218" y="274"/>
                                <a:pt x="3218" y="274"/>
                              </a:cubicBezTo>
                              <a:cubicBezTo>
                                <a:pt x="3190" y="274"/>
                                <a:pt x="3190" y="274"/>
                                <a:pt x="3190" y="274"/>
                              </a:cubicBezTo>
                              <a:cubicBezTo>
                                <a:pt x="3186" y="277"/>
                                <a:pt x="3186" y="277"/>
                                <a:pt x="3186" y="277"/>
                              </a:cubicBezTo>
                              <a:cubicBezTo>
                                <a:pt x="3190" y="306"/>
                                <a:pt x="3215" y="328"/>
                                <a:pt x="3258" y="328"/>
                              </a:cubicBezTo>
                              <a:cubicBezTo>
                                <a:pt x="3301" y="328"/>
                                <a:pt x="3341" y="303"/>
                                <a:pt x="3341" y="231"/>
                              </a:cubicBezTo>
                              <a:cubicBezTo>
                                <a:pt x="3341" y="76"/>
                                <a:pt x="3341" y="76"/>
                                <a:pt x="3341" y="76"/>
                              </a:cubicBezTo>
                              <a:cubicBezTo>
                                <a:pt x="3337" y="72"/>
                                <a:pt x="3337" y="72"/>
                                <a:pt x="3337" y="72"/>
                              </a:cubicBezTo>
                              <a:cubicBezTo>
                                <a:pt x="3312" y="72"/>
                                <a:pt x="3312" y="72"/>
                                <a:pt x="3312" y="72"/>
                              </a:cubicBezTo>
                              <a:cubicBezTo>
                                <a:pt x="3308" y="76"/>
                                <a:pt x="3308" y="76"/>
                                <a:pt x="3308" y="76"/>
                              </a:cubicBezTo>
                              <a:cubicBezTo>
                                <a:pt x="3305" y="90"/>
                                <a:pt x="3305" y="90"/>
                                <a:pt x="3305" y="90"/>
                              </a:cubicBezTo>
                              <a:cubicBezTo>
                                <a:pt x="3301" y="90"/>
                                <a:pt x="3301" y="90"/>
                                <a:pt x="3301" y="90"/>
                              </a:cubicBezTo>
                              <a:cubicBezTo>
                                <a:pt x="3301" y="90"/>
                                <a:pt x="3287" y="69"/>
                                <a:pt x="3254" y="69"/>
                              </a:cubicBezTo>
                              <a:cubicBezTo>
                                <a:pt x="3204" y="69"/>
                                <a:pt x="3175" y="108"/>
                                <a:pt x="3175" y="162"/>
                              </a:cubicBezTo>
                              <a:cubicBezTo>
                                <a:pt x="3175" y="216"/>
                                <a:pt x="3204" y="256"/>
                                <a:pt x="3254" y="256"/>
                              </a:cubicBezTo>
                              <a:cubicBezTo>
                                <a:pt x="3287" y="256"/>
                                <a:pt x="3301" y="234"/>
                                <a:pt x="3301" y="234"/>
                              </a:cubicBezTo>
                              <a:cubicBezTo>
                                <a:pt x="3305" y="234"/>
                                <a:pt x="3305" y="234"/>
                                <a:pt x="3305" y="234"/>
                              </a:cubicBezTo>
                              <a:cubicBezTo>
                                <a:pt x="3305" y="274"/>
                                <a:pt x="3290" y="295"/>
                                <a:pt x="3258" y="295"/>
                              </a:cubicBezTo>
                              <a:moveTo>
                                <a:pt x="3143" y="249"/>
                              </a:moveTo>
                              <a:cubicBezTo>
                                <a:pt x="3143" y="76"/>
                                <a:pt x="3143" y="76"/>
                                <a:pt x="3143" y="76"/>
                              </a:cubicBezTo>
                              <a:cubicBezTo>
                                <a:pt x="3139" y="72"/>
                                <a:pt x="3139" y="72"/>
                                <a:pt x="3139" y="72"/>
                              </a:cubicBezTo>
                              <a:cubicBezTo>
                                <a:pt x="3110" y="72"/>
                                <a:pt x="3110" y="72"/>
                                <a:pt x="3110" y="72"/>
                              </a:cubicBezTo>
                              <a:cubicBezTo>
                                <a:pt x="3107" y="76"/>
                                <a:pt x="3107" y="76"/>
                                <a:pt x="3107" y="76"/>
                              </a:cubicBezTo>
                              <a:cubicBezTo>
                                <a:pt x="3107" y="249"/>
                                <a:pt x="3107" y="249"/>
                                <a:pt x="3107" y="249"/>
                              </a:cubicBezTo>
                              <a:cubicBezTo>
                                <a:pt x="3110" y="252"/>
                                <a:pt x="3110" y="252"/>
                                <a:pt x="3110" y="252"/>
                              </a:cubicBezTo>
                              <a:cubicBezTo>
                                <a:pt x="3139" y="252"/>
                                <a:pt x="3139" y="252"/>
                                <a:pt x="3139" y="252"/>
                              </a:cubicBezTo>
                              <a:lnTo>
                                <a:pt x="3143" y="249"/>
                              </a:lnTo>
                              <a:close/>
                              <a:moveTo>
                                <a:pt x="3143" y="40"/>
                              </a:moveTo>
                              <a:cubicBezTo>
                                <a:pt x="3143" y="11"/>
                                <a:pt x="3143" y="11"/>
                                <a:pt x="3143" y="11"/>
                              </a:cubicBezTo>
                              <a:cubicBezTo>
                                <a:pt x="3139" y="7"/>
                                <a:pt x="3139" y="7"/>
                                <a:pt x="3139" y="7"/>
                              </a:cubicBezTo>
                              <a:cubicBezTo>
                                <a:pt x="3110" y="7"/>
                                <a:pt x="3110" y="7"/>
                                <a:pt x="3110" y="7"/>
                              </a:cubicBezTo>
                              <a:cubicBezTo>
                                <a:pt x="3107" y="11"/>
                                <a:pt x="3107" y="11"/>
                                <a:pt x="3107" y="11"/>
                              </a:cubicBezTo>
                              <a:cubicBezTo>
                                <a:pt x="3107" y="40"/>
                                <a:pt x="3107" y="40"/>
                                <a:pt x="3107" y="40"/>
                              </a:cubicBezTo>
                              <a:cubicBezTo>
                                <a:pt x="3110" y="43"/>
                                <a:pt x="3110" y="43"/>
                                <a:pt x="3110" y="43"/>
                              </a:cubicBezTo>
                              <a:cubicBezTo>
                                <a:pt x="3139" y="43"/>
                                <a:pt x="3139" y="43"/>
                                <a:pt x="3139" y="43"/>
                              </a:cubicBezTo>
                              <a:lnTo>
                                <a:pt x="3143" y="40"/>
                              </a:lnTo>
                              <a:close/>
                              <a:moveTo>
                                <a:pt x="3067" y="249"/>
                              </a:moveTo>
                              <a:cubicBezTo>
                                <a:pt x="3067" y="144"/>
                                <a:pt x="3067" y="144"/>
                                <a:pt x="3067" y="144"/>
                              </a:cubicBezTo>
                              <a:cubicBezTo>
                                <a:pt x="3067" y="101"/>
                                <a:pt x="3049" y="69"/>
                                <a:pt x="2999" y="69"/>
                              </a:cubicBezTo>
                              <a:cubicBezTo>
                                <a:pt x="2966" y="69"/>
                                <a:pt x="2952" y="90"/>
                                <a:pt x="2952" y="90"/>
                              </a:cubicBezTo>
                              <a:cubicBezTo>
                                <a:pt x="2948" y="90"/>
                                <a:pt x="2948" y="90"/>
                                <a:pt x="2948" y="90"/>
                              </a:cubicBezTo>
                              <a:cubicBezTo>
                                <a:pt x="2945" y="76"/>
                                <a:pt x="2945" y="76"/>
                                <a:pt x="2945" y="76"/>
                              </a:cubicBezTo>
                              <a:cubicBezTo>
                                <a:pt x="2941" y="72"/>
                                <a:pt x="2941" y="72"/>
                                <a:pt x="2941" y="72"/>
                              </a:cubicBezTo>
                              <a:cubicBezTo>
                                <a:pt x="2916" y="72"/>
                                <a:pt x="2916" y="72"/>
                                <a:pt x="2916" y="72"/>
                              </a:cubicBezTo>
                              <a:cubicBezTo>
                                <a:pt x="2912" y="76"/>
                                <a:pt x="2912" y="76"/>
                                <a:pt x="2912" y="76"/>
                              </a:cubicBezTo>
                              <a:cubicBezTo>
                                <a:pt x="2912" y="249"/>
                                <a:pt x="2912" y="249"/>
                                <a:pt x="2912" y="249"/>
                              </a:cubicBezTo>
                              <a:cubicBezTo>
                                <a:pt x="2916" y="252"/>
                                <a:pt x="2916" y="252"/>
                                <a:pt x="2916" y="252"/>
                              </a:cubicBezTo>
                              <a:cubicBezTo>
                                <a:pt x="2945" y="252"/>
                                <a:pt x="2945" y="252"/>
                                <a:pt x="2945" y="252"/>
                              </a:cubicBezTo>
                              <a:cubicBezTo>
                                <a:pt x="2948" y="249"/>
                                <a:pt x="2948" y="249"/>
                                <a:pt x="2948" y="249"/>
                              </a:cubicBezTo>
                              <a:cubicBezTo>
                                <a:pt x="2948" y="162"/>
                                <a:pt x="2948" y="162"/>
                                <a:pt x="2948" y="162"/>
                              </a:cubicBezTo>
                              <a:cubicBezTo>
                                <a:pt x="2948" y="119"/>
                                <a:pt x="2963" y="101"/>
                                <a:pt x="2995" y="101"/>
                              </a:cubicBezTo>
                              <a:cubicBezTo>
                                <a:pt x="3028" y="101"/>
                                <a:pt x="3031" y="126"/>
                                <a:pt x="3031" y="144"/>
                              </a:cubicBezTo>
                              <a:cubicBezTo>
                                <a:pt x="3031" y="249"/>
                                <a:pt x="3031" y="249"/>
                                <a:pt x="3031" y="249"/>
                              </a:cubicBezTo>
                              <a:cubicBezTo>
                                <a:pt x="3035" y="252"/>
                                <a:pt x="3035" y="252"/>
                                <a:pt x="3035" y="252"/>
                              </a:cubicBezTo>
                              <a:cubicBezTo>
                                <a:pt x="3064" y="252"/>
                                <a:pt x="3064" y="252"/>
                                <a:pt x="3064" y="252"/>
                              </a:cubicBezTo>
                              <a:lnTo>
                                <a:pt x="3067" y="249"/>
                              </a:lnTo>
                              <a:close/>
                              <a:moveTo>
                                <a:pt x="2801" y="256"/>
                              </a:moveTo>
                              <a:cubicBezTo>
                                <a:pt x="2844" y="256"/>
                                <a:pt x="2869" y="231"/>
                                <a:pt x="2873" y="202"/>
                              </a:cubicBezTo>
                              <a:cubicBezTo>
                                <a:pt x="2869" y="198"/>
                                <a:pt x="2869" y="198"/>
                                <a:pt x="2869" y="198"/>
                              </a:cubicBezTo>
                              <a:cubicBezTo>
                                <a:pt x="2840" y="198"/>
                                <a:pt x="2840" y="198"/>
                                <a:pt x="2840" y="198"/>
                              </a:cubicBezTo>
                              <a:cubicBezTo>
                                <a:pt x="2837" y="202"/>
                                <a:pt x="2837" y="202"/>
                                <a:pt x="2837" y="202"/>
                              </a:cubicBezTo>
                              <a:cubicBezTo>
                                <a:pt x="2830" y="220"/>
                                <a:pt x="2815" y="223"/>
                                <a:pt x="2801" y="223"/>
                              </a:cubicBezTo>
                              <a:cubicBezTo>
                                <a:pt x="2758" y="223"/>
                                <a:pt x="2754" y="187"/>
                                <a:pt x="2754" y="180"/>
                              </a:cubicBezTo>
                              <a:cubicBezTo>
                                <a:pt x="2758" y="177"/>
                                <a:pt x="2758" y="177"/>
                                <a:pt x="2758" y="177"/>
                              </a:cubicBezTo>
                              <a:cubicBezTo>
                                <a:pt x="2876" y="177"/>
                                <a:pt x="2876" y="177"/>
                                <a:pt x="2876" y="177"/>
                              </a:cubicBezTo>
                              <a:cubicBezTo>
                                <a:pt x="2880" y="173"/>
                                <a:pt x="2880" y="173"/>
                                <a:pt x="2880" y="173"/>
                              </a:cubicBezTo>
                              <a:cubicBezTo>
                                <a:pt x="2880" y="162"/>
                                <a:pt x="2880" y="162"/>
                                <a:pt x="2880" y="162"/>
                              </a:cubicBezTo>
                              <a:cubicBezTo>
                                <a:pt x="2880" y="112"/>
                                <a:pt x="2855" y="69"/>
                                <a:pt x="2797" y="69"/>
                              </a:cubicBezTo>
                              <a:cubicBezTo>
                                <a:pt x="2740" y="69"/>
                                <a:pt x="2714" y="112"/>
                                <a:pt x="2714" y="162"/>
                              </a:cubicBezTo>
                              <a:cubicBezTo>
                                <a:pt x="2714" y="216"/>
                                <a:pt x="2743" y="256"/>
                                <a:pt x="2801" y="256"/>
                              </a:cubicBezTo>
                              <a:moveTo>
                                <a:pt x="2837" y="148"/>
                              </a:moveTo>
                              <a:cubicBezTo>
                                <a:pt x="2758" y="148"/>
                                <a:pt x="2758" y="148"/>
                                <a:pt x="2758" y="148"/>
                              </a:cubicBezTo>
                              <a:cubicBezTo>
                                <a:pt x="2754" y="144"/>
                                <a:pt x="2754" y="144"/>
                                <a:pt x="2754" y="144"/>
                              </a:cubicBezTo>
                              <a:cubicBezTo>
                                <a:pt x="2754" y="133"/>
                                <a:pt x="2758" y="101"/>
                                <a:pt x="2797" y="101"/>
                              </a:cubicBezTo>
                              <a:cubicBezTo>
                                <a:pt x="2837" y="101"/>
                                <a:pt x="2840" y="133"/>
                                <a:pt x="2840" y="144"/>
                              </a:cubicBezTo>
                              <a:lnTo>
                                <a:pt x="2837" y="148"/>
                              </a:lnTo>
                              <a:close/>
                              <a:moveTo>
                                <a:pt x="2707" y="101"/>
                              </a:moveTo>
                              <a:cubicBezTo>
                                <a:pt x="2707" y="76"/>
                                <a:pt x="2707" y="76"/>
                                <a:pt x="2707" y="76"/>
                              </a:cubicBezTo>
                              <a:cubicBezTo>
                                <a:pt x="2704" y="72"/>
                                <a:pt x="2704" y="72"/>
                                <a:pt x="2704" y="72"/>
                              </a:cubicBezTo>
                              <a:cubicBezTo>
                                <a:pt x="2689" y="72"/>
                                <a:pt x="2689" y="72"/>
                                <a:pt x="2689" y="72"/>
                              </a:cubicBezTo>
                              <a:cubicBezTo>
                                <a:pt x="2664" y="72"/>
                                <a:pt x="2653" y="79"/>
                                <a:pt x="2642" y="90"/>
                              </a:cubicBezTo>
                              <a:cubicBezTo>
                                <a:pt x="2639" y="90"/>
                                <a:pt x="2639" y="90"/>
                                <a:pt x="2639" y="90"/>
                              </a:cubicBezTo>
                              <a:cubicBezTo>
                                <a:pt x="2635" y="76"/>
                                <a:pt x="2635" y="76"/>
                                <a:pt x="2635" y="76"/>
                              </a:cubicBezTo>
                              <a:cubicBezTo>
                                <a:pt x="2632" y="72"/>
                                <a:pt x="2632" y="72"/>
                                <a:pt x="2632" y="72"/>
                              </a:cubicBezTo>
                              <a:cubicBezTo>
                                <a:pt x="2606" y="72"/>
                                <a:pt x="2606" y="72"/>
                                <a:pt x="2606" y="72"/>
                              </a:cubicBezTo>
                              <a:cubicBezTo>
                                <a:pt x="2603" y="76"/>
                                <a:pt x="2603" y="76"/>
                                <a:pt x="2603" y="76"/>
                              </a:cubicBezTo>
                              <a:cubicBezTo>
                                <a:pt x="2603" y="249"/>
                                <a:pt x="2603" y="249"/>
                                <a:pt x="2603" y="249"/>
                              </a:cubicBezTo>
                              <a:cubicBezTo>
                                <a:pt x="2606" y="252"/>
                                <a:pt x="2606" y="252"/>
                                <a:pt x="2606" y="252"/>
                              </a:cubicBezTo>
                              <a:cubicBezTo>
                                <a:pt x="2635" y="252"/>
                                <a:pt x="2635" y="252"/>
                                <a:pt x="2635" y="252"/>
                              </a:cubicBezTo>
                              <a:cubicBezTo>
                                <a:pt x="2639" y="249"/>
                                <a:pt x="2639" y="249"/>
                                <a:pt x="2639" y="249"/>
                              </a:cubicBezTo>
                              <a:cubicBezTo>
                                <a:pt x="2639" y="159"/>
                                <a:pt x="2639" y="159"/>
                                <a:pt x="2639" y="159"/>
                              </a:cubicBezTo>
                              <a:cubicBezTo>
                                <a:pt x="2639" y="115"/>
                                <a:pt x="2657" y="105"/>
                                <a:pt x="2686" y="105"/>
                              </a:cubicBezTo>
                              <a:cubicBezTo>
                                <a:pt x="2704" y="105"/>
                                <a:pt x="2704" y="105"/>
                                <a:pt x="2704" y="105"/>
                              </a:cubicBezTo>
                              <a:lnTo>
                                <a:pt x="2707" y="101"/>
                              </a:lnTo>
                              <a:close/>
                              <a:moveTo>
                                <a:pt x="2491" y="256"/>
                              </a:moveTo>
                              <a:cubicBezTo>
                                <a:pt x="2534" y="256"/>
                                <a:pt x="2560" y="231"/>
                                <a:pt x="2563" y="202"/>
                              </a:cubicBezTo>
                              <a:cubicBezTo>
                                <a:pt x="2560" y="198"/>
                                <a:pt x="2560" y="198"/>
                                <a:pt x="2560" y="198"/>
                              </a:cubicBezTo>
                              <a:cubicBezTo>
                                <a:pt x="2531" y="198"/>
                                <a:pt x="2531" y="198"/>
                                <a:pt x="2531" y="198"/>
                              </a:cubicBezTo>
                              <a:cubicBezTo>
                                <a:pt x="2527" y="202"/>
                                <a:pt x="2527" y="202"/>
                                <a:pt x="2527" y="202"/>
                              </a:cubicBezTo>
                              <a:cubicBezTo>
                                <a:pt x="2520" y="220"/>
                                <a:pt x="2506" y="223"/>
                                <a:pt x="2491" y="223"/>
                              </a:cubicBezTo>
                              <a:cubicBezTo>
                                <a:pt x="2448" y="223"/>
                                <a:pt x="2444" y="187"/>
                                <a:pt x="2444" y="180"/>
                              </a:cubicBezTo>
                              <a:cubicBezTo>
                                <a:pt x="2448" y="177"/>
                                <a:pt x="2448" y="177"/>
                                <a:pt x="2448" y="177"/>
                              </a:cubicBezTo>
                              <a:cubicBezTo>
                                <a:pt x="2567" y="177"/>
                                <a:pt x="2567" y="177"/>
                                <a:pt x="2567" y="177"/>
                              </a:cubicBezTo>
                              <a:cubicBezTo>
                                <a:pt x="2570" y="173"/>
                                <a:pt x="2570" y="173"/>
                                <a:pt x="2570" y="173"/>
                              </a:cubicBezTo>
                              <a:cubicBezTo>
                                <a:pt x="2570" y="162"/>
                                <a:pt x="2570" y="162"/>
                                <a:pt x="2570" y="162"/>
                              </a:cubicBezTo>
                              <a:cubicBezTo>
                                <a:pt x="2570" y="112"/>
                                <a:pt x="2545" y="69"/>
                                <a:pt x="2488" y="69"/>
                              </a:cubicBezTo>
                              <a:cubicBezTo>
                                <a:pt x="2430" y="69"/>
                                <a:pt x="2405" y="112"/>
                                <a:pt x="2405" y="162"/>
                              </a:cubicBezTo>
                              <a:cubicBezTo>
                                <a:pt x="2405" y="216"/>
                                <a:pt x="2434" y="256"/>
                                <a:pt x="2491" y="256"/>
                              </a:cubicBezTo>
                              <a:moveTo>
                                <a:pt x="2527" y="148"/>
                              </a:moveTo>
                              <a:cubicBezTo>
                                <a:pt x="2448" y="148"/>
                                <a:pt x="2448" y="148"/>
                                <a:pt x="2448" y="148"/>
                              </a:cubicBezTo>
                              <a:cubicBezTo>
                                <a:pt x="2444" y="144"/>
                                <a:pt x="2444" y="144"/>
                                <a:pt x="2444" y="144"/>
                              </a:cubicBezTo>
                              <a:cubicBezTo>
                                <a:pt x="2444" y="133"/>
                                <a:pt x="2448" y="101"/>
                                <a:pt x="2488" y="101"/>
                              </a:cubicBezTo>
                              <a:cubicBezTo>
                                <a:pt x="2527" y="101"/>
                                <a:pt x="2531" y="133"/>
                                <a:pt x="2531" y="144"/>
                              </a:cubicBezTo>
                              <a:lnTo>
                                <a:pt x="2527" y="148"/>
                              </a:lnTo>
                              <a:close/>
                              <a:moveTo>
                                <a:pt x="2387" y="101"/>
                              </a:moveTo>
                              <a:cubicBezTo>
                                <a:pt x="2387" y="76"/>
                                <a:pt x="2387" y="76"/>
                                <a:pt x="2387" y="76"/>
                              </a:cubicBezTo>
                              <a:cubicBezTo>
                                <a:pt x="2383" y="72"/>
                                <a:pt x="2383" y="72"/>
                                <a:pt x="2383" y="72"/>
                              </a:cubicBezTo>
                              <a:cubicBezTo>
                                <a:pt x="2362" y="72"/>
                                <a:pt x="2362" y="72"/>
                                <a:pt x="2362" y="72"/>
                              </a:cubicBezTo>
                              <a:cubicBezTo>
                                <a:pt x="2358" y="76"/>
                                <a:pt x="2358" y="76"/>
                                <a:pt x="2358" y="76"/>
                              </a:cubicBezTo>
                              <a:cubicBezTo>
                                <a:pt x="2308" y="202"/>
                                <a:pt x="2308" y="202"/>
                                <a:pt x="2308" y="202"/>
                              </a:cubicBezTo>
                              <a:cubicBezTo>
                                <a:pt x="2304" y="202"/>
                                <a:pt x="2304" y="202"/>
                                <a:pt x="2304" y="202"/>
                              </a:cubicBezTo>
                              <a:cubicBezTo>
                                <a:pt x="2254" y="76"/>
                                <a:pt x="2254" y="76"/>
                                <a:pt x="2254" y="76"/>
                              </a:cubicBezTo>
                              <a:cubicBezTo>
                                <a:pt x="2250" y="72"/>
                                <a:pt x="2250" y="72"/>
                                <a:pt x="2250" y="72"/>
                              </a:cubicBezTo>
                              <a:cubicBezTo>
                                <a:pt x="2228" y="72"/>
                                <a:pt x="2228" y="72"/>
                                <a:pt x="2228" y="72"/>
                              </a:cubicBezTo>
                              <a:cubicBezTo>
                                <a:pt x="2225" y="76"/>
                                <a:pt x="2225" y="76"/>
                                <a:pt x="2225" y="76"/>
                              </a:cubicBezTo>
                              <a:cubicBezTo>
                                <a:pt x="2225" y="101"/>
                                <a:pt x="2225" y="101"/>
                                <a:pt x="2225" y="101"/>
                              </a:cubicBezTo>
                              <a:cubicBezTo>
                                <a:pt x="2286" y="249"/>
                                <a:pt x="2286" y="249"/>
                                <a:pt x="2286" y="249"/>
                              </a:cubicBezTo>
                              <a:cubicBezTo>
                                <a:pt x="2290" y="252"/>
                                <a:pt x="2290" y="252"/>
                                <a:pt x="2290" y="252"/>
                              </a:cubicBezTo>
                              <a:cubicBezTo>
                                <a:pt x="2322" y="252"/>
                                <a:pt x="2322" y="252"/>
                                <a:pt x="2322" y="252"/>
                              </a:cubicBezTo>
                              <a:cubicBezTo>
                                <a:pt x="2326" y="249"/>
                                <a:pt x="2326" y="249"/>
                                <a:pt x="2326" y="249"/>
                              </a:cubicBezTo>
                              <a:lnTo>
                                <a:pt x="2387" y="101"/>
                              </a:lnTo>
                              <a:close/>
                              <a:moveTo>
                                <a:pt x="2200" y="249"/>
                              </a:moveTo>
                              <a:cubicBezTo>
                                <a:pt x="2200" y="141"/>
                                <a:pt x="2200" y="141"/>
                                <a:pt x="2200" y="141"/>
                              </a:cubicBezTo>
                              <a:cubicBezTo>
                                <a:pt x="2200" y="101"/>
                                <a:pt x="2189" y="69"/>
                                <a:pt x="2138" y="69"/>
                              </a:cubicBezTo>
                              <a:cubicBezTo>
                                <a:pt x="2113" y="69"/>
                                <a:pt x="2095" y="79"/>
                                <a:pt x="2084" y="94"/>
                              </a:cubicBezTo>
                              <a:cubicBezTo>
                                <a:pt x="2081" y="94"/>
                                <a:pt x="2081" y="94"/>
                                <a:pt x="2081" y="94"/>
                              </a:cubicBezTo>
                              <a:cubicBezTo>
                                <a:pt x="2074" y="83"/>
                                <a:pt x="2063" y="69"/>
                                <a:pt x="2034" y="69"/>
                              </a:cubicBezTo>
                              <a:cubicBezTo>
                                <a:pt x="2009" y="69"/>
                                <a:pt x="1994" y="79"/>
                                <a:pt x="1987" y="90"/>
                              </a:cubicBezTo>
                              <a:cubicBezTo>
                                <a:pt x="1984" y="90"/>
                                <a:pt x="1984" y="90"/>
                                <a:pt x="1984" y="90"/>
                              </a:cubicBezTo>
                              <a:cubicBezTo>
                                <a:pt x="1980" y="76"/>
                                <a:pt x="1980" y="76"/>
                                <a:pt x="1980" y="76"/>
                              </a:cubicBezTo>
                              <a:cubicBezTo>
                                <a:pt x="1976" y="72"/>
                                <a:pt x="1976" y="72"/>
                                <a:pt x="1976" y="72"/>
                              </a:cubicBezTo>
                              <a:cubicBezTo>
                                <a:pt x="1951" y="72"/>
                                <a:pt x="1951" y="72"/>
                                <a:pt x="1951" y="72"/>
                              </a:cubicBezTo>
                              <a:cubicBezTo>
                                <a:pt x="1948" y="76"/>
                                <a:pt x="1948" y="76"/>
                                <a:pt x="1948" y="76"/>
                              </a:cubicBezTo>
                              <a:cubicBezTo>
                                <a:pt x="1948" y="249"/>
                                <a:pt x="1948" y="249"/>
                                <a:pt x="1948" y="249"/>
                              </a:cubicBezTo>
                              <a:cubicBezTo>
                                <a:pt x="1951" y="252"/>
                                <a:pt x="1951" y="252"/>
                                <a:pt x="1951" y="252"/>
                              </a:cubicBezTo>
                              <a:cubicBezTo>
                                <a:pt x="1980" y="252"/>
                                <a:pt x="1980" y="252"/>
                                <a:pt x="1980" y="252"/>
                              </a:cubicBezTo>
                              <a:cubicBezTo>
                                <a:pt x="1984" y="249"/>
                                <a:pt x="1984" y="249"/>
                                <a:pt x="1984" y="249"/>
                              </a:cubicBezTo>
                              <a:cubicBezTo>
                                <a:pt x="1984" y="148"/>
                                <a:pt x="1984" y="148"/>
                                <a:pt x="1984" y="148"/>
                              </a:cubicBezTo>
                              <a:cubicBezTo>
                                <a:pt x="1984" y="112"/>
                                <a:pt x="2005" y="101"/>
                                <a:pt x="2023" y="101"/>
                              </a:cubicBezTo>
                              <a:cubicBezTo>
                                <a:pt x="2052" y="101"/>
                                <a:pt x="2056" y="119"/>
                                <a:pt x="2056" y="141"/>
                              </a:cubicBezTo>
                              <a:cubicBezTo>
                                <a:pt x="2056" y="249"/>
                                <a:pt x="2056" y="249"/>
                                <a:pt x="2056" y="249"/>
                              </a:cubicBezTo>
                              <a:cubicBezTo>
                                <a:pt x="2059" y="252"/>
                                <a:pt x="2059" y="252"/>
                                <a:pt x="2059" y="252"/>
                              </a:cubicBezTo>
                              <a:cubicBezTo>
                                <a:pt x="2088" y="252"/>
                                <a:pt x="2088" y="252"/>
                                <a:pt x="2088" y="252"/>
                              </a:cubicBezTo>
                              <a:cubicBezTo>
                                <a:pt x="2092" y="249"/>
                                <a:pt x="2092" y="249"/>
                                <a:pt x="2092" y="249"/>
                              </a:cubicBezTo>
                              <a:cubicBezTo>
                                <a:pt x="2092" y="148"/>
                                <a:pt x="2092" y="148"/>
                                <a:pt x="2092" y="148"/>
                              </a:cubicBezTo>
                              <a:cubicBezTo>
                                <a:pt x="2092" y="119"/>
                                <a:pt x="2106" y="101"/>
                                <a:pt x="2131" y="101"/>
                              </a:cubicBezTo>
                              <a:cubicBezTo>
                                <a:pt x="2160" y="101"/>
                                <a:pt x="2164" y="119"/>
                                <a:pt x="2164" y="141"/>
                              </a:cubicBezTo>
                              <a:cubicBezTo>
                                <a:pt x="2164" y="249"/>
                                <a:pt x="2164" y="249"/>
                                <a:pt x="2164" y="249"/>
                              </a:cubicBezTo>
                              <a:cubicBezTo>
                                <a:pt x="2167" y="252"/>
                                <a:pt x="2167" y="252"/>
                                <a:pt x="2167" y="252"/>
                              </a:cubicBezTo>
                              <a:cubicBezTo>
                                <a:pt x="2196" y="252"/>
                                <a:pt x="2196" y="252"/>
                                <a:pt x="2196" y="252"/>
                              </a:cubicBezTo>
                              <a:lnTo>
                                <a:pt x="2200" y="249"/>
                              </a:lnTo>
                              <a:close/>
                              <a:moveTo>
                                <a:pt x="1904" y="249"/>
                              </a:moveTo>
                              <a:cubicBezTo>
                                <a:pt x="1904" y="76"/>
                                <a:pt x="1904" y="76"/>
                                <a:pt x="1904" y="76"/>
                              </a:cubicBezTo>
                              <a:cubicBezTo>
                                <a:pt x="1901" y="72"/>
                                <a:pt x="1901" y="72"/>
                                <a:pt x="1901" y="72"/>
                              </a:cubicBezTo>
                              <a:cubicBezTo>
                                <a:pt x="1872" y="72"/>
                                <a:pt x="1872" y="72"/>
                                <a:pt x="1872" y="72"/>
                              </a:cubicBezTo>
                              <a:cubicBezTo>
                                <a:pt x="1868" y="76"/>
                                <a:pt x="1868" y="76"/>
                                <a:pt x="1868" y="76"/>
                              </a:cubicBezTo>
                              <a:cubicBezTo>
                                <a:pt x="1868" y="162"/>
                                <a:pt x="1868" y="162"/>
                                <a:pt x="1868" y="162"/>
                              </a:cubicBezTo>
                              <a:cubicBezTo>
                                <a:pt x="1868" y="205"/>
                                <a:pt x="1850" y="223"/>
                                <a:pt x="1825" y="223"/>
                              </a:cubicBezTo>
                              <a:cubicBezTo>
                                <a:pt x="1796" y="223"/>
                                <a:pt x="1789" y="202"/>
                                <a:pt x="1789" y="180"/>
                              </a:cubicBezTo>
                              <a:cubicBezTo>
                                <a:pt x="1789" y="76"/>
                                <a:pt x="1789" y="76"/>
                                <a:pt x="1789" y="76"/>
                              </a:cubicBezTo>
                              <a:cubicBezTo>
                                <a:pt x="1786" y="72"/>
                                <a:pt x="1786" y="72"/>
                                <a:pt x="1786" y="72"/>
                              </a:cubicBezTo>
                              <a:cubicBezTo>
                                <a:pt x="1757" y="72"/>
                                <a:pt x="1757" y="72"/>
                                <a:pt x="1757" y="72"/>
                              </a:cubicBezTo>
                              <a:cubicBezTo>
                                <a:pt x="1753" y="76"/>
                                <a:pt x="1753" y="76"/>
                                <a:pt x="1753" y="76"/>
                              </a:cubicBezTo>
                              <a:cubicBezTo>
                                <a:pt x="1753" y="180"/>
                                <a:pt x="1753" y="180"/>
                                <a:pt x="1753" y="180"/>
                              </a:cubicBezTo>
                              <a:cubicBezTo>
                                <a:pt x="1753" y="220"/>
                                <a:pt x="1771" y="256"/>
                                <a:pt x="1822" y="256"/>
                              </a:cubicBezTo>
                              <a:cubicBezTo>
                                <a:pt x="1850" y="256"/>
                                <a:pt x="1865" y="234"/>
                                <a:pt x="1865" y="234"/>
                              </a:cubicBezTo>
                              <a:cubicBezTo>
                                <a:pt x="1868" y="234"/>
                                <a:pt x="1868" y="234"/>
                                <a:pt x="1868" y="234"/>
                              </a:cubicBezTo>
                              <a:cubicBezTo>
                                <a:pt x="1872" y="249"/>
                                <a:pt x="1872" y="249"/>
                                <a:pt x="1872" y="249"/>
                              </a:cubicBezTo>
                              <a:cubicBezTo>
                                <a:pt x="1876" y="252"/>
                                <a:pt x="1876" y="252"/>
                                <a:pt x="1876" y="252"/>
                              </a:cubicBezTo>
                              <a:cubicBezTo>
                                <a:pt x="1901" y="252"/>
                                <a:pt x="1901" y="252"/>
                                <a:pt x="1901" y="252"/>
                              </a:cubicBezTo>
                              <a:lnTo>
                                <a:pt x="1904" y="249"/>
                              </a:lnTo>
                              <a:close/>
                              <a:moveTo>
                                <a:pt x="1645" y="256"/>
                              </a:moveTo>
                              <a:cubicBezTo>
                                <a:pt x="1688" y="256"/>
                                <a:pt x="1714" y="231"/>
                                <a:pt x="1717" y="202"/>
                              </a:cubicBezTo>
                              <a:cubicBezTo>
                                <a:pt x="1714" y="198"/>
                                <a:pt x="1714" y="198"/>
                                <a:pt x="1714" y="198"/>
                              </a:cubicBezTo>
                              <a:cubicBezTo>
                                <a:pt x="1685" y="198"/>
                                <a:pt x="1685" y="198"/>
                                <a:pt x="1685" y="198"/>
                              </a:cubicBezTo>
                              <a:cubicBezTo>
                                <a:pt x="1681" y="202"/>
                                <a:pt x="1681" y="202"/>
                                <a:pt x="1681" y="202"/>
                              </a:cubicBezTo>
                              <a:cubicBezTo>
                                <a:pt x="1674" y="220"/>
                                <a:pt x="1660" y="223"/>
                                <a:pt x="1645" y="223"/>
                              </a:cubicBezTo>
                              <a:cubicBezTo>
                                <a:pt x="1602" y="223"/>
                                <a:pt x="1598" y="187"/>
                                <a:pt x="1598" y="180"/>
                              </a:cubicBezTo>
                              <a:cubicBezTo>
                                <a:pt x="1602" y="177"/>
                                <a:pt x="1602" y="177"/>
                                <a:pt x="1602" y="177"/>
                              </a:cubicBezTo>
                              <a:cubicBezTo>
                                <a:pt x="1721" y="177"/>
                                <a:pt x="1721" y="177"/>
                                <a:pt x="1721" y="177"/>
                              </a:cubicBezTo>
                              <a:cubicBezTo>
                                <a:pt x="1724" y="173"/>
                                <a:pt x="1724" y="173"/>
                                <a:pt x="1724" y="173"/>
                              </a:cubicBezTo>
                              <a:cubicBezTo>
                                <a:pt x="1724" y="162"/>
                                <a:pt x="1724" y="162"/>
                                <a:pt x="1724" y="162"/>
                              </a:cubicBezTo>
                              <a:cubicBezTo>
                                <a:pt x="1724" y="112"/>
                                <a:pt x="1699" y="69"/>
                                <a:pt x="1642" y="69"/>
                              </a:cubicBezTo>
                              <a:cubicBezTo>
                                <a:pt x="1584" y="69"/>
                                <a:pt x="1559" y="112"/>
                                <a:pt x="1559" y="162"/>
                              </a:cubicBezTo>
                              <a:cubicBezTo>
                                <a:pt x="1559" y="216"/>
                                <a:pt x="1588" y="256"/>
                                <a:pt x="1645" y="256"/>
                              </a:cubicBezTo>
                              <a:moveTo>
                                <a:pt x="1681" y="148"/>
                              </a:moveTo>
                              <a:cubicBezTo>
                                <a:pt x="1602" y="148"/>
                                <a:pt x="1602" y="148"/>
                                <a:pt x="1602" y="148"/>
                              </a:cubicBezTo>
                              <a:cubicBezTo>
                                <a:pt x="1598" y="144"/>
                                <a:pt x="1598" y="144"/>
                                <a:pt x="1598" y="144"/>
                              </a:cubicBezTo>
                              <a:cubicBezTo>
                                <a:pt x="1598" y="133"/>
                                <a:pt x="1602" y="101"/>
                                <a:pt x="1642" y="101"/>
                              </a:cubicBezTo>
                              <a:cubicBezTo>
                                <a:pt x="1681" y="101"/>
                                <a:pt x="1685" y="133"/>
                                <a:pt x="1685" y="144"/>
                              </a:cubicBezTo>
                              <a:lnTo>
                                <a:pt x="1681" y="148"/>
                              </a:lnTo>
                              <a:close/>
                              <a:moveTo>
                                <a:pt x="1537" y="202"/>
                              </a:moveTo>
                              <a:cubicBezTo>
                                <a:pt x="1537" y="169"/>
                                <a:pt x="1519" y="155"/>
                                <a:pt x="1483" y="148"/>
                              </a:cubicBezTo>
                              <a:cubicBezTo>
                                <a:pt x="1447" y="141"/>
                                <a:pt x="1433" y="137"/>
                                <a:pt x="1433" y="119"/>
                              </a:cubicBezTo>
                              <a:cubicBezTo>
                                <a:pt x="1433" y="105"/>
                                <a:pt x="1447" y="101"/>
                                <a:pt x="1465" y="101"/>
                              </a:cubicBezTo>
                              <a:cubicBezTo>
                                <a:pt x="1490" y="101"/>
                                <a:pt x="1498" y="112"/>
                                <a:pt x="1498" y="123"/>
                              </a:cubicBezTo>
                              <a:cubicBezTo>
                                <a:pt x="1501" y="126"/>
                                <a:pt x="1501" y="126"/>
                                <a:pt x="1501" y="126"/>
                              </a:cubicBezTo>
                              <a:cubicBezTo>
                                <a:pt x="1530" y="126"/>
                                <a:pt x="1530" y="126"/>
                                <a:pt x="1530" y="126"/>
                              </a:cubicBezTo>
                              <a:cubicBezTo>
                                <a:pt x="1534" y="123"/>
                                <a:pt x="1534" y="123"/>
                                <a:pt x="1534" y="123"/>
                              </a:cubicBezTo>
                              <a:cubicBezTo>
                                <a:pt x="1534" y="87"/>
                                <a:pt x="1505" y="69"/>
                                <a:pt x="1465" y="69"/>
                              </a:cubicBezTo>
                              <a:cubicBezTo>
                                <a:pt x="1415" y="69"/>
                                <a:pt x="1397" y="94"/>
                                <a:pt x="1397" y="119"/>
                              </a:cubicBezTo>
                              <a:cubicBezTo>
                                <a:pt x="1397" y="151"/>
                                <a:pt x="1418" y="166"/>
                                <a:pt x="1454" y="173"/>
                              </a:cubicBezTo>
                              <a:cubicBezTo>
                                <a:pt x="1490" y="180"/>
                                <a:pt x="1501" y="184"/>
                                <a:pt x="1501" y="202"/>
                              </a:cubicBezTo>
                              <a:cubicBezTo>
                                <a:pt x="1501" y="216"/>
                                <a:pt x="1490" y="223"/>
                                <a:pt x="1465" y="223"/>
                              </a:cubicBezTo>
                              <a:cubicBezTo>
                                <a:pt x="1440" y="223"/>
                                <a:pt x="1429" y="213"/>
                                <a:pt x="1429" y="195"/>
                              </a:cubicBezTo>
                              <a:cubicBezTo>
                                <a:pt x="1426" y="191"/>
                                <a:pt x="1426" y="191"/>
                                <a:pt x="1426" y="191"/>
                              </a:cubicBezTo>
                              <a:cubicBezTo>
                                <a:pt x="1397" y="191"/>
                                <a:pt x="1397" y="191"/>
                                <a:pt x="1397" y="191"/>
                              </a:cubicBezTo>
                              <a:cubicBezTo>
                                <a:pt x="1393" y="195"/>
                                <a:pt x="1393" y="195"/>
                                <a:pt x="1393" y="195"/>
                              </a:cubicBezTo>
                              <a:cubicBezTo>
                                <a:pt x="1393" y="234"/>
                                <a:pt x="1418" y="256"/>
                                <a:pt x="1465" y="256"/>
                              </a:cubicBezTo>
                              <a:cubicBezTo>
                                <a:pt x="1516" y="256"/>
                                <a:pt x="1537" y="231"/>
                                <a:pt x="1537" y="202"/>
                              </a:cubicBezTo>
                              <a:moveTo>
                                <a:pt x="1361" y="249"/>
                              </a:moveTo>
                              <a:cubicBezTo>
                                <a:pt x="1361" y="76"/>
                                <a:pt x="1361" y="76"/>
                                <a:pt x="1361" y="76"/>
                              </a:cubicBezTo>
                              <a:cubicBezTo>
                                <a:pt x="1357" y="72"/>
                                <a:pt x="1357" y="72"/>
                                <a:pt x="1357" y="72"/>
                              </a:cubicBezTo>
                              <a:cubicBezTo>
                                <a:pt x="1328" y="72"/>
                                <a:pt x="1328" y="72"/>
                                <a:pt x="1328" y="72"/>
                              </a:cubicBezTo>
                              <a:cubicBezTo>
                                <a:pt x="1325" y="76"/>
                                <a:pt x="1325" y="76"/>
                                <a:pt x="1325" y="76"/>
                              </a:cubicBezTo>
                              <a:cubicBezTo>
                                <a:pt x="1325" y="162"/>
                                <a:pt x="1325" y="162"/>
                                <a:pt x="1325" y="162"/>
                              </a:cubicBezTo>
                              <a:cubicBezTo>
                                <a:pt x="1325" y="205"/>
                                <a:pt x="1307" y="223"/>
                                <a:pt x="1282" y="223"/>
                              </a:cubicBezTo>
                              <a:cubicBezTo>
                                <a:pt x="1253" y="223"/>
                                <a:pt x="1246" y="202"/>
                                <a:pt x="1246" y="180"/>
                              </a:cubicBezTo>
                              <a:cubicBezTo>
                                <a:pt x="1246" y="76"/>
                                <a:pt x="1246" y="76"/>
                                <a:pt x="1246" y="76"/>
                              </a:cubicBezTo>
                              <a:cubicBezTo>
                                <a:pt x="1242" y="72"/>
                                <a:pt x="1242" y="72"/>
                                <a:pt x="1242" y="72"/>
                              </a:cubicBezTo>
                              <a:cubicBezTo>
                                <a:pt x="1213" y="72"/>
                                <a:pt x="1213" y="72"/>
                                <a:pt x="1213" y="72"/>
                              </a:cubicBezTo>
                              <a:cubicBezTo>
                                <a:pt x="1210" y="76"/>
                                <a:pt x="1210" y="76"/>
                                <a:pt x="1210" y="76"/>
                              </a:cubicBezTo>
                              <a:cubicBezTo>
                                <a:pt x="1210" y="180"/>
                                <a:pt x="1210" y="180"/>
                                <a:pt x="1210" y="180"/>
                              </a:cubicBezTo>
                              <a:cubicBezTo>
                                <a:pt x="1210" y="220"/>
                                <a:pt x="1228" y="256"/>
                                <a:pt x="1278" y="256"/>
                              </a:cubicBezTo>
                              <a:cubicBezTo>
                                <a:pt x="1307" y="256"/>
                                <a:pt x="1321" y="234"/>
                                <a:pt x="1321" y="234"/>
                              </a:cubicBezTo>
                              <a:cubicBezTo>
                                <a:pt x="1325" y="234"/>
                                <a:pt x="1325" y="234"/>
                                <a:pt x="1325" y="234"/>
                              </a:cubicBezTo>
                              <a:cubicBezTo>
                                <a:pt x="1328" y="249"/>
                                <a:pt x="1328" y="249"/>
                                <a:pt x="1328" y="249"/>
                              </a:cubicBezTo>
                              <a:cubicBezTo>
                                <a:pt x="1332" y="252"/>
                                <a:pt x="1332" y="252"/>
                                <a:pt x="1332" y="252"/>
                              </a:cubicBezTo>
                              <a:cubicBezTo>
                                <a:pt x="1357" y="252"/>
                                <a:pt x="1357" y="252"/>
                                <a:pt x="1357" y="252"/>
                              </a:cubicBezTo>
                              <a:lnTo>
                                <a:pt x="1361" y="249"/>
                              </a:lnTo>
                              <a:close/>
                              <a:moveTo>
                                <a:pt x="1174" y="249"/>
                              </a:moveTo>
                              <a:cubicBezTo>
                                <a:pt x="1174" y="141"/>
                                <a:pt x="1174" y="141"/>
                                <a:pt x="1174" y="141"/>
                              </a:cubicBezTo>
                              <a:cubicBezTo>
                                <a:pt x="1174" y="101"/>
                                <a:pt x="1163" y="69"/>
                                <a:pt x="1112" y="69"/>
                              </a:cubicBezTo>
                              <a:cubicBezTo>
                                <a:pt x="1087" y="69"/>
                                <a:pt x="1069" y="79"/>
                                <a:pt x="1058" y="94"/>
                              </a:cubicBezTo>
                              <a:cubicBezTo>
                                <a:pt x="1055" y="94"/>
                                <a:pt x="1055" y="94"/>
                                <a:pt x="1055" y="94"/>
                              </a:cubicBezTo>
                              <a:cubicBezTo>
                                <a:pt x="1048" y="83"/>
                                <a:pt x="1037" y="69"/>
                                <a:pt x="1008" y="69"/>
                              </a:cubicBezTo>
                              <a:cubicBezTo>
                                <a:pt x="983" y="69"/>
                                <a:pt x="968" y="79"/>
                                <a:pt x="961" y="90"/>
                              </a:cubicBezTo>
                              <a:cubicBezTo>
                                <a:pt x="958" y="90"/>
                                <a:pt x="958" y="90"/>
                                <a:pt x="958" y="90"/>
                              </a:cubicBezTo>
                              <a:cubicBezTo>
                                <a:pt x="954" y="76"/>
                                <a:pt x="954" y="76"/>
                                <a:pt x="954" y="76"/>
                              </a:cubicBezTo>
                              <a:cubicBezTo>
                                <a:pt x="950" y="72"/>
                                <a:pt x="950" y="72"/>
                                <a:pt x="950" y="72"/>
                              </a:cubicBezTo>
                              <a:cubicBezTo>
                                <a:pt x="925" y="72"/>
                                <a:pt x="925" y="72"/>
                                <a:pt x="925" y="72"/>
                              </a:cubicBezTo>
                              <a:cubicBezTo>
                                <a:pt x="922" y="76"/>
                                <a:pt x="922" y="76"/>
                                <a:pt x="922" y="76"/>
                              </a:cubicBezTo>
                              <a:cubicBezTo>
                                <a:pt x="922" y="249"/>
                                <a:pt x="922" y="249"/>
                                <a:pt x="922" y="249"/>
                              </a:cubicBezTo>
                              <a:cubicBezTo>
                                <a:pt x="925" y="252"/>
                                <a:pt x="925" y="252"/>
                                <a:pt x="925" y="252"/>
                              </a:cubicBezTo>
                              <a:cubicBezTo>
                                <a:pt x="954" y="252"/>
                                <a:pt x="954" y="252"/>
                                <a:pt x="954" y="252"/>
                              </a:cubicBezTo>
                              <a:cubicBezTo>
                                <a:pt x="958" y="249"/>
                                <a:pt x="958" y="249"/>
                                <a:pt x="958" y="249"/>
                              </a:cubicBezTo>
                              <a:cubicBezTo>
                                <a:pt x="958" y="148"/>
                                <a:pt x="958" y="148"/>
                                <a:pt x="958" y="148"/>
                              </a:cubicBezTo>
                              <a:cubicBezTo>
                                <a:pt x="958" y="112"/>
                                <a:pt x="979" y="101"/>
                                <a:pt x="997" y="101"/>
                              </a:cubicBezTo>
                              <a:cubicBezTo>
                                <a:pt x="1026" y="101"/>
                                <a:pt x="1030" y="119"/>
                                <a:pt x="1030" y="141"/>
                              </a:cubicBezTo>
                              <a:cubicBezTo>
                                <a:pt x="1030" y="249"/>
                                <a:pt x="1030" y="249"/>
                                <a:pt x="1030" y="249"/>
                              </a:cubicBezTo>
                              <a:cubicBezTo>
                                <a:pt x="1033" y="252"/>
                                <a:pt x="1033" y="252"/>
                                <a:pt x="1033" y="252"/>
                              </a:cubicBezTo>
                              <a:cubicBezTo>
                                <a:pt x="1062" y="252"/>
                                <a:pt x="1062" y="252"/>
                                <a:pt x="1062" y="252"/>
                              </a:cubicBezTo>
                              <a:cubicBezTo>
                                <a:pt x="1066" y="249"/>
                                <a:pt x="1066" y="249"/>
                                <a:pt x="1066" y="249"/>
                              </a:cubicBezTo>
                              <a:cubicBezTo>
                                <a:pt x="1066" y="148"/>
                                <a:pt x="1066" y="148"/>
                                <a:pt x="1066" y="148"/>
                              </a:cubicBezTo>
                              <a:cubicBezTo>
                                <a:pt x="1066" y="119"/>
                                <a:pt x="1080" y="101"/>
                                <a:pt x="1105" y="101"/>
                              </a:cubicBezTo>
                              <a:cubicBezTo>
                                <a:pt x="1134" y="101"/>
                                <a:pt x="1138" y="119"/>
                                <a:pt x="1138" y="141"/>
                              </a:cubicBezTo>
                              <a:cubicBezTo>
                                <a:pt x="1138" y="249"/>
                                <a:pt x="1138" y="249"/>
                                <a:pt x="1138" y="249"/>
                              </a:cubicBezTo>
                              <a:cubicBezTo>
                                <a:pt x="1141" y="252"/>
                                <a:pt x="1141" y="252"/>
                                <a:pt x="1141" y="252"/>
                              </a:cubicBezTo>
                              <a:cubicBezTo>
                                <a:pt x="1170" y="252"/>
                                <a:pt x="1170" y="252"/>
                                <a:pt x="1170" y="252"/>
                              </a:cubicBezTo>
                              <a:lnTo>
                                <a:pt x="1174" y="249"/>
                              </a:lnTo>
                              <a:close/>
                              <a:moveTo>
                                <a:pt x="767" y="97"/>
                              </a:moveTo>
                              <a:cubicBezTo>
                                <a:pt x="763" y="97"/>
                                <a:pt x="763" y="97"/>
                                <a:pt x="763" y="97"/>
                              </a:cubicBezTo>
                              <a:cubicBezTo>
                                <a:pt x="763" y="97"/>
                                <a:pt x="752" y="83"/>
                                <a:pt x="727" y="83"/>
                              </a:cubicBezTo>
                              <a:cubicBezTo>
                                <a:pt x="695" y="83"/>
                                <a:pt x="662" y="108"/>
                                <a:pt x="662" y="162"/>
                              </a:cubicBezTo>
                              <a:cubicBezTo>
                                <a:pt x="662" y="216"/>
                                <a:pt x="695" y="241"/>
                                <a:pt x="731" y="241"/>
                              </a:cubicBezTo>
                              <a:cubicBezTo>
                                <a:pt x="756" y="241"/>
                                <a:pt x="767" y="231"/>
                                <a:pt x="774" y="223"/>
                              </a:cubicBezTo>
                              <a:cubicBezTo>
                                <a:pt x="778" y="223"/>
                                <a:pt x="778" y="223"/>
                                <a:pt x="778" y="223"/>
                              </a:cubicBezTo>
                              <a:cubicBezTo>
                                <a:pt x="785" y="234"/>
                                <a:pt x="796" y="245"/>
                                <a:pt x="817" y="245"/>
                              </a:cubicBezTo>
                              <a:cubicBezTo>
                                <a:pt x="853" y="245"/>
                                <a:pt x="878" y="220"/>
                                <a:pt x="878" y="162"/>
                              </a:cubicBezTo>
                              <a:cubicBezTo>
                                <a:pt x="878" y="76"/>
                                <a:pt x="821" y="15"/>
                                <a:pt x="734" y="15"/>
                              </a:cubicBezTo>
                              <a:cubicBezTo>
                                <a:pt x="648" y="15"/>
                                <a:pt x="590" y="76"/>
                                <a:pt x="590" y="162"/>
                              </a:cubicBezTo>
                              <a:cubicBezTo>
                                <a:pt x="590" y="249"/>
                                <a:pt x="648" y="310"/>
                                <a:pt x="734" y="310"/>
                              </a:cubicBezTo>
                              <a:cubicBezTo>
                                <a:pt x="763" y="310"/>
                                <a:pt x="788" y="303"/>
                                <a:pt x="803" y="292"/>
                              </a:cubicBezTo>
                              <a:cubicBezTo>
                                <a:pt x="803" y="267"/>
                                <a:pt x="803" y="267"/>
                                <a:pt x="803" y="267"/>
                              </a:cubicBezTo>
                              <a:cubicBezTo>
                                <a:pt x="799" y="263"/>
                                <a:pt x="799" y="263"/>
                                <a:pt x="799" y="263"/>
                              </a:cubicBezTo>
                              <a:cubicBezTo>
                                <a:pt x="792" y="263"/>
                                <a:pt x="792" y="263"/>
                                <a:pt x="792" y="263"/>
                              </a:cubicBezTo>
                              <a:cubicBezTo>
                                <a:pt x="781" y="270"/>
                                <a:pt x="760" y="277"/>
                                <a:pt x="734" y="277"/>
                              </a:cubicBezTo>
                              <a:cubicBezTo>
                                <a:pt x="662" y="277"/>
                                <a:pt x="626" y="227"/>
                                <a:pt x="626" y="162"/>
                              </a:cubicBezTo>
                              <a:cubicBezTo>
                                <a:pt x="626" y="101"/>
                                <a:pt x="662" y="47"/>
                                <a:pt x="734" y="47"/>
                              </a:cubicBezTo>
                              <a:cubicBezTo>
                                <a:pt x="810" y="47"/>
                                <a:pt x="842" y="101"/>
                                <a:pt x="842" y="162"/>
                              </a:cubicBezTo>
                              <a:cubicBezTo>
                                <a:pt x="842" y="198"/>
                                <a:pt x="839" y="216"/>
                                <a:pt x="821" y="216"/>
                              </a:cubicBezTo>
                              <a:cubicBezTo>
                                <a:pt x="810" y="216"/>
                                <a:pt x="803" y="213"/>
                                <a:pt x="803" y="195"/>
                              </a:cubicBezTo>
                              <a:cubicBezTo>
                                <a:pt x="803" y="90"/>
                                <a:pt x="803" y="90"/>
                                <a:pt x="803" y="90"/>
                              </a:cubicBezTo>
                              <a:cubicBezTo>
                                <a:pt x="799" y="87"/>
                                <a:pt x="799" y="87"/>
                                <a:pt x="799" y="87"/>
                              </a:cubicBezTo>
                              <a:cubicBezTo>
                                <a:pt x="770" y="87"/>
                                <a:pt x="770" y="87"/>
                                <a:pt x="770" y="87"/>
                              </a:cubicBezTo>
                              <a:cubicBezTo>
                                <a:pt x="767" y="90"/>
                                <a:pt x="767" y="90"/>
                                <a:pt x="767" y="90"/>
                              </a:cubicBezTo>
                              <a:lnTo>
                                <a:pt x="767" y="97"/>
                              </a:lnTo>
                              <a:close/>
                              <a:moveTo>
                                <a:pt x="734" y="115"/>
                              </a:moveTo>
                              <a:cubicBezTo>
                                <a:pt x="756" y="115"/>
                                <a:pt x="767" y="126"/>
                                <a:pt x="767" y="162"/>
                              </a:cubicBezTo>
                              <a:cubicBezTo>
                                <a:pt x="767" y="198"/>
                                <a:pt x="756" y="209"/>
                                <a:pt x="734" y="209"/>
                              </a:cubicBezTo>
                              <a:cubicBezTo>
                                <a:pt x="713" y="209"/>
                                <a:pt x="698" y="198"/>
                                <a:pt x="698" y="162"/>
                              </a:cubicBezTo>
                              <a:cubicBezTo>
                                <a:pt x="698" y="126"/>
                                <a:pt x="713" y="115"/>
                                <a:pt x="734" y="115"/>
                              </a:cubicBezTo>
                              <a:moveTo>
                                <a:pt x="421" y="162"/>
                              </a:moveTo>
                              <a:cubicBezTo>
                                <a:pt x="421" y="123"/>
                                <a:pt x="439" y="101"/>
                                <a:pt x="472" y="101"/>
                              </a:cubicBezTo>
                              <a:cubicBezTo>
                                <a:pt x="504" y="101"/>
                                <a:pt x="522" y="123"/>
                                <a:pt x="522" y="162"/>
                              </a:cubicBezTo>
                              <a:cubicBezTo>
                                <a:pt x="522" y="202"/>
                                <a:pt x="504" y="223"/>
                                <a:pt x="472" y="223"/>
                              </a:cubicBezTo>
                              <a:cubicBezTo>
                                <a:pt x="439" y="223"/>
                                <a:pt x="421" y="202"/>
                                <a:pt x="421" y="162"/>
                              </a:cubicBezTo>
                              <a:moveTo>
                                <a:pt x="385" y="162"/>
                              </a:moveTo>
                              <a:cubicBezTo>
                                <a:pt x="385" y="220"/>
                                <a:pt x="418" y="256"/>
                                <a:pt x="472" y="256"/>
                              </a:cubicBezTo>
                              <a:cubicBezTo>
                                <a:pt x="526" y="256"/>
                                <a:pt x="558" y="220"/>
                                <a:pt x="558" y="162"/>
                              </a:cubicBezTo>
                              <a:cubicBezTo>
                                <a:pt x="558" y="105"/>
                                <a:pt x="526" y="69"/>
                                <a:pt x="472" y="69"/>
                              </a:cubicBezTo>
                              <a:cubicBezTo>
                                <a:pt x="418" y="69"/>
                                <a:pt x="385" y="105"/>
                                <a:pt x="385" y="162"/>
                              </a:cubicBezTo>
                              <a:moveTo>
                                <a:pt x="371" y="101"/>
                              </a:moveTo>
                              <a:cubicBezTo>
                                <a:pt x="371" y="76"/>
                                <a:pt x="371" y="76"/>
                                <a:pt x="371" y="76"/>
                              </a:cubicBezTo>
                              <a:cubicBezTo>
                                <a:pt x="367" y="72"/>
                                <a:pt x="367" y="72"/>
                                <a:pt x="367" y="72"/>
                              </a:cubicBezTo>
                              <a:cubicBezTo>
                                <a:pt x="331" y="72"/>
                                <a:pt x="331" y="72"/>
                                <a:pt x="331" y="72"/>
                              </a:cubicBezTo>
                              <a:cubicBezTo>
                                <a:pt x="328" y="69"/>
                                <a:pt x="328" y="69"/>
                                <a:pt x="328" y="69"/>
                              </a:cubicBezTo>
                              <a:cubicBezTo>
                                <a:pt x="328" y="54"/>
                                <a:pt x="328" y="54"/>
                                <a:pt x="328" y="54"/>
                              </a:cubicBezTo>
                              <a:cubicBezTo>
                                <a:pt x="328" y="43"/>
                                <a:pt x="335" y="40"/>
                                <a:pt x="342" y="40"/>
                              </a:cubicBezTo>
                              <a:cubicBezTo>
                                <a:pt x="371" y="40"/>
                                <a:pt x="371" y="40"/>
                                <a:pt x="371" y="40"/>
                              </a:cubicBezTo>
                              <a:cubicBezTo>
                                <a:pt x="374" y="36"/>
                                <a:pt x="374" y="36"/>
                                <a:pt x="374" y="36"/>
                              </a:cubicBezTo>
                              <a:cubicBezTo>
                                <a:pt x="374" y="11"/>
                                <a:pt x="374" y="11"/>
                                <a:pt x="374" y="11"/>
                              </a:cubicBezTo>
                              <a:cubicBezTo>
                                <a:pt x="371" y="7"/>
                                <a:pt x="371" y="7"/>
                                <a:pt x="371" y="7"/>
                              </a:cubicBezTo>
                              <a:cubicBezTo>
                                <a:pt x="342" y="7"/>
                                <a:pt x="342" y="7"/>
                                <a:pt x="342" y="7"/>
                              </a:cubicBezTo>
                              <a:cubicBezTo>
                                <a:pt x="317" y="7"/>
                                <a:pt x="292" y="22"/>
                                <a:pt x="292" y="54"/>
                              </a:cubicBezTo>
                              <a:cubicBezTo>
                                <a:pt x="292" y="69"/>
                                <a:pt x="292" y="69"/>
                                <a:pt x="292" y="69"/>
                              </a:cubicBezTo>
                              <a:cubicBezTo>
                                <a:pt x="288" y="72"/>
                                <a:pt x="288" y="72"/>
                                <a:pt x="288" y="72"/>
                              </a:cubicBezTo>
                              <a:cubicBezTo>
                                <a:pt x="263" y="72"/>
                                <a:pt x="263" y="72"/>
                                <a:pt x="263" y="72"/>
                              </a:cubicBezTo>
                              <a:cubicBezTo>
                                <a:pt x="259" y="76"/>
                                <a:pt x="259" y="76"/>
                                <a:pt x="259" y="76"/>
                              </a:cubicBezTo>
                              <a:cubicBezTo>
                                <a:pt x="259" y="101"/>
                                <a:pt x="259" y="101"/>
                                <a:pt x="259" y="101"/>
                              </a:cubicBezTo>
                              <a:cubicBezTo>
                                <a:pt x="263" y="105"/>
                                <a:pt x="263" y="105"/>
                                <a:pt x="263" y="105"/>
                              </a:cubicBezTo>
                              <a:cubicBezTo>
                                <a:pt x="288" y="105"/>
                                <a:pt x="288" y="105"/>
                                <a:pt x="288" y="105"/>
                              </a:cubicBezTo>
                              <a:cubicBezTo>
                                <a:pt x="292" y="108"/>
                                <a:pt x="292" y="108"/>
                                <a:pt x="292" y="108"/>
                              </a:cubicBezTo>
                              <a:cubicBezTo>
                                <a:pt x="292" y="249"/>
                                <a:pt x="292" y="249"/>
                                <a:pt x="292" y="249"/>
                              </a:cubicBezTo>
                              <a:cubicBezTo>
                                <a:pt x="295" y="252"/>
                                <a:pt x="295" y="252"/>
                                <a:pt x="295" y="252"/>
                              </a:cubicBezTo>
                              <a:cubicBezTo>
                                <a:pt x="324" y="252"/>
                                <a:pt x="324" y="252"/>
                                <a:pt x="324" y="252"/>
                              </a:cubicBezTo>
                              <a:cubicBezTo>
                                <a:pt x="328" y="249"/>
                                <a:pt x="328" y="249"/>
                                <a:pt x="328" y="249"/>
                              </a:cubicBezTo>
                              <a:cubicBezTo>
                                <a:pt x="328" y="108"/>
                                <a:pt x="328" y="108"/>
                                <a:pt x="328" y="108"/>
                              </a:cubicBezTo>
                              <a:cubicBezTo>
                                <a:pt x="331" y="105"/>
                                <a:pt x="331" y="105"/>
                                <a:pt x="331" y="105"/>
                              </a:cubicBezTo>
                              <a:cubicBezTo>
                                <a:pt x="367" y="105"/>
                                <a:pt x="367" y="105"/>
                                <a:pt x="367" y="105"/>
                              </a:cubicBezTo>
                              <a:lnTo>
                                <a:pt x="371" y="101"/>
                              </a:lnTo>
                              <a:close/>
                              <a:moveTo>
                                <a:pt x="234" y="249"/>
                              </a:moveTo>
                              <a:cubicBezTo>
                                <a:pt x="234" y="144"/>
                                <a:pt x="234" y="144"/>
                                <a:pt x="234" y="144"/>
                              </a:cubicBezTo>
                              <a:cubicBezTo>
                                <a:pt x="234" y="101"/>
                                <a:pt x="216" y="69"/>
                                <a:pt x="166" y="69"/>
                              </a:cubicBezTo>
                              <a:cubicBezTo>
                                <a:pt x="133" y="69"/>
                                <a:pt x="119" y="90"/>
                                <a:pt x="119" y="90"/>
                              </a:cubicBezTo>
                              <a:cubicBezTo>
                                <a:pt x="115" y="90"/>
                                <a:pt x="115" y="90"/>
                                <a:pt x="115" y="90"/>
                              </a:cubicBezTo>
                              <a:cubicBezTo>
                                <a:pt x="112" y="76"/>
                                <a:pt x="112" y="76"/>
                                <a:pt x="112" y="76"/>
                              </a:cubicBezTo>
                              <a:cubicBezTo>
                                <a:pt x="108" y="72"/>
                                <a:pt x="108" y="72"/>
                                <a:pt x="108" y="72"/>
                              </a:cubicBezTo>
                              <a:cubicBezTo>
                                <a:pt x="83" y="72"/>
                                <a:pt x="83" y="72"/>
                                <a:pt x="83" y="72"/>
                              </a:cubicBezTo>
                              <a:cubicBezTo>
                                <a:pt x="79" y="76"/>
                                <a:pt x="79" y="76"/>
                                <a:pt x="79" y="76"/>
                              </a:cubicBezTo>
                              <a:cubicBezTo>
                                <a:pt x="79" y="249"/>
                                <a:pt x="79" y="249"/>
                                <a:pt x="79" y="249"/>
                              </a:cubicBezTo>
                              <a:cubicBezTo>
                                <a:pt x="83" y="252"/>
                                <a:pt x="83" y="252"/>
                                <a:pt x="83" y="252"/>
                              </a:cubicBezTo>
                              <a:cubicBezTo>
                                <a:pt x="112" y="252"/>
                                <a:pt x="112" y="252"/>
                                <a:pt x="112" y="252"/>
                              </a:cubicBezTo>
                              <a:cubicBezTo>
                                <a:pt x="115" y="249"/>
                                <a:pt x="115" y="249"/>
                                <a:pt x="115" y="249"/>
                              </a:cubicBezTo>
                              <a:cubicBezTo>
                                <a:pt x="115" y="162"/>
                                <a:pt x="115" y="162"/>
                                <a:pt x="115" y="162"/>
                              </a:cubicBezTo>
                              <a:cubicBezTo>
                                <a:pt x="115" y="119"/>
                                <a:pt x="130" y="101"/>
                                <a:pt x="162" y="101"/>
                              </a:cubicBezTo>
                              <a:cubicBezTo>
                                <a:pt x="194" y="101"/>
                                <a:pt x="198" y="126"/>
                                <a:pt x="198" y="144"/>
                              </a:cubicBezTo>
                              <a:cubicBezTo>
                                <a:pt x="198" y="249"/>
                                <a:pt x="198" y="249"/>
                                <a:pt x="198" y="249"/>
                              </a:cubicBezTo>
                              <a:cubicBezTo>
                                <a:pt x="202" y="252"/>
                                <a:pt x="202" y="252"/>
                                <a:pt x="202" y="252"/>
                              </a:cubicBezTo>
                              <a:cubicBezTo>
                                <a:pt x="230" y="252"/>
                                <a:pt x="230" y="252"/>
                                <a:pt x="230" y="252"/>
                              </a:cubicBezTo>
                              <a:lnTo>
                                <a:pt x="234" y="249"/>
                              </a:lnTo>
                              <a:close/>
                              <a:moveTo>
                                <a:pt x="36" y="249"/>
                              </a:moveTo>
                              <a:cubicBezTo>
                                <a:pt x="36" y="76"/>
                                <a:pt x="36" y="76"/>
                                <a:pt x="36" y="76"/>
                              </a:cubicBezTo>
                              <a:cubicBezTo>
                                <a:pt x="32" y="72"/>
                                <a:pt x="32" y="72"/>
                                <a:pt x="32" y="72"/>
                              </a:cubicBezTo>
                              <a:cubicBezTo>
                                <a:pt x="4" y="72"/>
                                <a:pt x="4" y="72"/>
                                <a:pt x="4" y="72"/>
                              </a:cubicBezTo>
                              <a:cubicBezTo>
                                <a:pt x="0" y="76"/>
                                <a:pt x="0" y="76"/>
                                <a:pt x="0" y="76"/>
                              </a:cubicBezTo>
                              <a:cubicBezTo>
                                <a:pt x="0" y="249"/>
                                <a:pt x="0" y="249"/>
                                <a:pt x="0" y="249"/>
                              </a:cubicBezTo>
                              <a:cubicBezTo>
                                <a:pt x="4" y="252"/>
                                <a:pt x="4" y="252"/>
                                <a:pt x="4" y="252"/>
                              </a:cubicBezTo>
                              <a:cubicBezTo>
                                <a:pt x="32" y="252"/>
                                <a:pt x="32" y="252"/>
                                <a:pt x="32" y="252"/>
                              </a:cubicBezTo>
                              <a:lnTo>
                                <a:pt x="36" y="249"/>
                              </a:lnTo>
                              <a:close/>
                              <a:moveTo>
                                <a:pt x="36" y="40"/>
                              </a:moveTo>
                              <a:cubicBezTo>
                                <a:pt x="36" y="11"/>
                                <a:pt x="36" y="11"/>
                                <a:pt x="36" y="11"/>
                              </a:cubicBezTo>
                              <a:cubicBezTo>
                                <a:pt x="32" y="7"/>
                                <a:pt x="32" y="7"/>
                                <a:pt x="32" y="7"/>
                              </a:cubicBezTo>
                              <a:cubicBezTo>
                                <a:pt x="4" y="7"/>
                                <a:pt x="4" y="7"/>
                                <a:pt x="4" y="7"/>
                              </a:cubicBezTo>
                              <a:cubicBezTo>
                                <a:pt x="0" y="11"/>
                                <a:pt x="0" y="11"/>
                                <a:pt x="0" y="11"/>
                              </a:cubicBezTo>
                              <a:cubicBezTo>
                                <a:pt x="0" y="40"/>
                                <a:pt x="0" y="40"/>
                                <a:pt x="0" y="40"/>
                              </a:cubicBezTo>
                              <a:cubicBezTo>
                                <a:pt x="4" y="43"/>
                                <a:pt x="4" y="43"/>
                                <a:pt x="4" y="43"/>
                              </a:cubicBezTo>
                              <a:cubicBezTo>
                                <a:pt x="32" y="43"/>
                                <a:pt x="32" y="43"/>
                                <a:pt x="32" y="43"/>
                              </a:cubicBezTo>
                              <a:lnTo>
                                <a:pt x="36" y="4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noEditPoints="1"/>
                      </wps:cNvSpPr>
                      <wps:spPr bwMode="auto">
                        <a:xfrm>
                          <a:off x="3320415" y="9893300"/>
                          <a:ext cx="937260" cy="103505"/>
                        </a:xfrm>
                        <a:custGeom>
                          <a:avLst/>
                          <a:gdLst>
                            <a:gd name="T0" fmla="*/ 2808 w 2952"/>
                            <a:gd name="T1" fmla="*/ 129 h 327"/>
                            <a:gd name="T2" fmla="*/ 2772 w 2952"/>
                            <a:gd name="T3" fmla="*/ 129 h 327"/>
                            <a:gd name="T4" fmla="*/ 2599 w 2952"/>
                            <a:gd name="T5" fmla="*/ 129 h 327"/>
                            <a:gd name="T6" fmla="*/ 2563 w 2952"/>
                            <a:gd name="T7" fmla="*/ 129 h 327"/>
                            <a:gd name="T8" fmla="*/ 2394 w 2952"/>
                            <a:gd name="T9" fmla="*/ 82 h 327"/>
                            <a:gd name="T10" fmla="*/ 2488 w 2952"/>
                            <a:gd name="T11" fmla="*/ 147 h 327"/>
                            <a:gd name="T12" fmla="*/ 2369 w 2952"/>
                            <a:gd name="T13" fmla="*/ 194 h 327"/>
                            <a:gd name="T14" fmla="*/ 2329 w 2952"/>
                            <a:gd name="T15" fmla="*/ 226 h 327"/>
                            <a:gd name="T16" fmla="*/ 2322 w 2952"/>
                            <a:gd name="T17" fmla="*/ 75 h 327"/>
                            <a:gd name="T18" fmla="*/ 2196 w 2952"/>
                            <a:gd name="T19" fmla="*/ 79 h 327"/>
                            <a:gd name="T20" fmla="*/ 2160 w 2952"/>
                            <a:gd name="T21" fmla="*/ 223 h 327"/>
                            <a:gd name="T22" fmla="*/ 2020 w 2952"/>
                            <a:gd name="T23" fmla="*/ 255 h 327"/>
                            <a:gd name="T24" fmla="*/ 1984 w 2952"/>
                            <a:gd name="T25" fmla="*/ 7 h 327"/>
                            <a:gd name="T26" fmla="*/ 1984 w 2952"/>
                            <a:gd name="T27" fmla="*/ 50 h 327"/>
                            <a:gd name="T28" fmla="*/ 1908 w 2952"/>
                            <a:gd name="T29" fmla="*/ 165 h 327"/>
                            <a:gd name="T30" fmla="*/ 1786 w 2952"/>
                            <a:gd name="T31" fmla="*/ 36 h 327"/>
                            <a:gd name="T32" fmla="*/ 1753 w 2952"/>
                            <a:gd name="T33" fmla="*/ 3 h 327"/>
                            <a:gd name="T34" fmla="*/ 1778 w 2952"/>
                            <a:gd name="T35" fmla="*/ 144 h 327"/>
                            <a:gd name="T36" fmla="*/ 1771 w 2952"/>
                            <a:gd name="T37" fmla="*/ 183 h 327"/>
                            <a:gd name="T38" fmla="*/ 1699 w 2952"/>
                            <a:gd name="T39" fmla="*/ 165 h 327"/>
                            <a:gd name="T40" fmla="*/ 1577 w 2952"/>
                            <a:gd name="T41" fmla="*/ 36 h 327"/>
                            <a:gd name="T42" fmla="*/ 1544 w 2952"/>
                            <a:gd name="T43" fmla="*/ 3 h 327"/>
                            <a:gd name="T44" fmla="*/ 1570 w 2952"/>
                            <a:gd name="T45" fmla="*/ 144 h 327"/>
                            <a:gd name="T46" fmla="*/ 1562 w 2952"/>
                            <a:gd name="T47" fmla="*/ 183 h 327"/>
                            <a:gd name="T48" fmla="*/ 1260 w 2952"/>
                            <a:gd name="T49" fmla="*/ 129 h 327"/>
                            <a:gd name="T50" fmla="*/ 1224 w 2952"/>
                            <a:gd name="T51" fmla="*/ 129 h 327"/>
                            <a:gd name="T52" fmla="*/ 1199 w 2952"/>
                            <a:gd name="T53" fmla="*/ 252 h 327"/>
                            <a:gd name="T54" fmla="*/ 1134 w 2952"/>
                            <a:gd name="T55" fmla="*/ 176 h 327"/>
                            <a:gd name="T56" fmla="*/ 1062 w 2952"/>
                            <a:gd name="T57" fmla="*/ 82 h 327"/>
                            <a:gd name="T58" fmla="*/ 1033 w 2952"/>
                            <a:gd name="T59" fmla="*/ 216 h 327"/>
                            <a:gd name="T60" fmla="*/ 1199 w 2952"/>
                            <a:gd name="T61" fmla="*/ 252 h 327"/>
                            <a:gd name="T62" fmla="*/ 911 w 2952"/>
                            <a:gd name="T63" fmla="*/ 7 h 327"/>
                            <a:gd name="T64" fmla="*/ 950 w 2952"/>
                            <a:gd name="T65" fmla="*/ 165 h 327"/>
                            <a:gd name="T66" fmla="*/ 767 w 2952"/>
                            <a:gd name="T67" fmla="*/ 32 h 327"/>
                            <a:gd name="T68" fmla="*/ 767 w 2952"/>
                            <a:gd name="T69" fmla="*/ 259 h 327"/>
                            <a:gd name="T70" fmla="*/ 641 w 2952"/>
                            <a:gd name="T71" fmla="*/ 298 h 327"/>
                            <a:gd name="T72" fmla="*/ 630 w 2952"/>
                            <a:gd name="T73" fmla="*/ 3 h 327"/>
                            <a:gd name="T74" fmla="*/ 637 w 2952"/>
                            <a:gd name="T75" fmla="*/ 327 h 327"/>
                            <a:gd name="T76" fmla="*/ 486 w 2952"/>
                            <a:gd name="T77" fmla="*/ 3 h 327"/>
                            <a:gd name="T78" fmla="*/ 400 w 2952"/>
                            <a:gd name="T79" fmla="*/ 93 h 327"/>
                            <a:gd name="T80" fmla="*/ 457 w 2952"/>
                            <a:gd name="T81" fmla="*/ 255 h 327"/>
                            <a:gd name="T82" fmla="*/ 299 w 2952"/>
                            <a:gd name="T83" fmla="*/ 93 h 327"/>
                            <a:gd name="T84" fmla="*/ 212 w 2952"/>
                            <a:gd name="T85" fmla="*/ 3 h 327"/>
                            <a:gd name="T86" fmla="*/ 313 w 2952"/>
                            <a:gd name="T87" fmla="*/ 39 h 327"/>
                            <a:gd name="T88" fmla="*/ 288 w 2952"/>
                            <a:gd name="T89" fmla="*/ 122 h 327"/>
                            <a:gd name="T90" fmla="*/ 202 w 2952"/>
                            <a:gd name="T91" fmla="*/ 183 h 327"/>
                            <a:gd name="T92" fmla="*/ 169 w 2952"/>
                            <a:gd name="T93" fmla="*/ 151 h 327"/>
                            <a:gd name="T94" fmla="*/ 97 w 2952"/>
                            <a:gd name="T95" fmla="*/ 79 h 327"/>
                            <a:gd name="T96" fmla="*/ 4 w 2952"/>
                            <a:gd name="T97" fmla="*/ 147 h 327"/>
                            <a:gd name="T98" fmla="*/ 68 w 2952"/>
                            <a:gd name="T99" fmla="*/ 183 h 327"/>
                            <a:gd name="T100" fmla="*/ 101 w 2952"/>
                            <a:gd name="T101" fmla="*/ 183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952" h="327">
                              <a:moveTo>
                                <a:pt x="2808" y="129"/>
                              </a:moveTo>
                              <a:cubicBezTo>
                                <a:pt x="2808" y="57"/>
                                <a:pt x="2830" y="32"/>
                                <a:pt x="2862" y="32"/>
                              </a:cubicBezTo>
                              <a:cubicBezTo>
                                <a:pt x="2894" y="32"/>
                                <a:pt x="2916" y="57"/>
                                <a:pt x="2916" y="129"/>
                              </a:cubicBezTo>
                              <a:cubicBezTo>
                                <a:pt x="2916" y="201"/>
                                <a:pt x="2894" y="226"/>
                                <a:pt x="2862" y="226"/>
                              </a:cubicBezTo>
                              <a:cubicBezTo>
                                <a:pt x="2830" y="226"/>
                                <a:pt x="2808" y="201"/>
                                <a:pt x="2808" y="129"/>
                              </a:cubicBezTo>
                              <a:moveTo>
                                <a:pt x="2772" y="129"/>
                              </a:moveTo>
                              <a:cubicBezTo>
                                <a:pt x="2772" y="226"/>
                                <a:pt x="2812" y="259"/>
                                <a:pt x="2862" y="259"/>
                              </a:cubicBezTo>
                              <a:cubicBezTo>
                                <a:pt x="2912" y="259"/>
                                <a:pt x="2952" y="226"/>
                                <a:pt x="2952" y="129"/>
                              </a:cubicBezTo>
                              <a:cubicBezTo>
                                <a:pt x="2952" y="32"/>
                                <a:pt x="2912" y="0"/>
                                <a:pt x="2862" y="0"/>
                              </a:cubicBezTo>
                              <a:cubicBezTo>
                                <a:pt x="2812" y="0"/>
                                <a:pt x="2772" y="32"/>
                                <a:pt x="2772" y="129"/>
                              </a:cubicBezTo>
                              <a:moveTo>
                                <a:pt x="2599" y="129"/>
                              </a:moveTo>
                              <a:cubicBezTo>
                                <a:pt x="2599" y="57"/>
                                <a:pt x="2621" y="32"/>
                                <a:pt x="2653" y="32"/>
                              </a:cubicBezTo>
                              <a:cubicBezTo>
                                <a:pt x="2686" y="32"/>
                                <a:pt x="2707" y="57"/>
                                <a:pt x="2707" y="129"/>
                              </a:cubicBezTo>
                              <a:cubicBezTo>
                                <a:pt x="2707" y="201"/>
                                <a:pt x="2686" y="226"/>
                                <a:pt x="2653" y="226"/>
                              </a:cubicBezTo>
                              <a:cubicBezTo>
                                <a:pt x="2621" y="226"/>
                                <a:pt x="2599" y="201"/>
                                <a:pt x="2599" y="129"/>
                              </a:cubicBezTo>
                              <a:moveTo>
                                <a:pt x="2563" y="129"/>
                              </a:moveTo>
                              <a:cubicBezTo>
                                <a:pt x="2563" y="226"/>
                                <a:pt x="2603" y="259"/>
                                <a:pt x="2653" y="259"/>
                              </a:cubicBezTo>
                              <a:cubicBezTo>
                                <a:pt x="2704" y="259"/>
                                <a:pt x="2743" y="226"/>
                                <a:pt x="2743" y="129"/>
                              </a:cubicBezTo>
                              <a:cubicBezTo>
                                <a:pt x="2743" y="32"/>
                                <a:pt x="2704" y="0"/>
                                <a:pt x="2653" y="0"/>
                              </a:cubicBezTo>
                              <a:cubicBezTo>
                                <a:pt x="2603" y="0"/>
                                <a:pt x="2563" y="32"/>
                                <a:pt x="2563" y="129"/>
                              </a:cubicBezTo>
                              <a:moveTo>
                                <a:pt x="2394" y="82"/>
                              </a:moveTo>
                              <a:cubicBezTo>
                                <a:pt x="2394" y="50"/>
                                <a:pt x="2412" y="32"/>
                                <a:pt x="2441" y="32"/>
                              </a:cubicBezTo>
                              <a:cubicBezTo>
                                <a:pt x="2470" y="32"/>
                                <a:pt x="2491" y="46"/>
                                <a:pt x="2491" y="82"/>
                              </a:cubicBezTo>
                              <a:cubicBezTo>
                                <a:pt x="2491" y="115"/>
                                <a:pt x="2473" y="133"/>
                                <a:pt x="2441" y="133"/>
                              </a:cubicBezTo>
                              <a:cubicBezTo>
                                <a:pt x="2412" y="133"/>
                                <a:pt x="2394" y="115"/>
                                <a:pt x="2394" y="82"/>
                              </a:cubicBezTo>
                              <a:moveTo>
                                <a:pt x="2531" y="122"/>
                              </a:moveTo>
                              <a:cubicBezTo>
                                <a:pt x="2531" y="28"/>
                                <a:pt x="2498" y="0"/>
                                <a:pt x="2441" y="0"/>
                              </a:cubicBezTo>
                              <a:cubicBezTo>
                                <a:pt x="2394" y="0"/>
                                <a:pt x="2358" y="28"/>
                                <a:pt x="2358" y="82"/>
                              </a:cubicBezTo>
                              <a:cubicBezTo>
                                <a:pt x="2358" y="133"/>
                                <a:pt x="2390" y="165"/>
                                <a:pt x="2437" y="165"/>
                              </a:cubicBezTo>
                              <a:cubicBezTo>
                                <a:pt x="2473" y="165"/>
                                <a:pt x="2488" y="147"/>
                                <a:pt x="2488" y="147"/>
                              </a:cubicBezTo>
                              <a:cubicBezTo>
                                <a:pt x="2491" y="147"/>
                                <a:pt x="2491" y="147"/>
                                <a:pt x="2491" y="147"/>
                              </a:cubicBezTo>
                              <a:cubicBezTo>
                                <a:pt x="2491" y="169"/>
                                <a:pt x="2491" y="226"/>
                                <a:pt x="2441" y="226"/>
                              </a:cubicBezTo>
                              <a:cubicBezTo>
                                <a:pt x="2419" y="226"/>
                                <a:pt x="2405" y="219"/>
                                <a:pt x="2401" y="198"/>
                              </a:cubicBezTo>
                              <a:cubicBezTo>
                                <a:pt x="2398" y="194"/>
                                <a:pt x="2398" y="194"/>
                                <a:pt x="2398" y="194"/>
                              </a:cubicBezTo>
                              <a:cubicBezTo>
                                <a:pt x="2369" y="194"/>
                                <a:pt x="2369" y="194"/>
                                <a:pt x="2369" y="194"/>
                              </a:cubicBezTo>
                              <a:cubicBezTo>
                                <a:pt x="2365" y="198"/>
                                <a:pt x="2365" y="198"/>
                                <a:pt x="2365" y="198"/>
                              </a:cubicBezTo>
                              <a:cubicBezTo>
                                <a:pt x="2369" y="237"/>
                                <a:pt x="2398" y="259"/>
                                <a:pt x="2437" y="259"/>
                              </a:cubicBezTo>
                              <a:cubicBezTo>
                                <a:pt x="2498" y="259"/>
                                <a:pt x="2531" y="223"/>
                                <a:pt x="2531" y="122"/>
                              </a:cubicBezTo>
                              <a:moveTo>
                                <a:pt x="2329" y="252"/>
                              </a:moveTo>
                              <a:cubicBezTo>
                                <a:pt x="2329" y="226"/>
                                <a:pt x="2329" y="226"/>
                                <a:pt x="2329" y="226"/>
                              </a:cubicBezTo>
                              <a:cubicBezTo>
                                <a:pt x="2326" y="223"/>
                                <a:pt x="2326" y="223"/>
                                <a:pt x="2326" y="223"/>
                              </a:cubicBezTo>
                              <a:cubicBezTo>
                                <a:pt x="2210" y="223"/>
                                <a:pt x="2210" y="223"/>
                                <a:pt x="2210" y="223"/>
                              </a:cubicBezTo>
                              <a:cubicBezTo>
                                <a:pt x="2210" y="219"/>
                                <a:pt x="2210" y="219"/>
                                <a:pt x="2210" y="219"/>
                              </a:cubicBezTo>
                              <a:cubicBezTo>
                                <a:pt x="2264" y="176"/>
                                <a:pt x="2264" y="176"/>
                                <a:pt x="2264" y="176"/>
                              </a:cubicBezTo>
                              <a:cubicBezTo>
                                <a:pt x="2300" y="147"/>
                                <a:pt x="2322" y="122"/>
                                <a:pt x="2322" y="75"/>
                              </a:cubicBezTo>
                              <a:cubicBezTo>
                                <a:pt x="2322" y="39"/>
                                <a:pt x="2300" y="0"/>
                                <a:pt x="2243" y="0"/>
                              </a:cubicBezTo>
                              <a:cubicBezTo>
                                <a:pt x="2189" y="0"/>
                                <a:pt x="2160" y="32"/>
                                <a:pt x="2160" y="79"/>
                              </a:cubicBezTo>
                              <a:cubicBezTo>
                                <a:pt x="2164" y="82"/>
                                <a:pt x="2164" y="82"/>
                                <a:pt x="2164" y="82"/>
                              </a:cubicBezTo>
                              <a:cubicBezTo>
                                <a:pt x="2192" y="82"/>
                                <a:pt x="2192" y="82"/>
                                <a:pt x="2192" y="82"/>
                              </a:cubicBezTo>
                              <a:cubicBezTo>
                                <a:pt x="2196" y="79"/>
                                <a:pt x="2196" y="79"/>
                                <a:pt x="2196" y="79"/>
                              </a:cubicBezTo>
                              <a:cubicBezTo>
                                <a:pt x="2196" y="50"/>
                                <a:pt x="2210" y="32"/>
                                <a:pt x="2243" y="32"/>
                              </a:cubicBezTo>
                              <a:cubicBezTo>
                                <a:pt x="2275" y="32"/>
                                <a:pt x="2286" y="54"/>
                                <a:pt x="2286" y="79"/>
                              </a:cubicBezTo>
                              <a:cubicBezTo>
                                <a:pt x="2286" y="111"/>
                                <a:pt x="2272" y="129"/>
                                <a:pt x="2236" y="158"/>
                              </a:cubicBezTo>
                              <a:cubicBezTo>
                                <a:pt x="2164" y="216"/>
                                <a:pt x="2164" y="216"/>
                                <a:pt x="2164" y="216"/>
                              </a:cubicBezTo>
                              <a:cubicBezTo>
                                <a:pt x="2160" y="223"/>
                                <a:pt x="2160" y="223"/>
                                <a:pt x="2160" y="223"/>
                              </a:cubicBezTo>
                              <a:cubicBezTo>
                                <a:pt x="2160" y="252"/>
                                <a:pt x="2160" y="252"/>
                                <a:pt x="2160" y="252"/>
                              </a:cubicBezTo>
                              <a:cubicBezTo>
                                <a:pt x="2164" y="255"/>
                                <a:pt x="2164" y="255"/>
                                <a:pt x="2164" y="255"/>
                              </a:cubicBezTo>
                              <a:cubicBezTo>
                                <a:pt x="2326" y="255"/>
                                <a:pt x="2326" y="255"/>
                                <a:pt x="2326" y="255"/>
                              </a:cubicBezTo>
                              <a:lnTo>
                                <a:pt x="2329" y="252"/>
                              </a:lnTo>
                              <a:close/>
                              <a:moveTo>
                                <a:pt x="2020" y="255"/>
                              </a:moveTo>
                              <a:cubicBezTo>
                                <a:pt x="2023" y="252"/>
                                <a:pt x="2023" y="252"/>
                                <a:pt x="2023" y="252"/>
                              </a:cubicBezTo>
                              <a:cubicBezTo>
                                <a:pt x="2023" y="7"/>
                                <a:pt x="2023" y="7"/>
                                <a:pt x="2023" y="7"/>
                              </a:cubicBezTo>
                              <a:cubicBezTo>
                                <a:pt x="2020" y="3"/>
                                <a:pt x="2020" y="3"/>
                                <a:pt x="2020" y="3"/>
                              </a:cubicBezTo>
                              <a:cubicBezTo>
                                <a:pt x="1991" y="3"/>
                                <a:pt x="1991" y="3"/>
                                <a:pt x="1991" y="3"/>
                              </a:cubicBezTo>
                              <a:cubicBezTo>
                                <a:pt x="1984" y="7"/>
                                <a:pt x="1984" y="7"/>
                                <a:pt x="1984" y="7"/>
                              </a:cubicBezTo>
                              <a:cubicBezTo>
                                <a:pt x="1930" y="61"/>
                                <a:pt x="1930" y="61"/>
                                <a:pt x="1930" y="61"/>
                              </a:cubicBezTo>
                              <a:cubicBezTo>
                                <a:pt x="1930" y="90"/>
                                <a:pt x="1930" y="90"/>
                                <a:pt x="1930" y="90"/>
                              </a:cubicBezTo>
                              <a:cubicBezTo>
                                <a:pt x="1933" y="93"/>
                                <a:pt x="1933" y="93"/>
                                <a:pt x="1933" y="93"/>
                              </a:cubicBezTo>
                              <a:cubicBezTo>
                                <a:pt x="1940" y="93"/>
                                <a:pt x="1940" y="93"/>
                                <a:pt x="1940" y="93"/>
                              </a:cubicBezTo>
                              <a:cubicBezTo>
                                <a:pt x="1984" y="50"/>
                                <a:pt x="1984" y="50"/>
                                <a:pt x="1984" y="50"/>
                              </a:cubicBezTo>
                              <a:cubicBezTo>
                                <a:pt x="1987" y="50"/>
                                <a:pt x="1987" y="50"/>
                                <a:pt x="1987" y="50"/>
                              </a:cubicBezTo>
                              <a:cubicBezTo>
                                <a:pt x="1987" y="252"/>
                                <a:pt x="1987" y="252"/>
                                <a:pt x="1987" y="252"/>
                              </a:cubicBezTo>
                              <a:cubicBezTo>
                                <a:pt x="1991" y="255"/>
                                <a:pt x="1991" y="255"/>
                                <a:pt x="1991" y="255"/>
                              </a:cubicBezTo>
                              <a:lnTo>
                                <a:pt x="2020" y="255"/>
                              </a:lnTo>
                              <a:close/>
                              <a:moveTo>
                                <a:pt x="1908" y="165"/>
                              </a:moveTo>
                              <a:cubicBezTo>
                                <a:pt x="1908" y="122"/>
                                <a:pt x="1886" y="82"/>
                                <a:pt x="1832" y="82"/>
                              </a:cubicBezTo>
                              <a:cubicBezTo>
                                <a:pt x="1796" y="82"/>
                                <a:pt x="1782" y="104"/>
                                <a:pt x="1782" y="104"/>
                              </a:cubicBezTo>
                              <a:cubicBezTo>
                                <a:pt x="1778" y="104"/>
                                <a:pt x="1778" y="104"/>
                                <a:pt x="1778" y="104"/>
                              </a:cubicBezTo>
                              <a:cubicBezTo>
                                <a:pt x="1782" y="39"/>
                                <a:pt x="1782" y="39"/>
                                <a:pt x="1782" y="39"/>
                              </a:cubicBezTo>
                              <a:cubicBezTo>
                                <a:pt x="1786" y="36"/>
                                <a:pt x="1786" y="36"/>
                                <a:pt x="1786" y="36"/>
                              </a:cubicBezTo>
                              <a:cubicBezTo>
                                <a:pt x="1894" y="36"/>
                                <a:pt x="1894" y="36"/>
                                <a:pt x="1894" y="36"/>
                              </a:cubicBezTo>
                              <a:cubicBezTo>
                                <a:pt x="1897" y="32"/>
                                <a:pt x="1897" y="32"/>
                                <a:pt x="1897" y="32"/>
                              </a:cubicBezTo>
                              <a:cubicBezTo>
                                <a:pt x="1897" y="7"/>
                                <a:pt x="1897" y="7"/>
                                <a:pt x="1897" y="7"/>
                              </a:cubicBezTo>
                              <a:cubicBezTo>
                                <a:pt x="1894" y="3"/>
                                <a:pt x="1894" y="3"/>
                                <a:pt x="1894" y="3"/>
                              </a:cubicBezTo>
                              <a:cubicBezTo>
                                <a:pt x="1753" y="3"/>
                                <a:pt x="1753" y="3"/>
                                <a:pt x="1753" y="3"/>
                              </a:cubicBezTo>
                              <a:cubicBezTo>
                                <a:pt x="1750" y="7"/>
                                <a:pt x="1750" y="7"/>
                                <a:pt x="1750" y="7"/>
                              </a:cubicBezTo>
                              <a:cubicBezTo>
                                <a:pt x="1742" y="140"/>
                                <a:pt x="1742" y="140"/>
                                <a:pt x="1742" y="140"/>
                              </a:cubicBezTo>
                              <a:cubicBezTo>
                                <a:pt x="1746" y="144"/>
                                <a:pt x="1746" y="144"/>
                                <a:pt x="1746" y="144"/>
                              </a:cubicBezTo>
                              <a:cubicBezTo>
                                <a:pt x="1771" y="147"/>
                                <a:pt x="1771" y="147"/>
                                <a:pt x="1771" y="147"/>
                              </a:cubicBezTo>
                              <a:cubicBezTo>
                                <a:pt x="1778" y="144"/>
                                <a:pt x="1778" y="144"/>
                                <a:pt x="1778" y="144"/>
                              </a:cubicBezTo>
                              <a:cubicBezTo>
                                <a:pt x="1778" y="144"/>
                                <a:pt x="1789" y="115"/>
                                <a:pt x="1825" y="115"/>
                              </a:cubicBezTo>
                              <a:cubicBezTo>
                                <a:pt x="1861" y="115"/>
                                <a:pt x="1872" y="136"/>
                                <a:pt x="1872" y="169"/>
                              </a:cubicBezTo>
                              <a:cubicBezTo>
                                <a:pt x="1872" y="205"/>
                                <a:pt x="1858" y="226"/>
                                <a:pt x="1822" y="226"/>
                              </a:cubicBezTo>
                              <a:cubicBezTo>
                                <a:pt x="1786" y="226"/>
                                <a:pt x="1778" y="208"/>
                                <a:pt x="1775" y="187"/>
                              </a:cubicBezTo>
                              <a:cubicBezTo>
                                <a:pt x="1771" y="183"/>
                                <a:pt x="1771" y="183"/>
                                <a:pt x="1771" y="183"/>
                              </a:cubicBezTo>
                              <a:cubicBezTo>
                                <a:pt x="1742" y="183"/>
                                <a:pt x="1742" y="183"/>
                                <a:pt x="1742" y="183"/>
                              </a:cubicBezTo>
                              <a:cubicBezTo>
                                <a:pt x="1739" y="187"/>
                                <a:pt x="1739" y="187"/>
                                <a:pt x="1739" y="187"/>
                              </a:cubicBezTo>
                              <a:cubicBezTo>
                                <a:pt x="1742" y="230"/>
                                <a:pt x="1768" y="259"/>
                                <a:pt x="1822" y="259"/>
                              </a:cubicBezTo>
                              <a:cubicBezTo>
                                <a:pt x="1876" y="259"/>
                                <a:pt x="1908" y="230"/>
                                <a:pt x="1908" y="165"/>
                              </a:cubicBezTo>
                              <a:moveTo>
                                <a:pt x="1699" y="165"/>
                              </a:moveTo>
                              <a:cubicBezTo>
                                <a:pt x="1699" y="122"/>
                                <a:pt x="1678" y="82"/>
                                <a:pt x="1624" y="82"/>
                              </a:cubicBezTo>
                              <a:cubicBezTo>
                                <a:pt x="1588" y="82"/>
                                <a:pt x="1573" y="104"/>
                                <a:pt x="1573" y="104"/>
                              </a:cubicBezTo>
                              <a:cubicBezTo>
                                <a:pt x="1570" y="104"/>
                                <a:pt x="1570" y="104"/>
                                <a:pt x="1570" y="104"/>
                              </a:cubicBezTo>
                              <a:cubicBezTo>
                                <a:pt x="1573" y="39"/>
                                <a:pt x="1573" y="39"/>
                                <a:pt x="1573" y="39"/>
                              </a:cubicBezTo>
                              <a:cubicBezTo>
                                <a:pt x="1577" y="36"/>
                                <a:pt x="1577" y="36"/>
                                <a:pt x="1577" y="36"/>
                              </a:cubicBezTo>
                              <a:cubicBezTo>
                                <a:pt x="1685" y="36"/>
                                <a:pt x="1685" y="36"/>
                                <a:pt x="1685" y="36"/>
                              </a:cubicBezTo>
                              <a:cubicBezTo>
                                <a:pt x="1688" y="32"/>
                                <a:pt x="1688" y="32"/>
                                <a:pt x="1688" y="32"/>
                              </a:cubicBezTo>
                              <a:cubicBezTo>
                                <a:pt x="1688" y="7"/>
                                <a:pt x="1688" y="7"/>
                                <a:pt x="1688" y="7"/>
                              </a:cubicBezTo>
                              <a:cubicBezTo>
                                <a:pt x="1685" y="3"/>
                                <a:pt x="1685" y="3"/>
                                <a:pt x="1685" y="3"/>
                              </a:cubicBezTo>
                              <a:cubicBezTo>
                                <a:pt x="1544" y="3"/>
                                <a:pt x="1544" y="3"/>
                                <a:pt x="1544" y="3"/>
                              </a:cubicBezTo>
                              <a:cubicBezTo>
                                <a:pt x="1541" y="7"/>
                                <a:pt x="1541" y="7"/>
                                <a:pt x="1541" y="7"/>
                              </a:cubicBezTo>
                              <a:cubicBezTo>
                                <a:pt x="1534" y="140"/>
                                <a:pt x="1534" y="140"/>
                                <a:pt x="1534" y="140"/>
                              </a:cubicBezTo>
                              <a:cubicBezTo>
                                <a:pt x="1537" y="144"/>
                                <a:pt x="1537" y="144"/>
                                <a:pt x="1537" y="144"/>
                              </a:cubicBezTo>
                              <a:cubicBezTo>
                                <a:pt x="1562" y="147"/>
                                <a:pt x="1562" y="147"/>
                                <a:pt x="1562" y="147"/>
                              </a:cubicBezTo>
                              <a:cubicBezTo>
                                <a:pt x="1570" y="144"/>
                                <a:pt x="1570" y="144"/>
                                <a:pt x="1570" y="144"/>
                              </a:cubicBezTo>
                              <a:cubicBezTo>
                                <a:pt x="1570" y="144"/>
                                <a:pt x="1580" y="115"/>
                                <a:pt x="1616" y="115"/>
                              </a:cubicBezTo>
                              <a:cubicBezTo>
                                <a:pt x="1652" y="115"/>
                                <a:pt x="1663" y="136"/>
                                <a:pt x="1663" y="169"/>
                              </a:cubicBezTo>
                              <a:cubicBezTo>
                                <a:pt x="1663" y="205"/>
                                <a:pt x="1649" y="226"/>
                                <a:pt x="1613" y="226"/>
                              </a:cubicBezTo>
                              <a:cubicBezTo>
                                <a:pt x="1577" y="226"/>
                                <a:pt x="1570" y="208"/>
                                <a:pt x="1566" y="187"/>
                              </a:cubicBezTo>
                              <a:cubicBezTo>
                                <a:pt x="1562" y="183"/>
                                <a:pt x="1562" y="183"/>
                                <a:pt x="1562" y="183"/>
                              </a:cubicBezTo>
                              <a:cubicBezTo>
                                <a:pt x="1534" y="183"/>
                                <a:pt x="1534" y="183"/>
                                <a:pt x="1534" y="183"/>
                              </a:cubicBezTo>
                              <a:cubicBezTo>
                                <a:pt x="1530" y="187"/>
                                <a:pt x="1530" y="187"/>
                                <a:pt x="1530" y="187"/>
                              </a:cubicBezTo>
                              <a:cubicBezTo>
                                <a:pt x="1534" y="230"/>
                                <a:pt x="1559" y="259"/>
                                <a:pt x="1613" y="259"/>
                              </a:cubicBezTo>
                              <a:cubicBezTo>
                                <a:pt x="1667" y="259"/>
                                <a:pt x="1699" y="230"/>
                                <a:pt x="1699" y="165"/>
                              </a:cubicBezTo>
                              <a:moveTo>
                                <a:pt x="1260" y="129"/>
                              </a:moveTo>
                              <a:cubicBezTo>
                                <a:pt x="1260" y="57"/>
                                <a:pt x="1282" y="32"/>
                                <a:pt x="1314" y="32"/>
                              </a:cubicBezTo>
                              <a:cubicBezTo>
                                <a:pt x="1346" y="32"/>
                                <a:pt x="1368" y="57"/>
                                <a:pt x="1368" y="129"/>
                              </a:cubicBezTo>
                              <a:cubicBezTo>
                                <a:pt x="1368" y="201"/>
                                <a:pt x="1346" y="226"/>
                                <a:pt x="1314" y="226"/>
                              </a:cubicBezTo>
                              <a:cubicBezTo>
                                <a:pt x="1282" y="226"/>
                                <a:pt x="1260" y="201"/>
                                <a:pt x="1260" y="129"/>
                              </a:cubicBezTo>
                              <a:moveTo>
                                <a:pt x="1224" y="129"/>
                              </a:moveTo>
                              <a:cubicBezTo>
                                <a:pt x="1224" y="226"/>
                                <a:pt x="1264" y="259"/>
                                <a:pt x="1314" y="259"/>
                              </a:cubicBezTo>
                              <a:cubicBezTo>
                                <a:pt x="1364" y="259"/>
                                <a:pt x="1404" y="226"/>
                                <a:pt x="1404" y="129"/>
                              </a:cubicBezTo>
                              <a:cubicBezTo>
                                <a:pt x="1404" y="32"/>
                                <a:pt x="1364" y="0"/>
                                <a:pt x="1314" y="0"/>
                              </a:cubicBezTo>
                              <a:cubicBezTo>
                                <a:pt x="1264" y="0"/>
                                <a:pt x="1224" y="32"/>
                                <a:pt x="1224" y="129"/>
                              </a:cubicBezTo>
                              <a:moveTo>
                                <a:pt x="1199" y="252"/>
                              </a:moveTo>
                              <a:cubicBezTo>
                                <a:pt x="1199" y="226"/>
                                <a:pt x="1199" y="226"/>
                                <a:pt x="1199" y="226"/>
                              </a:cubicBezTo>
                              <a:cubicBezTo>
                                <a:pt x="1195" y="223"/>
                                <a:pt x="1195" y="223"/>
                                <a:pt x="1195" y="223"/>
                              </a:cubicBezTo>
                              <a:cubicBezTo>
                                <a:pt x="1080" y="223"/>
                                <a:pt x="1080" y="223"/>
                                <a:pt x="1080" y="223"/>
                              </a:cubicBezTo>
                              <a:cubicBezTo>
                                <a:pt x="1080" y="219"/>
                                <a:pt x="1080" y="219"/>
                                <a:pt x="1080" y="219"/>
                              </a:cubicBezTo>
                              <a:cubicBezTo>
                                <a:pt x="1134" y="176"/>
                                <a:pt x="1134" y="176"/>
                                <a:pt x="1134" y="176"/>
                              </a:cubicBezTo>
                              <a:cubicBezTo>
                                <a:pt x="1170" y="147"/>
                                <a:pt x="1192" y="122"/>
                                <a:pt x="1192" y="75"/>
                              </a:cubicBezTo>
                              <a:cubicBezTo>
                                <a:pt x="1192" y="39"/>
                                <a:pt x="1170" y="0"/>
                                <a:pt x="1112" y="0"/>
                              </a:cubicBezTo>
                              <a:cubicBezTo>
                                <a:pt x="1058" y="0"/>
                                <a:pt x="1030" y="32"/>
                                <a:pt x="1030" y="79"/>
                              </a:cubicBezTo>
                              <a:cubicBezTo>
                                <a:pt x="1033" y="82"/>
                                <a:pt x="1033" y="82"/>
                                <a:pt x="1033" y="82"/>
                              </a:cubicBezTo>
                              <a:cubicBezTo>
                                <a:pt x="1062" y="82"/>
                                <a:pt x="1062" y="82"/>
                                <a:pt x="1062" y="82"/>
                              </a:cubicBezTo>
                              <a:cubicBezTo>
                                <a:pt x="1066" y="79"/>
                                <a:pt x="1066" y="79"/>
                                <a:pt x="1066" y="79"/>
                              </a:cubicBezTo>
                              <a:cubicBezTo>
                                <a:pt x="1066" y="50"/>
                                <a:pt x="1080" y="32"/>
                                <a:pt x="1112" y="32"/>
                              </a:cubicBezTo>
                              <a:cubicBezTo>
                                <a:pt x="1145" y="32"/>
                                <a:pt x="1156" y="54"/>
                                <a:pt x="1156" y="79"/>
                              </a:cubicBezTo>
                              <a:cubicBezTo>
                                <a:pt x="1156" y="111"/>
                                <a:pt x="1141" y="129"/>
                                <a:pt x="1105" y="158"/>
                              </a:cubicBezTo>
                              <a:cubicBezTo>
                                <a:pt x="1033" y="216"/>
                                <a:pt x="1033" y="216"/>
                                <a:pt x="1033" y="216"/>
                              </a:cubicBezTo>
                              <a:cubicBezTo>
                                <a:pt x="1030" y="223"/>
                                <a:pt x="1030" y="223"/>
                                <a:pt x="1030" y="223"/>
                              </a:cubicBezTo>
                              <a:cubicBezTo>
                                <a:pt x="1030" y="252"/>
                                <a:pt x="1030" y="252"/>
                                <a:pt x="1030" y="252"/>
                              </a:cubicBezTo>
                              <a:cubicBezTo>
                                <a:pt x="1033" y="255"/>
                                <a:pt x="1033" y="255"/>
                                <a:pt x="1033" y="255"/>
                              </a:cubicBezTo>
                              <a:cubicBezTo>
                                <a:pt x="1195" y="255"/>
                                <a:pt x="1195" y="255"/>
                                <a:pt x="1195" y="255"/>
                              </a:cubicBezTo>
                              <a:lnTo>
                                <a:pt x="1199" y="252"/>
                              </a:lnTo>
                              <a:close/>
                              <a:moveTo>
                                <a:pt x="896" y="327"/>
                              </a:moveTo>
                              <a:cubicBezTo>
                                <a:pt x="904" y="327"/>
                                <a:pt x="904" y="327"/>
                                <a:pt x="904" y="327"/>
                              </a:cubicBezTo>
                              <a:cubicBezTo>
                                <a:pt x="911" y="324"/>
                                <a:pt x="911" y="324"/>
                                <a:pt x="911" y="324"/>
                              </a:cubicBezTo>
                              <a:cubicBezTo>
                                <a:pt x="983" y="252"/>
                                <a:pt x="986" y="248"/>
                                <a:pt x="986" y="165"/>
                              </a:cubicBezTo>
                              <a:cubicBezTo>
                                <a:pt x="986" y="82"/>
                                <a:pt x="983" y="79"/>
                                <a:pt x="911" y="7"/>
                              </a:cubicBezTo>
                              <a:cubicBezTo>
                                <a:pt x="904" y="3"/>
                                <a:pt x="904" y="3"/>
                                <a:pt x="904" y="3"/>
                              </a:cubicBezTo>
                              <a:cubicBezTo>
                                <a:pt x="896" y="3"/>
                                <a:pt x="896" y="3"/>
                                <a:pt x="896" y="3"/>
                              </a:cubicBezTo>
                              <a:cubicBezTo>
                                <a:pt x="893" y="7"/>
                                <a:pt x="893" y="7"/>
                                <a:pt x="893" y="7"/>
                              </a:cubicBezTo>
                              <a:cubicBezTo>
                                <a:pt x="893" y="32"/>
                                <a:pt x="893" y="32"/>
                                <a:pt x="893" y="32"/>
                              </a:cubicBezTo>
                              <a:cubicBezTo>
                                <a:pt x="947" y="86"/>
                                <a:pt x="950" y="90"/>
                                <a:pt x="950" y="165"/>
                              </a:cubicBezTo>
                              <a:cubicBezTo>
                                <a:pt x="950" y="241"/>
                                <a:pt x="947" y="244"/>
                                <a:pt x="893" y="298"/>
                              </a:cubicBezTo>
                              <a:cubicBezTo>
                                <a:pt x="893" y="324"/>
                                <a:pt x="893" y="324"/>
                                <a:pt x="893" y="324"/>
                              </a:cubicBezTo>
                              <a:lnTo>
                                <a:pt x="896" y="327"/>
                              </a:lnTo>
                              <a:close/>
                              <a:moveTo>
                                <a:pt x="713" y="129"/>
                              </a:moveTo>
                              <a:cubicBezTo>
                                <a:pt x="713" y="57"/>
                                <a:pt x="734" y="32"/>
                                <a:pt x="767" y="32"/>
                              </a:cubicBezTo>
                              <a:cubicBezTo>
                                <a:pt x="799" y="32"/>
                                <a:pt x="821" y="57"/>
                                <a:pt x="821" y="129"/>
                              </a:cubicBezTo>
                              <a:cubicBezTo>
                                <a:pt x="821" y="201"/>
                                <a:pt x="799" y="226"/>
                                <a:pt x="767" y="226"/>
                              </a:cubicBezTo>
                              <a:cubicBezTo>
                                <a:pt x="734" y="226"/>
                                <a:pt x="713" y="201"/>
                                <a:pt x="713" y="129"/>
                              </a:cubicBezTo>
                              <a:moveTo>
                                <a:pt x="677" y="129"/>
                              </a:moveTo>
                              <a:cubicBezTo>
                                <a:pt x="677" y="226"/>
                                <a:pt x="716" y="259"/>
                                <a:pt x="767" y="259"/>
                              </a:cubicBezTo>
                              <a:cubicBezTo>
                                <a:pt x="817" y="259"/>
                                <a:pt x="857" y="226"/>
                                <a:pt x="857" y="129"/>
                              </a:cubicBezTo>
                              <a:cubicBezTo>
                                <a:pt x="857" y="32"/>
                                <a:pt x="817" y="0"/>
                                <a:pt x="767" y="0"/>
                              </a:cubicBezTo>
                              <a:cubicBezTo>
                                <a:pt x="716" y="0"/>
                                <a:pt x="677" y="32"/>
                                <a:pt x="677" y="129"/>
                              </a:cubicBezTo>
                              <a:moveTo>
                                <a:pt x="641" y="324"/>
                              </a:moveTo>
                              <a:cubicBezTo>
                                <a:pt x="641" y="298"/>
                                <a:pt x="641" y="298"/>
                                <a:pt x="641" y="298"/>
                              </a:cubicBezTo>
                              <a:cubicBezTo>
                                <a:pt x="587" y="244"/>
                                <a:pt x="583" y="241"/>
                                <a:pt x="583" y="165"/>
                              </a:cubicBezTo>
                              <a:cubicBezTo>
                                <a:pt x="583" y="90"/>
                                <a:pt x="587" y="86"/>
                                <a:pt x="641" y="32"/>
                              </a:cubicBezTo>
                              <a:cubicBezTo>
                                <a:pt x="641" y="7"/>
                                <a:pt x="641" y="7"/>
                                <a:pt x="641" y="7"/>
                              </a:cubicBezTo>
                              <a:cubicBezTo>
                                <a:pt x="637" y="3"/>
                                <a:pt x="637" y="3"/>
                                <a:pt x="637" y="3"/>
                              </a:cubicBezTo>
                              <a:cubicBezTo>
                                <a:pt x="630" y="3"/>
                                <a:pt x="630" y="3"/>
                                <a:pt x="630" y="3"/>
                              </a:cubicBezTo>
                              <a:cubicBezTo>
                                <a:pt x="623" y="7"/>
                                <a:pt x="623" y="7"/>
                                <a:pt x="623" y="7"/>
                              </a:cubicBezTo>
                              <a:cubicBezTo>
                                <a:pt x="551" y="79"/>
                                <a:pt x="547" y="82"/>
                                <a:pt x="547" y="165"/>
                              </a:cubicBezTo>
                              <a:cubicBezTo>
                                <a:pt x="547" y="248"/>
                                <a:pt x="551" y="252"/>
                                <a:pt x="623" y="324"/>
                              </a:cubicBezTo>
                              <a:cubicBezTo>
                                <a:pt x="630" y="327"/>
                                <a:pt x="630" y="327"/>
                                <a:pt x="630" y="327"/>
                              </a:cubicBezTo>
                              <a:cubicBezTo>
                                <a:pt x="637" y="327"/>
                                <a:pt x="637" y="327"/>
                                <a:pt x="637" y="327"/>
                              </a:cubicBezTo>
                              <a:lnTo>
                                <a:pt x="641" y="324"/>
                              </a:lnTo>
                              <a:close/>
                              <a:moveTo>
                                <a:pt x="486" y="255"/>
                              </a:moveTo>
                              <a:cubicBezTo>
                                <a:pt x="490" y="252"/>
                                <a:pt x="490" y="252"/>
                                <a:pt x="490" y="252"/>
                              </a:cubicBezTo>
                              <a:cubicBezTo>
                                <a:pt x="490" y="7"/>
                                <a:pt x="490" y="7"/>
                                <a:pt x="490" y="7"/>
                              </a:cubicBezTo>
                              <a:cubicBezTo>
                                <a:pt x="486" y="3"/>
                                <a:pt x="486" y="3"/>
                                <a:pt x="486" y="3"/>
                              </a:cubicBezTo>
                              <a:cubicBezTo>
                                <a:pt x="457" y="3"/>
                                <a:pt x="457" y="3"/>
                                <a:pt x="457" y="3"/>
                              </a:cubicBezTo>
                              <a:cubicBezTo>
                                <a:pt x="450" y="7"/>
                                <a:pt x="450" y="7"/>
                                <a:pt x="450" y="7"/>
                              </a:cubicBezTo>
                              <a:cubicBezTo>
                                <a:pt x="396" y="61"/>
                                <a:pt x="396" y="61"/>
                                <a:pt x="396" y="61"/>
                              </a:cubicBezTo>
                              <a:cubicBezTo>
                                <a:pt x="396" y="90"/>
                                <a:pt x="396" y="90"/>
                                <a:pt x="396" y="90"/>
                              </a:cubicBezTo>
                              <a:cubicBezTo>
                                <a:pt x="400" y="93"/>
                                <a:pt x="400" y="93"/>
                                <a:pt x="400" y="93"/>
                              </a:cubicBezTo>
                              <a:cubicBezTo>
                                <a:pt x="407" y="93"/>
                                <a:pt x="407" y="93"/>
                                <a:pt x="407" y="93"/>
                              </a:cubicBezTo>
                              <a:cubicBezTo>
                                <a:pt x="450" y="50"/>
                                <a:pt x="450" y="50"/>
                                <a:pt x="450" y="50"/>
                              </a:cubicBezTo>
                              <a:cubicBezTo>
                                <a:pt x="454" y="50"/>
                                <a:pt x="454" y="50"/>
                                <a:pt x="454" y="50"/>
                              </a:cubicBezTo>
                              <a:cubicBezTo>
                                <a:pt x="454" y="252"/>
                                <a:pt x="454" y="252"/>
                                <a:pt x="454" y="252"/>
                              </a:cubicBezTo>
                              <a:cubicBezTo>
                                <a:pt x="457" y="255"/>
                                <a:pt x="457" y="255"/>
                                <a:pt x="457" y="255"/>
                              </a:cubicBezTo>
                              <a:lnTo>
                                <a:pt x="486" y="255"/>
                              </a:lnTo>
                              <a:close/>
                              <a:moveTo>
                                <a:pt x="371" y="172"/>
                              </a:moveTo>
                              <a:cubicBezTo>
                                <a:pt x="371" y="116"/>
                                <a:pt x="334" y="96"/>
                                <a:pt x="306" y="96"/>
                              </a:cubicBezTo>
                              <a:cubicBezTo>
                                <a:pt x="303" y="96"/>
                                <a:pt x="301" y="96"/>
                                <a:pt x="299" y="97"/>
                              </a:cubicBezTo>
                              <a:cubicBezTo>
                                <a:pt x="299" y="93"/>
                                <a:pt x="299" y="93"/>
                                <a:pt x="299" y="93"/>
                              </a:cubicBezTo>
                              <a:cubicBezTo>
                                <a:pt x="353" y="43"/>
                                <a:pt x="353" y="43"/>
                                <a:pt x="353" y="43"/>
                              </a:cubicBezTo>
                              <a:cubicBezTo>
                                <a:pt x="356" y="36"/>
                                <a:pt x="356" y="36"/>
                                <a:pt x="356" y="36"/>
                              </a:cubicBezTo>
                              <a:cubicBezTo>
                                <a:pt x="356" y="7"/>
                                <a:pt x="356" y="7"/>
                                <a:pt x="356" y="7"/>
                              </a:cubicBezTo>
                              <a:cubicBezTo>
                                <a:pt x="353" y="3"/>
                                <a:pt x="353" y="3"/>
                                <a:pt x="353" y="3"/>
                              </a:cubicBezTo>
                              <a:cubicBezTo>
                                <a:pt x="212" y="3"/>
                                <a:pt x="212" y="3"/>
                                <a:pt x="212" y="3"/>
                              </a:cubicBezTo>
                              <a:cubicBezTo>
                                <a:pt x="209" y="7"/>
                                <a:pt x="209" y="7"/>
                                <a:pt x="209" y="7"/>
                              </a:cubicBezTo>
                              <a:cubicBezTo>
                                <a:pt x="209" y="32"/>
                                <a:pt x="209" y="32"/>
                                <a:pt x="209" y="32"/>
                              </a:cubicBezTo>
                              <a:cubicBezTo>
                                <a:pt x="212" y="36"/>
                                <a:pt x="212" y="36"/>
                                <a:pt x="212" y="36"/>
                              </a:cubicBezTo>
                              <a:cubicBezTo>
                                <a:pt x="313" y="36"/>
                                <a:pt x="313" y="36"/>
                                <a:pt x="313" y="36"/>
                              </a:cubicBezTo>
                              <a:cubicBezTo>
                                <a:pt x="313" y="39"/>
                                <a:pt x="313" y="39"/>
                                <a:pt x="313" y="39"/>
                              </a:cubicBezTo>
                              <a:cubicBezTo>
                                <a:pt x="245" y="104"/>
                                <a:pt x="245" y="104"/>
                                <a:pt x="245" y="104"/>
                              </a:cubicBezTo>
                              <a:cubicBezTo>
                                <a:pt x="245" y="129"/>
                                <a:pt x="245" y="129"/>
                                <a:pt x="245" y="129"/>
                              </a:cubicBezTo>
                              <a:cubicBezTo>
                                <a:pt x="248" y="133"/>
                                <a:pt x="248" y="133"/>
                                <a:pt x="248" y="133"/>
                              </a:cubicBezTo>
                              <a:cubicBezTo>
                                <a:pt x="259" y="133"/>
                                <a:pt x="259" y="133"/>
                                <a:pt x="259" y="133"/>
                              </a:cubicBezTo>
                              <a:cubicBezTo>
                                <a:pt x="259" y="133"/>
                                <a:pt x="270" y="122"/>
                                <a:pt x="288" y="122"/>
                              </a:cubicBezTo>
                              <a:cubicBezTo>
                                <a:pt x="317" y="122"/>
                                <a:pt x="335" y="140"/>
                                <a:pt x="335" y="172"/>
                              </a:cubicBezTo>
                              <a:cubicBezTo>
                                <a:pt x="335" y="205"/>
                                <a:pt x="317" y="226"/>
                                <a:pt x="281" y="226"/>
                              </a:cubicBezTo>
                              <a:cubicBezTo>
                                <a:pt x="248" y="226"/>
                                <a:pt x="234" y="205"/>
                                <a:pt x="234" y="187"/>
                              </a:cubicBezTo>
                              <a:cubicBezTo>
                                <a:pt x="230" y="183"/>
                                <a:pt x="230" y="183"/>
                                <a:pt x="230" y="183"/>
                              </a:cubicBezTo>
                              <a:cubicBezTo>
                                <a:pt x="202" y="183"/>
                                <a:pt x="202" y="183"/>
                                <a:pt x="202" y="183"/>
                              </a:cubicBezTo>
                              <a:cubicBezTo>
                                <a:pt x="198" y="187"/>
                                <a:pt x="198" y="187"/>
                                <a:pt x="198" y="187"/>
                              </a:cubicBezTo>
                              <a:cubicBezTo>
                                <a:pt x="198" y="226"/>
                                <a:pt x="230" y="259"/>
                                <a:pt x="281" y="259"/>
                              </a:cubicBezTo>
                              <a:cubicBezTo>
                                <a:pt x="335" y="259"/>
                                <a:pt x="371" y="226"/>
                                <a:pt x="371" y="172"/>
                              </a:cubicBezTo>
                              <a:moveTo>
                                <a:pt x="169" y="176"/>
                              </a:moveTo>
                              <a:cubicBezTo>
                                <a:pt x="169" y="151"/>
                                <a:pt x="169" y="151"/>
                                <a:pt x="169" y="151"/>
                              </a:cubicBezTo>
                              <a:cubicBezTo>
                                <a:pt x="166" y="147"/>
                                <a:pt x="166" y="147"/>
                                <a:pt x="166" y="147"/>
                              </a:cubicBezTo>
                              <a:cubicBezTo>
                                <a:pt x="104" y="147"/>
                                <a:pt x="104" y="147"/>
                                <a:pt x="104" y="147"/>
                              </a:cubicBezTo>
                              <a:cubicBezTo>
                                <a:pt x="101" y="144"/>
                                <a:pt x="101" y="144"/>
                                <a:pt x="101" y="144"/>
                              </a:cubicBezTo>
                              <a:cubicBezTo>
                                <a:pt x="101" y="82"/>
                                <a:pt x="101" y="82"/>
                                <a:pt x="101" y="82"/>
                              </a:cubicBezTo>
                              <a:cubicBezTo>
                                <a:pt x="97" y="79"/>
                                <a:pt x="97" y="79"/>
                                <a:pt x="97" y="79"/>
                              </a:cubicBezTo>
                              <a:cubicBezTo>
                                <a:pt x="72" y="79"/>
                                <a:pt x="72" y="79"/>
                                <a:pt x="72" y="79"/>
                              </a:cubicBezTo>
                              <a:cubicBezTo>
                                <a:pt x="68" y="82"/>
                                <a:pt x="68" y="82"/>
                                <a:pt x="68" y="82"/>
                              </a:cubicBezTo>
                              <a:cubicBezTo>
                                <a:pt x="68" y="144"/>
                                <a:pt x="68" y="144"/>
                                <a:pt x="68" y="144"/>
                              </a:cubicBezTo>
                              <a:cubicBezTo>
                                <a:pt x="65" y="147"/>
                                <a:pt x="65" y="147"/>
                                <a:pt x="65" y="147"/>
                              </a:cubicBezTo>
                              <a:cubicBezTo>
                                <a:pt x="4" y="147"/>
                                <a:pt x="4" y="147"/>
                                <a:pt x="4" y="147"/>
                              </a:cubicBezTo>
                              <a:cubicBezTo>
                                <a:pt x="0" y="151"/>
                                <a:pt x="0" y="151"/>
                                <a:pt x="0" y="151"/>
                              </a:cubicBezTo>
                              <a:cubicBezTo>
                                <a:pt x="0" y="176"/>
                                <a:pt x="0" y="176"/>
                                <a:pt x="0" y="176"/>
                              </a:cubicBezTo>
                              <a:cubicBezTo>
                                <a:pt x="4" y="180"/>
                                <a:pt x="4" y="180"/>
                                <a:pt x="4" y="180"/>
                              </a:cubicBezTo>
                              <a:cubicBezTo>
                                <a:pt x="65" y="180"/>
                                <a:pt x="65" y="180"/>
                                <a:pt x="65" y="180"/>
                              </a:cubicBezTo>
                              <a:cubicBezTo>
                                <a:pt x="68" y="183"/>
                                <a:pt x="68" y="183"/>
                                <a:pt x="68" y="183"/>
                              </a:cubicBezTo>
                              <a:cubicBezTo>
                                <a:pt x="68" y="244"/>
                                <a:pt x="68" y="244"/>
                                <a:pt x="68" y="244"/>
                              </a:cubicBezTo>
                              <a:cubicBezTo>
                                <a:pt x="72" y="248"/>
                                <a:pt x="72" y="248"/>
                                <a:pt x="72" y="248"/>
                              </a:cubicBezTo>
                              <a:cubicBezTo>
                                <a:pt x="97" y="248"/>
                                <a:pt x="97" y="248"/>
                                <a:pt x="97" y="248"/>
                              </a:cubicBezTo>
                              <a:cubicBezTo>
                                <a:pt x="101" y="244"/>
                                <a:pt x="101" y="244"/>
                                <a:pt x="101" y="244"/>
                              </a:cubicBezTo>
                              <a:cubicBezTo>
                                <a:pt x="101" y="183"/>
                                <a:pt x="101" y="183"/>
                                <a:pt x="101" y="183"/>
                              </a:cubicBezTo>
                              <a:cubicBezTo>
                                <a:pt x="104" y="180"/>
                                <a:pt x="104" y="180"/>
                                <a:pt x="104" y="180"/>
                              </a:cubicBezTo>
                              <a:cubicBezTo>
                                <a:pt x="166" y="180"/>
                                <a:pt x="166" y="180"/>
                                <a:pt x="166" y="180"/>
                              </a:cubicBezTo>
                              <a:lnTo>
                                <a:pt x="169" y="176"/>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noEditPoints="1"/>
                      </wps:cNvSpPr>
                      <wps:spPr bwMode="auto">
                        <a:xfrm>
                          <a:off x="1536700" y="10252075"/>
                          <a:ext cx="498475" cy="81280"/>
                        </a:xfrm>
                        <a:custGeom>
                          <a:avLst/>
                          <a:gdLst>
                            <a:gd name="T0" fmla="*/ 1440 w 1569"/>
                            <a:gd name="T1" fmla="*/ 162 h 256"/>
                            <a:gd name="T2" fmla="*/ 1569 w 1569"/>
                            <a:gd name="T3" fmla="*/ 249 h 256"/>
                            <a:gd name="T4" fmla="*/ 1537 w 1569"/>
                            <a:gd name="T5" fmla="*/ 0 h 256"/>
                            <a:gd name="T6" fmla="*/ 1530 w 1569"/>
                            <a:gd name="T7" fmla="*/ 90 h 256"/>
                            <a:gd name="T8" fmla="*/ 1483 w 1569"/>
                            <a:gd name="T9" fmla="*/ 256 h 256"/>
                            <a:gd name="T10" fmla="*/ 1537 w 1569"/>
                            <a:gd name="T11" fmla="*/ 249 h 256"/>
                            <a:gd name="T12" fmla="*/ 1569 w 1569"/>
                            <a:gd name="T13" fmla="*/ 249 h 256"/>
                            <a:gd name="T14" fmla="*/ 1307 w 1569"/>
                            <a:gd name="T15" fmla="*/ 69 h 256"/>
                            <a:gd name="T16" fmla="*/ 1253 w 1569"/>
                            <a:gd name="T17" fmla="*/ 76 h 256"/>
                            <a:gd name="T18" fmla="*/ 1220 w 1569"/>
                            <a:gd name="T19" fmla="*/ 76 h 256"/>
                            <a:gd name="T20" fmla="*/ 1253 w 1569"/>
                            <a:gd name="T21" fmla="*/ 252 h 256"/>
                            <a:gd name="T22" fmla="*/ 1303 w 1569"/>
                            <a:gd name="T23" fmla="*/ 101 h 256"/>
                            <a:gd name="T24" fmla="*/ 1343 w 1569"/>
                            <a:gd name="T25" fmla="*/ 252 h 256"/>
                            <a:gd name="T26" fmla="*/ 1145 w 1569"/>
                            <a:gd name="T27" fmla="*/ 187 h 256"/>
                            <a:gd name="T28" fmla="*/ 1112 w 1569"/>
                            <a:gd name="T29" fmla="*/ 169 h 256"/>
                            <a:gd name="T30" fmla="*/ 1145 w 1569"/>
                            <a:gd name="T31" fmla="*/ 187 h 256"/>
                            <a:gd name="T32" fmla="*/ 1109 w 1569"/>
                            <a:gd name="T33" fmla="*/ 69 h 256"/>
                            <a:gd name="T34" fmla="*/ 1069 w 1569"/>
                            <a:gd name="T35" fmla="*/ 126 h 256"/>
                            <a:gd name="T36" fmla="*/ 1145 w 1569"/>
                            <a:gd name="T37" fmla="*/ 133 h 256"/>
                            <a:gd name="T38" fmla="*/ 1109 w 1569"/>
                            <a:gd name="T39" fmla="*/ 141 h 256"/>
                            <a:gd name="T40" fmla="*/ 1141 w 1569"/>
                            <a:gd name="T41" fmla="*/ 234 h 256"/>
                            <a:gd name="T42" fmla="*/ 1152 w 1569"/>
                            <a:gd name="T43" fmla="*/ 252 h 256"/>
                            <a:gd name="T44" fmla="*/ 997 w 1569"/>
                            <a:gd name="T45" fmla="*/ 249 h 256"/>
                            <a:gd name="T46" fmla="*/ 965 w 1569"/>
                            <a:gd name="T47" fmla="*/ 0 h 256"/>
                            <a:gd name="T48" fmla="*/ 965 w 1569"/>
                            <a:gd name="T49" fmla="*/ 252 h 256"/>
                            <a:gd name="T50" fmla="*/ 932 w 1569"/>
                            <a:gd name="T51" fmla="*/ 101 h 256"/>
                            <a:gd name="T52" fmla="*/ 914 w 1569"/>
                            <a:gd name="T53" fmla="*/ 72 h 256"/>
                            <a:gd name="T54" fmla="*/ 860 w 1569"/>
                            <a:gd name="T55" fmla="*/ 76 h 256"/>
                            <a:gd name="T56" fmla="*/ 828 w 1569"/>
                            <a:gd name="T57" fmla="*/ 76 h 256"/>
                            <a:gd name="T58" fmla="*/ 860 w 1569"/>
                            <a:gd name="T59" fmla="*/ 252 h 256"/>
                            <a:gd name="T60" fmla="*/ 911 w 1569"/>
                            <a:gd name="T61" fmla="*/ 105 h 256"/>
                            <a:gd name="T62" fmla="*/ 716 w 1569"/>
                            <a:gd name="T63" fmla="*/ 256 h 256"/>
                            <a:gd name="T64" fmla="*/ 756 w 1569"/>
                            <a:gd name="T65" fmla="*/ 198 h 256"/>
                            <a:gd name="T66" fmla="*/ 669 w 1569"/>
                            <a:gd name="T67" fmla="*/ 180 h 256"/>
                            <a:gd name="T68" fmla="*/ 795 w 1569"/>
                            <a:gd name="T69" fmla="*/ 173 h 256"/>
                            <a:gd name="T70" fmla="*/ 630 w 1569"/>
                            <a:gd name="T71" fmla="*/ 162 h 256"/>
                            <a:gd name="T72" fmla="*/ 673 w 1569"/>
                            <a:gd name="T73" fmla="*/ 148 h 256"/>
                            <a:gd name="T74" fmla="*/ 756 w 1569"/>
                            <a:gd name="T75" fmla="*/ 144 h 256"/>
                            <a:gd name="T76" fmla="*/ 515 w 1569"/>
                            <a:gd name="T77" fmla="*/ 223 h 256"/>
                            <a:gd name="T78" fmla="*/ 561 w 1569"/>
                            <a:gd name="T79" fmla="*/ 162 h 256"/>
                            <a:gd name="T80" fmla="*/ 594 w 1569"/>
                            <a:gd name="T81" fmla="*/ 0 h 256"/>
                            <a:gd name="T82" fmla="*/ 561 w 1569"/>
                            <a:gd name="T83" fmla="*/ 90 h 256"/>
                            <a:gd name="T84" fmla="*/ 432 w 1569"/>
                            <a:gd name="T85" fmla="*/ 162 h 256"/>
                            <a:gd name="T86" fmla="*/ 561 w 1569"/>
                            <a:gd name="T87" fmla="*/ 234 h 256"/>
                            <a:gd name="T88" fmla="*/ 594 w 1569"/>
                            <a:gd name="T89" fmla="*/ 252 h 256"/>
                            <a:gd name="T90" fmla="*/ 403 w 1569"/>
                            <a:gd name="T91" fmla="*/ 202 h 256"/>
                            <a:gd name="T92" fmla="*/ 367 w 1569"/>
                            <a:gd name="T93" fmla="*/ 202 h 256"/>
                            <a:gd name="T94" fmla="*/ 288 w 1569"/>
                            <a:gd name="T95" fmla="*/ 177 h 256"/>
                            <a:gd name="T96" fmla="*/ 410 w 1569"/>
                            <a:gd name="T97" fmla="*/ 162 h 256"/>
                            <a:gd name="T98" fmla="*/ 331 w 1569"/>
                            <a:gd name="T99" fmla="*/ 256 h 256"/>
                            <a:gd name="T100" fmla="*/ 284 w 1569"/>
                            <a:gd name="T101" fmla="*/ 144 h 256"/>
                            <a:gd name="T102" fmla="*/ 367 w 1569"/>
                            <a:gd name="T103" fmla="*/ 148 h 256"/>
                            <a:gd name="T104" fmla="*/ 201 w 1569"/>
                            <a:gd name="T105" fmla="*/ 0 h 256"/>
                            <a:gd name="T106" fmla="*/ 169 w 1569"/>
                            <a:gd name="T107" fmla="*/ 191 h 256"/>
                            <a:gd name="T108" fmla="*/ 36 w 1569"/>
                            <a:gd name="T109" fmla="*/ 0 h 256"/>
                            <a:gd name="T110" fmla="*/ 0 w 1569"/>
                            <a:gd name="T111" fmla="*/ 249 h 256"/>
                            <a:gd name="T112" fmla="*/ 36 w 1569"/>
                            <a:gd name="T113" fmla="*/ 249 h 256"/>
                            <a:gd name="T114" fmla="*/ 162 w 1569"/>
                            <a:gd name="T115" fmla="*/ 249 h 256"/>
                            <a:gd name="T116" fmla="*/ 205 w 1569"/>
                            <a:gd name="T117" fmla="*/ 249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69" h="256">
                              <a:moveTo>
                                <a:pt x="1533" y="162"/>
                              </a:moveTo>
                              <a:cubicBezTo>
                                <a:pt x="1533" y="205"/>
                                <a:pt x="1515" y="223"/>
                                <a:pt x="1487" y="223"/>
                              </a:cubicBezTo>
                              <a:cubicBezTo>
                                <a:pt x="1458" y="223"/>
                                <a:pt x="1440" y="202"/>
                                <a:pt x="1440" y="162"/>
                              </a:cubicBezTo>
                              <a:cubicBezTo>
                                <a:pt x="1440" y="123"/>
                                <a:pt x="1458" y="101"/>
                                <a:pt x="1487" y="101"/>
                              </a:cubicBezTo>
                              <a:cubicBezTo>
                                <a:pt x="1515" y="101"/>
                                <a:pt x="1533" y="119"/>
                                <a:pt x="1533" y="162"/>
                              </a:cubicBezTo>
                              <a:close/>
                              <a:moveTo>
                                <a:pt x="1569" y="249"/>
                              </a:moveTo>
                              <a:cubicBezTo>
                                <a:pt x="1569" y="4"/>
                                <a:pt x="1569" y="4"/>
                                <a:pt x="1569" y="4"/>
                              </a:cubicBezTo>
                              <a:cubicBezTo>
                                <a:pt x="1566" y="0"/>
                                <a:pt x="1566" y="0"/>
                                <a:pt x="1566" y="0"/>
                              </a:cubicBezTo>
                              <a:cubicBezTo>
                                <a:pt x="1537" y="0"/>
                                <a:pt x="1537" y="0"/>
                                <a:pt x="1537" y="0"/>
                              </a:cubicBezTo>
                              <a:cubicBezTo>
                                <a:pt x="1533" y="4"/>
                                <a:pt x="1533" y="4"/>
                                <a:pt x="1533" y="4"/>
                              </a:cubicBezTo>
                              <a:cubicBezTo>
                                <a:pt x="1533" y="90"/>
                                <a:pt x="1533" y="90"/>
                                <a:pt x="1533" y="90"/>
                              </a:cubicBezTo>
                              <a:cubicBezTo>
                                <a:pt x="1530" y="90"/>
                                <a:pt x="1530" y="90"/>
                                <a:pt x="1530" y="90"/>
                              </a:cubicBezTo>
                              <a:cubicBezTo>
                                <a:pt x="1530" y="90"/>
                                <a:pt x="1515" y="69"/>
                                <a:pt x="1483" y="69"/>
                              </a:cubicBezTo>
                              <a:cubicBezTo>
                                <a:pt x="1433" y="69"/>
                                <a:pt x="1404" y="108"/>
                                <a:pt x="1404" y="162"/>
                              </a:cubicBezTo>
                              <a:cubicBezTo>
                                <a:pt x="1404" y="216"/>
                                <a:pt x="1433" y="256"/>
                                <a:pt x="1483" y="256"/>
                              </a:cubicBezTo>
                              <a:cubicBezTo>
                                <a:pt x="1515" y="256"/>
                                <a:pt x="1530" y="234"/>
                                <a:pt x="1530" y="234"/>
                              </a:cubicBezTo>
                              <a:cubicBezTo>
                                <a:pt x="1533" y="234"/>
                                <a:pt x="1533" y="234"/>
                                <a:pt x="1533" y="234"/>
                              </a:cubicBezTo>
                              <a:cubicBezTo>
                                <a:pt x="1537" y="249"/>
                                <a:pt x="1537" y="249"/>
                                <a:pt x="1537" y="249"/>
                              </a:cubicBezTo>
                              <a:cubicBezTo>
                                <a:pt x="1541" y="252"/>
                                <a:pt x="1541" y="252"/>
                                <a:pt x="1541" y="252"/>
                              </a:cubicBezTo>
                              <a:cubicBezTo>
                                <a:pt x="1566" y="252"/>
                                <a:pt x="1566" y="252"/>
                                <a:pt x="1566" y="252"/>
                              </a:cubicBezTo>
                              <a:lnTo>
                                <a:pt x="1569" y="249"/>
                              </a:lnTo>
                              <a:close/>
                              <a:moveTo>
                                <a:pt x="1375" y="249"/>
                              </a:moveTo>
                              <a:cubicBezTo>
                                <a:pt x="1375" y="144"/>
                                <a:pt x="1375" y="144"/>
                                <a:pt x="1375" y="144"/>
                              </a:cubicBezTo>
                              <a:cubicBezTo>
                                <a:pt x="1375" y="101"/>
                                <a:pt x="1357" y="69"/>
                                <a:pt x="1307" y="69"/>
                              </a:cubicBezTo>
                              <a:cubicBezTo>
                                <a:pt x="1274" y="69"/>
                                <a:pt x="1260" y="90"/>
                                <a:pt x="1260" y="90"/>
                              </a:cubicBezTo>
                              <a:cubicBezTo>
                                <a:pt x="1256" y="90"/>
                                <a:pt x="1256" y="90"/>
                                <a:pt x="1256" y="90"/>
                              </a:cubicBezTo>
                              <a:cubicBezTo>
                                <a:pt x="1253" y="76"/>
                                <a:pt x="1253" y="76"/>
                                <a:pt x="1253" y="76"/>
                              </a:cubicBezTo>
                              <a:cubicBezTo>
                                <a:pt x="1249" y="72"/>
                                <a:pt x="1249" y="72"/>
                                <a:pt x="1249" y="72"/>
                              </a:cubicBezTo>
                              <a:cubicBezTo>
                                <a:pt x="1224" y="72"/>
                                <a:pt x="1224" y="72"/>
                                <a:pt x="1224" y="72"/>
                              </a:cubicBezTo>
                              <a:cubicBezTo>
                                <a:pt x="1220" y="76"/>
                                <a:pt x="1220" y="76"/>
                                <a:pt x="1220" y="76"/>
                              </a:cubicBezTo>
                              <a:cubicBezTo>
                                <a:pt x="1220" y="249"/>
                                <a:pt x="1220" y="249"/>
                                <a:pt x="1220" y="249"/>
                              </a:cubicBezTo>
                              <a:cubicBezTo>
                                <a:pt x="1224" y="252"/>
                                <a:pt x="1224" y="252"/>
                                <a:pt x="1224" y="252"/>
                              </a:cubicBezTo>
                              <a:cubicBezTo>
                                <a:pt x="1253" y="252"/>
                                <a:pt x="1253" y="252"/>
                                <a:pt x="1253" y="252"/>
                              </a:cubicBezTo>
                              <a:cubicBezTo>
                                <a:pt x="1256" y="249"/>
                                <a:pt x="1256" y="249"/>
                                <a:pt x="1256" y="249"/>
                              </a:cubicBezTo>
                              <a:cubicBezTo>
                                <a:pt x="1256" y="162"/>
                                <a:pt x="1256" y="162"/>
                                <a:pt x="1256" y="162"/>
                              </a:cubicBezTo>
                              <a:cubicBezTo>
                                <a:pt x="1256" y="119"/>
                                <a:pt x="1271" y="101"/>
                                <a:pt x="1303" y="101"/>
                              </a:cubicBezTo>
                              <a:cubicBezTo>
                                <a:pt x="1335" y="101"/>
                                <a:pt x="1339" y="126"/>
                                <a:pt x="1339" y="144"/>
                              </a:cubicBezTo>
                              <a:cubicBezTo>
                                <a:pt x="1339" y="249"/>
                                <a:pt x="1339" y="249"/>
                                <a:pt x="1339" y="249"/>
                              </a:cubicBezTo>
                              <a:cubicBezTo>
                                <a:pt x="1343" y="252"/>
                                <a:pt x="1343" y="252"/>
                                <a:pt x="1343" y="252"/>
                              </a:cubicBezTo>
                              <a:cubicBezTo>
                                <a:pt x="1371" y="252"/>
                                <a:pt x="1371" y="252"/>
                                <a:pt x="1371" y="252"/>
                              </a:cubicBezTo>
                              <a:lnTo>
                                <a:pt x="1375" y="249"/>
                              </a:lnTo>
                              <a:close/>
                              <a:moveTo>
                                <a:pt x="1145" y="187"/>
                              </a:moveTo>
                              <a:cubicBezTo>
                                <a:pt x="1145" y="209"/>
                                <a:pt x="1127" y="223"/>
                                <a:pt x="1098" y="223"/>
                              </a:cubicBezTo>
                              <a:cubicBezTo>
                                <a:pt x="1076" y="223"/>
                                <a:pt x="1065" y="216"/>
                                <a:pt x="1065" y="198"/>
                              </a:cubicBezTo>
                              <a:cubicBezTo>
                                <a:pt x="1065" y="180"/>
                                <a:pt x="1080" y="169"/>
                                <a:pt x="1112" y="169"/>
                              </a:cubicBezTo>
                              <a:cubicBezTo>
                                <a:pt x="1130" y="169"/>
                                <a:pt x="1141" y="173"/>
                                <a:pt x="1141" y="173"/>
                              </a:cubicBezTo>
                              <a:cubicBezTo>
                                <a:pt x="1145" y="177"/>
                                <a:pt x="1145" y="177"/>
                                <a:pt x="1145" y="177"/>
                              </a:cubicBezTo>
                              <a:lnTo>
                                <a:pt x="1145" y="187"/>
                              </a:lnTo>
                              <a:close/>
                              <a:moveTo>
                                <a:pt x="1181" y="249"/>
                              </a:moveTo>
                              <a:cubicBezTo>
                                <a:pt x="1181" y="148"/>
                                <a:pt x="1181" y="148"/>
                                <a:pt x="1181" y="148"/>
                              </a:cubicBezTo>
                              <a:cubicBezTo>
                                <a:pt x="1181" y="94"/>
                                <a:pt x="1163" y="69"/>
                                <a:pt x="1109" y="69"/>
                              </a:cubicBezTo>
                              <a:cubicBezTo>
                                <a:pt x="1055" y="69"/>
                                <a:pt x="1037" y="97"/>
                                <a:pt x="1037" y="123"/>
                              </a:cubicBezTo>
                              <a:cubicBezTo>
                                <a:pt x="1040" y="126"/>
                                <a:pt x="1040" y="126"/>
                                <a:pt x="1040" y="126"/>
                              </a:cubicBezTo>
                              <a:cubicBezTo>
                                <a:pt x="1069" y="126"/>
                                <a:pt x="1069" y="126"/>
                                <a:pt x="1069" y="126"/>
                              </a:cubicBezTo>
                              <a:cubicBezTo>
                                <a:pt x="1073" y="123"/>
                                <a:pt x="1073" y="123"/>
                                <a:pt x="1073" y="123"/>
                              </a:cubicBezTo>
                              <a:cubicBezTo>
                                <a:pt x="1073" y="108"/>
                                <a:pt x="1083" y="101"/>
                                <a:pt x="1109" y="101"/>
                              </a:cubicBezTo>
                              <a:cubicBezTo>
                                <a:pt x="1134" y="101"/>
                                <a:pt x="1145" y="108"/>
                                <a:pt x="1145" y="133"/>
                              </a:cubicBezTo>
                              <a:cubicBezTo>
                                <a:pt x="1145" y="141"/>
                                <a:pt x="1145" y="141"/>
                                <a:pt x="1145" y="141"/>
                              </a:cubicBezTo>
                              <a:cubicBezTo>
                                <a:pt x="1141" y="144"/>
                                <a:pt x="1141" y="144"/>
                                <a:pt x="1141" y="144"/>
                              </a:cubicBezTo>
                              <a:cubicBezTo>
                                <a:pt x="1141" y="144"/>
                                <a:pt x="1127" y="141"/>
                                <a:pt x="1109" y="141"/>
                              </a:cubicBezTo>
                              <a:cubicBezTo>
                                <a:pt x="1062" y="141"/>
                                <a:pt x="1029" y="159"/>
                                <a:pt x="1029" y="198"/>
                              </a:cubicBezTo>
                              <a:cubicBezTo>
                                <a:pt x="1029" y="234"/>
                                <a:pt x="1051" y="256"/>
                                <a:pt x="1091" y="256"/>
                              </a:cubicBezTo>
                              <a:cubicBezTo>
                                <a:pt x="1127" y="256"/>
                                <a:pt x="1141" y="234"/>
                                <a:pt x="1141" y="234"/>
                              </a:cubicBezTo>
                              <a:cubicBezTo>
                                <a:pt x="1145" y="234"/>
                                <a:pt x="1145" y="234"/>
                                <a:pt x="1145" y="234"/>
                              </a:cubicBezTo>
                              <a:cubicBezTo>
                                <a:pt x="1148" y="249"/>
                                <a:pt x="1148" y="249"/>
                                <a:pt x="1148" y="249"/>
                              </a:cubicBezTo>
                              <a:cubicBezTo>
                                <a:pt x="1152" y="252"/>
                                <a:pt x="1152" y="252"/>
                                <a:pt x="1152" y="252"/>
                              </a:cubicBezTo>
                              <a:cubicBezTo>
                                <a:pt x="1177" y="252"/>
                                <a:pt x="1177" y="252"/>
                                <a:pt x="1177" y="252"/>
                              </a:cubicBezTo>
                              <a:lnTo>
                                <a:pt x="1181" y="249"/>
                              </a:lnTo>
                              <a:close/>
                              <a:moveTo>
                                <a:pt x="997" y="249"/>
                              </a:moveTo>
                              <a:cubicBezTo>
                                <a:pt x="997" y="4"/>
                                <a:pt x="997" y="4"/>
                                <a:pt x="997" y="4"/>
                              </a:cubicBezTo>
                              <a:cubicBezTo>
                                <a:pt x="993" y="0"/>
                                <a:pt x="993" y="0"/>
                                <a:pt x="993" y="0"/>
                              </a:cubicBezTo>
                              <a:cubicBezTo>
                                <a:pt x="965" y="0"/>
                                <a:pt x="965" y="0"/>
                                <a:pt x="965" y="0"/>
                              </a:cubicBezTo>
                              <a:cubicBezTo>
                                <a:pt x="961" y="4"/>
                                <a:pt x="961" y="4"/>
                                <a:pt x="961" y="4"/>
                              </a:cubicBezTo>
                              <a:cubicBezTo>
                                <a:pt x="961" y="249"/>
                                <a:pt x="961" y="249"/>
                                <a:pt x="961" y="249"/>
                              </a:cubicBezTo>
                              <a:cubicBezTo>
                                <a:pt x="965" y="252"/>
                                <a:pt x="965" y="252"/>
                                <a:pt x="965" y="252"/>
                              </a:cubicBezTo>
                              <a:cubicBezTo>
                                <a:pt x="993" y="252"/>
                                <a:pt x="993" y="252"/>
                                <a:pt x="993" y="252"/>
                              </a:cubicBezTo>
                              <a:lnTo>
                                <a:pt x="997" y="249"/>
                              </a:lnTo>
                              <a:close/>
                              <a:moveTo>
                                <a:pt x="932" y="101"/>
                              </a:moveTo>
                              <a:cubicBezTo>
                                <a:pt x="932" y="76"/>
                                <a:pt x="932" y="76"/>
                                <a:pt x="932" y="76"/>
                              </a:cubicBezTo>
                              <a:cubicBezTo>
                                <a:pt x="929" y="72"/>
                                <a:pt x="929" y="72"/>
                                <a:pt x="929" y="72"/>
                              </a:cubicBezTo>
                              <a:cubicBezTo>
                                <a:pt x="914" y="72"/>
                                <a:pt x="914" y="72"/>
                                <a:pt x="914" y="72"/>
                              </a:cubicBezTo>
                              <a:cubicBezTo>
                                <a:pt x="889" y="72"/>
                                <a:pt x="878" y="79"/>
                                <a:pt x="867" y="90"/>
                              </a:cubicBezTo>
                              <a:cubicBezTo>
                                <a:pt x="864" y="90"/>
                                <a:pt x="864" y="90"/>
                                <a:pt x="864" y="90"/>
                              </a:cubicBezTo>
                              <a:cubicBezTo>
                                <a:pt x="860" y="76"/>
                                <a:pt x="860" y="76"/>
                                <a:pt x="860" y="76"/>
                              </a:cubicBezTo>
                              <a:cubicBezTo>
                                <a:pt x="857" y="72"/>
                                <a:pt x="857" y="72"/>
                                <a:pt x="857" y="72"/>
                              </a:cubicBezTo>
                              <a:cubicBezTo>
                                <a:pt x="831" y="72"/>
                                <a:pt x="831" y="72"/>
                                <a:pt x="831" y="72"/>
                              </a:cubicBezTo>
                              <a:cubicBezTo>
                                <a:pt x="828" y="76"/>
                                <a:pt x="828" y="76"/>
                                <a:pt x="828" y="76"/>
                              </a:cubicBezTo>
                              <a:cubicBezTo>
                                <a:pt x="828" y="249"/>
                                <a:pt x="828" y="249"/>
                                <a:pt x="828" y="249"/>
                              </a:cubicBezTo>
                              <a:cubicBezTo>
                                <a:pt x="831" y="252"/>
                                <a:pt x="831" y="252"/>
                                <a:pt x="831" y="252"/>
                              </a:cubicBezTo>
                              <a:cubicBezTo>
                                <a:pt x="860" y="252"/>
                                <a:pt x="860" y="252"/>
                                <a:pt x="860" y="252"/>
                              </a:cubicBezTo>
                              <a:cubicBezTo>
                                <a:pt x="864" y="249"/>
                                <a:pt x="864" y="249"/>
                                <a:pt x="864" y="249"/>
                              </a:cubicBezTo>
                              <a:cubicBezTo>
                                <a:pt x="864" y="159"/>
                                <a:pt x="864" y="159"/>
                                <a:pt x="864" y="159"/>
                              </a:cubicBezTo>
                              <a:cubicBezTo>
                                <a:pt x="864" y="115"/>
                                <a:pt x="882" y="105"/>
                                <a:pt x="911" y="105"/>
                              </a:cubicBezTo>
                              <a:cubicBezTo>
                                <a:pt x="929" y="105"/>
                                <a:pt x="929" y="105"/>
                                <a:pt x="929" y="105"/>
                              </a:cubicBezTo>
                              <a:lnTo>
                                <a:pt x="932" y="101"/>
                              </a:lnTo>
                              <a:close/>
                              <a:moveTo>
                                <a:pt x="716" y="256"/>
                              </a:moveTo>
                              <a:cubicBezTo>
                                <a:pt x="759" y="256"/>
                                <a:pt x="785" y="231"/>
                                <a:pt x="788" y="202"/>
                              </a:cubicBezTo>
                              <a:cubicBezTo>
                                <a:pt x="785" y="198"/>
                                <a:pt x="785" y="198"/>
                                <a:pt x="785" y="198"/>
                              </a:cubicBezTo>
                              <a:cubicBezTo>
                                <a:pt x="756" y="198"/>
                                <a:pt x="756" y="198"/>
                                <a:pt x="756" y="198"/>
                              </a:cubicBezTo>
                              <a:cubicBezTo>
                                <a:pt x="752" y="202"/>
                                <a:pt x="752" y="202"/>
                                <a:pt x="752" y="202"/>
                              </a:cubicBezTo>
                              <a:cubicBezTo>
                                <a:pt x="745" y="220"/>
                                <a:pt x="731" y="223"/>
                                <a:pt x="716" y="223"/>
                              </a:cubicBezTo>
                              <a:cubicBezTo>
                                <a:pt x="673" y="223"/>
                                <a:pt x="669" y="187"/>
                                <a:pt x="669" y="180"/>
                              </a:cubicBezTo>
                              <a:cubicBezTo>
                                <a:pt x="673" y="177"/>
                                <a:pt x="673" y="177"/>
                                <a:pt x="673" y="177"/>
                              </a:cubicBezTo>
                              <a:cubicBezTo>
                                <a:pt x="792" y="177"/>
                                <a:pt x="792" y="177"/>
                                <a:pt x="792" y="177"/>
                              </a:cubicBezTo>
                              <a:cubicBezTo>
                                <a:pt x="795" y="173"/>
                                <a:pt x="795" y="173"/>
                                <a:pt x="795" y="173"/>
                              </a:cubicBezTo>
                              <a:cubicBezTo>
                                <a:pt x="795" y="162"/>
                                <a:pt x="795" y="162"/>
                                <a:pt x="795" y="162"/>
                              </a:cubicBezTo>
                              <a:cubicBezTo>
                                <a:pt x="795" y="112"/>
                                <a:pt x="770" y="69"/>
                                <a:pt x="713" y="69"/>
                              </a:cubicBezTo>
                              <a:cubicBezTo>
                                <a:pt x="655" y="69"/>
                                <a:pt x="630" y="112"/>
                                <a:pt x="630" y="162"/>
                              </a:cubicBezTo>
                              <a:cubicBezTo>
                                <a:pt x="630" y="216"/>
                                <a:pt x="659" y="256"/>
                                <a:pt x="716" y="256"/>
                              </a:cubicBezTo>
                              <a:moveTo>
                                <a:pt x="752" y="148"/>
                              </a:moveTo>
                              <a:cubicBezTo>
                                <a:pt x="673" y="148"/>
                                <a:pt x="673" y="148"/>
                                <a:pt x="673" y="148"/>
                              </a:cubicBezTo>
                              <a:cubicBezTo>
                                <a:pt x="669" y="144"/>
                                <a:pt x="669" y="144"/>
                                <a:pt x="669" y="144"/>
                              </a:cubicBezTo>
                              <a:cubicBezTo>
                                <a:pt x="669" y="133"/>
                                <a:pt x="673" y="101"/>
                                <a:pt x="713" y="101"/>
                              </a:cubicBezTo>
                              <a:cubicBezTo>
                                <a:pt x="752" y="101"/>
                                <a:pt x="756" y="133"/>
                                <a:pt x="756" y="144"/>
                              </a:cubicBezTo>
                              <a:lnTo>
                                <a:pt x="752" y="148"/>
                              </a:lnTo>
                              <a:close/>
                              <a:moveTo>
                                <a:pt x="561" y="162"/>
                              </a:moveTo>
                              <a:cubicBezTo>
                                <a:pt x="561" y="205"/>
                                <a:pt x="543" y="223"/>
                                <a:pt x="515" y="223"/>
                              </a:cubicBezTo>
                              <a:cubicBezTo>
                                <a:pt x="486" y="223"/>
                                <a:pt x="468" y="202"/>
                                <a:pt x="468" y="162"/>
                              </a:cubicBezTo>
                              <a:cubicBezTo>
                                <a:pt x="468" y="123"/>
                                <a:pt x="486" y="101"/>
                                <a:pt x="515" y="101"/>
                              </a:cubicBezTo>
                              <a:cubicBezTo>
                                <a:pt x="543" y="101"/>
                                <a:pt x="561" y="119"/>
                                <a:pt x="561" y="162"/>
                              </a:cubicBezTo>
                              <a:close/>
                              <a:moveTo>
                                <a:pt x="597" y="249"/>
                              </a:moveTo>
                              <a:cubicBezTo>
                                <a:pt x="597" y="4"/>
                                <a:pt x="597" y="4"/>
                                <a:pt x="597" y="4"/>
                              </a:cubicBezTo>
                              <a:cubicBezTo>
                                <a:pt x="594" y="0"/>
                                <a:pt x="594" y="0"/>
                                <a:pt x="594" y="0"/>
                              </a:cubicBezTo>
                              <a:cubicBezTo>
                                <a:pt x="565" y="0"/>
                                <a:pt x="565" y="0"/>
                                <a:pt x="565" y="0"/>
                              </a:cubicBezTo>
                              <a:cubicBezTo>
                                <a:pt x="561" y="4"/>
                                <a:pt x="561" y="4"/>
                                <a:pt x="561" y="4"/>
                              </a:cubicBezTo>
                              <a:cubicBezTo>
                                <a:pt x="561" y="90"/>
                                <a:pt x="561" y="90"/>
                                <a:pt x="561" y="90"/>
                              </a:cubicBezTo>
                              <a:cubicBezTo>
                                <a:pt x="558" y="90"/>
                                <a:pt x="558" y="90"/>
                                <a:pt x="558" y="90"/>
                              </a:cubicBezTo>
                              <a:cubicBezTo>
                                <a:pt x="558" y="90"/>
                                <a:pt x="543" y="69"/>
                                <a:pt x="511" y="69"/>
                              </a:cubicBezTo>
                              <a:cubicBezTo>
                                <a:pt x="461" y="69"/>
                                <a:pt x="432" y="108"/>
                                <a:pt x="432" y="162"/>
                              </a:cubicBezTo>
                              <a:cubicBezTo>
                                <a:pt x="432" y="216"/>
                                <a:pt x="461" y="256"/>
                                <a:pt x="511" y="256"/>
                              </a:cubicBezTo>
                              <a:cubicBezTo>
                                <a:pt x="543" y="256"/>
                                <a:pt x="558" y="234"/>
                                <a:pt x="558" y="234"/>
                              </a:cubicBezTo>
                              <a:cubicBezTo>
                                <a:pt x="561" y="234"/>
                                <a:pt x="561" y="234"/>
                                <a:pt x="561" y="234"/>
                              </a:cubicBezTo>
                              <a:cubicBezTo>
                                <a:pt x="565" y="249"/>
                                <a:pt x="565" y="249"/>
                                <a:pt x="565" y="249"/>
                              </a:cubicBezTo>
                              <a:cubicBezTo>
                                <a:pt x="569" y="252"/>
                                <a:pt x="569" y="252"/>
                                <a:pt x="569" y="252"/>
                              </a:cubicBezTo>
                              <a:cubicBezTo>
                                <a:pt x="594" y="252"/>
                                <a:pt x="594" y="252"/>
                                <a:pt x="594" y="252"/>
                              </a:cubicBezTo>
                              <a:lnTo>
                                <a:pt x="597" y="249"/>
                              </a:lnTo>
                              <a:close/>
                              <a:moveTo>
                                <a:pt x="331" y="256"/>
                              </a:moveTo>
                              <a:cubicBezTo>
                                <a:pt x="374" y="256"/>
                                <a:pt x="399" y="231"/>
                                <a:pt x="403" y="202"/>
                              </a:cubicBezTo>
                              <a:cubicBezTo>
                                <a:pt x="399" y="198"/>
                                <a:pt x="399" y="198"/>
                                <a:pt x="399" y="198"/>
                              </a:cubicBezTo>
                              <a:cubicBezTo>
                                <a:pt x="371" y="198"/>
                                <a:pt x="371" y="198"/>
                                <a:pt x="371" y="198"/>
                              </a:cubicBezTo>
                              <a:cubicBezTo>
                                <a:pt x="367" y="202"/>
                                <a:pt x="367" y="202"/>
                                <a:pt x="367" y="202"/>
                              </a:cubicBezTo>
                              <a:cubicBezTo>
                                <a:pt x="360" y="220"/>
                                <a:pt x="345" y="223"/>
                                <a:pt x="331" y="223"/>
                              </a:cubicBezTo>
                              <a:cubicBezTo>
                                <a:pt x="288" y="223"/>
                                <a:pt x="284" y="187"/>
                                <a:pt x="284" y="180"/>
                              </a:cubicBezTo>
                              <a:cubicBezTo>
                                <a:pt x="288" y="177"/>
                                <a:pt x="288" y="177"/>
                                <a:pt x="288" y="177"/>
                              </a:cubicBezTo>
                              <a:cubicBezTo>
                                <a:pt x="407" y="177"/>
                                <a:pt x="407" y="177"/>
                                <a:pt x="407" y="177"/>
                              </a:cubicBezTo>
                              <a:cubicBezTo>
                                <a:pt x="410" y="173"/>
                                <a:pt x="410" y="173"/>
                                <a:pt x="410" y="173"/>
                              </a:cubicBezTo>
                              <a:cubicBezTo>
                                <a:pt x="410" y="162"/>
                                <a:pt x="410" y="162"/>
                                <a:pt x="410" y="162"/>
                              </a:cubicBezTo>
                              <a:cubicBezTo>
                                <a:pt x="410" y="112"/>
                                <a:pt x="385" y="69"/>
                                <a:pt x="327" y="69"/>
                              </a:cubicBezTo>
                              <a:cubicBezTo>
                                <a:pt x="270" y="69"/>
                                <a:pt x="245" y="112"/>
                                <a:pt x="245" y="162"/>
                              </a:cubicBezTo>
                              <a:cubicBezTo>
                                <a:pt x="245" y="216"/>
                                <a:pt x="273" y="256"/>
                                <a:pt x="331" y="256"/>
                              </a:cubicBezTo>
                              <a:moveTo>
                                <a:pt x="367" y="148"/>
                              </a:moveTo>
                              <a:cubicBezTo>
                                <a:pt x="288" y="148"/>
                                <a:pt x="288" y="148"/>
                                <a:pt x="288" y="148"/>
                              </a:cubicBezTo>
                              <a:cubicBezTo>
                                <a:pt x="284" y="144"/>
                                <a:pt x="284" y="144"/>
                                <a:pt x="284" y="144"/>
                              </a:cubicBezTo>
                              <a:cubicBezTo>
                                <a:pt x="284" y="133"/>
                                <a:pt x="288" y="101"/>
                                <a:pt x="327" y="101"/>
                              </a:cubicBezTo>
                              <a:cubicBezTo>
                                <a:pt x="367" y="101"/>
                                <a:pt x="371" y="133"/>
                                <a:pt x="371" y="144"/>
                              </a:cubicBezTo>
                              <a:lnTo>
                                <a:pt x="367" y="148"/>
                              </a:lnTo>
                              <a:close/>
                              <a:moveTo>
                                <a:pt x="205" y="249"/>
                              </a:moveTo>
                              <a:cubicBezTo>
                                <a:pt x="205" y="4"/>
                                <a:pt x="205" y="4"/>
                                <a:pt x="205" y="4"/>
                              </a:cubicBezTo>
                              <a:cubicBezTo>
                                <a:pt x="201" y="0"/>
                                <a:pt x="201" y="0"/>
                                <a:pt x="201" y="0"/>
                              </a:cubicBezTo>
                              <a:cubicBezTo>
                                <a:pt x="173" y="0"/>
                                <a:pt x="173" y="0"/>
                                <a:pt x="173" y="0"/>
                              </a:cubicBezTo>
                              <a:cubicBezTo>
                                <a:pt x="169" y="4"/>
                                <a:pt x="169" y="4"/>
                                <a:pt x="169" y="4"/>
                              </a:cubicBezTo>
                              <a:cubicBezTo>
                                <a:pt x="169" y="191"/>
                                <a:pt x="169" y="191"/>
                                <a:pt x="169" y="191"/>
                              </a:cubicBezTo>
                              <a:cubicBezTo>
                                <a:pt x="165" y="191"/>
                                <a:pt x="165" y="191"/>
                                <a:pt x="165" y="191"/>
                              </a:cubicBezTo>
                              <a:cubicBezTo>
                                <a:pt x="43" y="4"/>
                                <a:pt x="43" y="4"/>
                                <a:pt x="43" y="4"/>
                              </a:cubicBezTo>
                              <a:cubicBezTo>
                                <a:pt x="36" y="0"/>
                                <a:pt x="36" y="0"/>
                                <a:pt x="36" y="0"/>
                              </a:cubicBezTo>
                              <a:cubicBezTo>
                                <a:pt x="3" y="0"/>
                                <a:pt x="3" y="0"/>
                                <a:pt x="3" y="0"/>
                              </a:cubicBezTo>
                              <a:cubicBezTo>
                                <a:pt x="0" y="4"/>
                                <a:pt x="0" y="4"/>
                                <a:pt x="0" y="4"/>
                              </a:cubicBezTo>
                              <a:cubicBezTo>
                                <a:pt x="0" y="249"/>
                                <a:pt x="0" y="249"/>
                                <a:pt x="0" y="249"/>
                              </a:cubicBezTo>
                              <a:cubicBezTo>
                                <a:pt x="3" y="252"/>
                                <a:pt x="3" y="252"/>
                                <a:pt x="3" y="252"/>
                              </a:cubicBezTo>
                              <a:cubicBezTo>
                                <a:pt x="32" y="252"/>
                                <a:pt x="32" y="252"/>
                                <a:pt x="32" y="252"/>
                              </a:cubicBezTo>
                              <a:cubicBezTo>
                                <a:pt x="36" y="249"/>
                                <a:pt x="36" y="249"/>
                                <a:pt x="36" y="249"/>
                              </a:cubicBezTo>
                              <a:cubicBezTo>
                                <a:pt x="36" y="61"/>
                                <a:pt x="36" y="61"/>
                                <a:pt x="36" y="61"/>
                              </a:cubicBezTo>
                              <a:cubicBezTo>
                                <a:pt x="39" y="61"/>
                                <a:pt x="39" y="61"/>
                                <a:pt x="39" y="61"/>
                              </a:cubicBezTo>
                              <a:cubicBezTo>
                                <a:pt x="162" y="249"/>
                                <a:pt x="162" y="249"/>
                                <a:pt x="162" y="249"/>
                              </a:cubicBezTo>
                              <a:cubicBezTo>
                                <a:pt x="169" y="252"/>
                                <a:pt x="169" y="252"/>
                                <a:pt x="169" y="252"/>
                              </a:cubicBezTo>
                              <a:cubicBezTo>
                                <a:pt x="201" y="252"/>
                                <a:pt x="201" y="252"/>
                                <a:pt x="201" y="252"/>
                              </a:cubicBezTo>
                              <a:lnTo>
                                <a:pt x="205" y="24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noEditPoints="1"/>
                      </wps:cNvSpPr>
                      <wps:spPr bwMode="auto">
                        <a:xfrm>
                          <a:off x="1532255" y="10132060"/>
                          <a:ext cx="1003300" cy="81915"/>
                        </a:xfrm>
                        <a:custGeom>
                          <a:avLst/>
                          <a:gdLst>
                            <a:gd name="T0" fmla="*/ 3042 w 3161"/>
                            <a:gd name="T1" fmla="*/ 97 h 259"/>
                            <a:gd name="T2" fmla="*/ 2938 w 3161"/>
                            <a:gd name="T3" fmla="*/ 75 h 259"/>
                            <a:gd name="T4" fmla="*/ 2942 w 3161"/>
                            <a:gd name="T5" fmla="*/ 255 h 259"/>
                            <a:gd name="T6" fmla="*/ 3017 w 3161"/>
                            <a:gd name="T7" fmla="*/ 252 h 259"/>
                            <a:gd name="T8" fmla="*/ 3093 w 3161"/>
                            <a:gd name="T9" fmla="*/ 104 h 259"/>
                            <a:gd name="T10" fmla="*/ 3161 w 3161"/>
                            <a:gd name="T11" fmla="*/ 252 h 259"/>
                            <a:gd name="T12" fmla="*/ 2830 w 3161"/>
                            <a:gd name="T13" fmla="*/ 176 h 259"/>
                            <a:gd name="T14" fmla="*/ 2798 w 3161"/>
                            <a:gd name="T15" fmla="*/ 72 h 259"/>
                            <a:gd name="T16" fmla="*/ 2798 w 3161"/>
                            <a:gd name="T17" fmla="*/ 104 h 259"/>
                            <a:gd name="T18" fmla="*/ 2718 w 3161"/>
                            <a:gd name="T19" fmla="*/ 201 h 259"/>
                            <a:gd name="T20" fmla="*/ 2841 w 3161"/>
                            <a:gd name="T21" fmla="*/ 255 h 259"/>
                            <a:gd name="T22" fmla="*/ 2556 w 3161"/>
                            <a:gd name="T23" fmla="*/ 165 h 259"/>
                            <a:gd name="T24" fmla="*/ 2682 w 3161"/>
                            <a:gd name="T25" fmla="*/ 3 h 259"/>
                            <a:gd name="T26" fmla="*/ 2600 w 3161"/>
                            <a:gd name="T27" fmla="*/ 72 h 259"/>
                            <a:gd name="T28" fmla="*/ 2654 w 3161"/>
                            <a:gd name="T29" fmla="*/ 252 h 259"/>
                            <a:gd name="T30" fmla="*/ 2513 w 3161"/>
                            <a:gd name="T31" fmla="*/ 79 h 259"/>
                            <a:gd name="T32" fmla="*/ 2441 w 3161"/>
                            <a:gd name="T33" fmla="*/ 79 h 259"/>
                            <a:gd name="T34" fmla="*/ 2412 w 3161"/>
                            <a:gd name="T35" fmla="*/ 255 h 259"/>
                            <a:gd name="T36" fmla="*/ 2510 w 3161"/>
                            <a:gd name="T37" fmla="*/ 108 h 259"/>
                            <a:gd name="T38" fmla="*/ 2337 w 3161"/>
                            <a:gd name="T39" fmla="*/ 201 h 259"/>
                            <a:gd name="T40" fmla="*/ 2373 w 3161"/>
                            <a:gd name="T41" fmla="*/ 180 h 259"/>
                            <a:gd name="T42" fmla="*/ 2297 w 3161"/>
                            <a:gd name="T43" fmla="*/ 259 h 259"/>
                            <a:gd name="T44" fmla="*/ 2337 w 3161"/>
                            <a:gd name="T45" fmla="*/ 147 h 259"/>
                            <a:gd name="T46" fmla="*/ 2160 w 3161"/>
                            <a:gd name="T47" fmla="*/ 223 h 259"/>
                            <a:gd name="T48" fmla="*/ 2193 w 3161"/>
                            <a:gd name="T49" fmla="*/ 104 h 259"/>
                            <a:gd name="T50" fmla="*/ 2146 w 3161"/>
                            <a:gd name="T51" fmla="*/ 39 h 259"/>
                            <a:gd name="T52" fmla="*/ 2106 w 3161"/>
                            <a:gd name="T53" fmla="*/ 75 h 259"/>
                            <a:gd name="T54" fmla="*/ 2106 w 3161"/>
                            <a:gd name="T55" fmla="*/ 108 h 259"/>
                            <a:gd name="T56" fmla="*/ 2193 w 3161"/>
                            <a:gd name="T57" fmla="*/ 252 h 259"/>
                            <a:gd name="T58" fmla="*/ 2020 w 3161"/>
                            <a:gd name="T59" fmla="*/ 126 h 259"/>
                            <a:gd name="T60" fmla="*/ 1919 w 3161"/>
                            <a:gd name="T61" fmla="*/ 122 h 259"/>
                            <a:gd name="T62" fmla="*/ 1948 w 3161"/>
                            <a:gd name="T63" fmla="*/ 194 h 259"/>
                            <a:gd name="T64" fmla="*/ 1887 w 3161"/>
                            <a:gd name="T65" fmla="*/ 252 h 259"/>
                            <a:gd name="T66" fmla="*/ 1721 w 3161"/>
                            <a:gd name="T67" fmla="*/ 72 h 259"/>
                            <a:gd name="T68" fmla="*/ 1638 w 3161"/>
                            <a:gd name="T69" fmla="*/ 75 h 259"/>
                            <a:gd name="T70" fmla="*/ 1671 w 3161"/>
                            <a:gd name="T71" fmla="*/ 252 h 259"/>
                            <a:gd name="T72" fmla="*/ 1746 w 3161"/>
                            <a:gd name="T73" fmla="*/ 255 h 259"/>
                            <a:gd name="T74" fmla="*/ 1851 w 3161"/>
                            <a:gd name="T75" fmla="*/ 144 h 259"/>
                            <a:gd name="T76" fmla="*/ 1541 w 3161"/>
                            <a:gd name="T77" fmla="*/ 158 h 259"/>
                            <a:gd name="T78" fmla="*/ 1502 w 3161"/>
                            <a:gd name="T79" fmla="*/ 57 h 259"/>
                            <a:gd name="T80" fmla="*/ 1516 w 3161"/>
                            <a:gd name="T81" fmla="*/ 3 h 259"/>
                            <a:gd name="T82" fmla="*/ 1397 w 3161"/>
                            <a:gd name="T83" fmla="*/ 255 h 259"/>
                            <a:gd name="T84" fmla="*/ 1548 w 3161"/>
                            <a:gd name="T85" fmla="*/ 194 h 259"/>
                            <a:gd name="T86" fmla="*/ 1606 w 3161"/>
                            <a:gd name="T87" fmla="*/ 252 h 259"/>
                            <a:gd name="T88" fmla="*/ 1138 w 3161"/>
                            <a:gd name="T89" fmla="*/ 219 h 259"/>
                            <a:gd name="T90" fmla="*/ 1102 w 3161"/>
                            <a:gd name="T91" fmla="*/ 3 h 259"/>
                            <a:gd name="T92" fmla="*/ 1224 w 3161"/>
                            <a:gd name="T93" fmla="*/ 39 h 259"/>
                            <a:gd name="T94" fmla="*/ 1271 w 3161"/>
                            <a:gd name="T95" fmla="*/ 255 h 259"/>
                            <a:gd name="T96" fmla="*/ 1037 w 3161"/>
                            <a:gd name="T97" fmla="*/ 176 h 259"/>
                            <a:gd name="T98" fmla="*/ 1034 w 3161"/>
                            <a:gd name="T99" fmla="*/ 75 h 259"/>
                            <a:gd name="T100" fmla="*/ 850 w 3161"/>
                            <a:gd name="T101" fmla="*/ 129 h 259"/>
                            <a:gd name="T102" fmla="*/ 645 w 3161"/>
                            <a:gd name="T103" fmla="*/ 226 h 259"/>
                            <a:gd name="T104" fmla="*/ 645 w 3161"/>
                            <a:gd name="T105" fmla="*/ 0 h 259"/>
                            <a:gd name="T106" fmla="*/ 436 w 3161"/>
                            <a:gd name="T107" fmla="*/ 226 h 259"/>
                            <a:gd name="T108" fmla="*/ 436 w 3161"/>
                            <a:gd name="T109" fmla="*/ 0 h 259"/>
                            <a:gd name="T110" fmla="*/ 227 w 3161"/>
                            <a:gd name="T111" fmla="*/ 226 h 259"/>
                            <a:gd name="T112" fmla="*/ 227 w 3161"/>
                            <a:gd name="T113" fmla="*/ 0 h 259"/>
                            <a:gd name="T114" fmla="*/ 90 w 3161"/>
                            <a:gd name="T115" fmla="*/ 3 h 259"/>
                            <a:gd name="T116" fmla="*/ 4 w 3161"/>
                            <a:gd name="T117" fmla="*/ 93 h 259"/>
                            <a:gd name="T118" fmla="*/ 62 w 3161"/>
                            <a:gd name="T119" fmla="*/ 25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161" h="259">
                              <a:moveTo>
                                <a:pt x="3161" y="252"/>
                              </a:moveTo>
                              <a:cubicBezTo>
                                <a:pt x="3161" y="144"/>
                                <a:pt x="3161" y="144"/>
                                <a:pt x="3161" y="144"/>
                              </a:cubicBezTo>
                              <a:cubicBezTo>
                                <a:pt x="3161" y="104"/>
                                <a:pt x="3150" y="72"/>
                                <a:pt x="3100" y="72"/>
                              </a:cubicBezTo>
                              <a:cubicBezTo>
                                <a:pt x="3075" y="72"/>
                                <a:pt x="3057" y="82"/>
                                <a:pt x="3046" y="97"/>
                              </a:cubicBezTo>
                              <a:cubicBezTo>
                                <a:pt x="3042" y="97"/>
                                <a:pt x="3042" y="97"/>
                                <a:pt x="3042" y="97"/>
                              </a:cubicBezTo>
                              <a:cubicBezTo>
                                <a:pt x="3035" y="86"/>
                                <a:pt x="3024" y="72"/>
                                <a:pt x="2996" y="72"/>
                              </a:cubicBezTo>
                              <a:cubicBezTo>
                                <a:pt x="2970" y="72"/>
                                <a:pt x="2956" y="82"/>
                                <a:pt x="2949" y="93"/>
                              </a:cubicBezTo>
                              <a:cubicBezTo>
                                <a:pt x="2945" y="93"/>
                                <a:pt x="2945" y="93"/>
                                <a:pt x="2945" y="93"/>
                              </a:cubicBezTo>
                              <a:cubicBezTo>
                                <a:pt x="2942" y="79"/>
                                <a:pt x="2942" y="79"/>
                                <a:pt x="2942" y="79"/>
                              </a:cubicBezTo>
                              <a:cubicBezTo>
                                <a:pt x="2938" y="75"/>
                                <a:pt x="2938" y="75"/>
                                <a:pt x="2938" y="75"/>
                              </a:cubicBezTo>
                              <a:cubicBezTo>
                                <a:pt x="2913" y="75"/>
                                <a:pt x="2913" y="75"/>
                                <a:pt x="2913" y="75"/>
                              </a:cubicBezTo>
                              <a:cubicBezTo>
                                <a:pt x="2909" y="79"/>
                                <a:pt x="2909" y="79"/>
                                <a:pt x="2909" y="79"/>
                              </a:cubicBezTo>
                              <a:cubicBezTo>
                                <a:pt x="2909" y="252"/>
                                <a:pt x="2909" y="252"/>
                                <a:pt x="2909" y="252"/>
                              </a:cubicBezTo>
                              <a:cubicBezTo>
                                <a:pt x="2913" y="255"/>
                                <a:pt x="2913" y="255"/>
                                <a:pt x="2913" y="255"/>
                              </a:cubicBezTo>
                              <a:cubicBezTo>
                                <a:pt x="2942" y="255"/>
                                <a:pt x="2942" y="255"/>
                                <a:pt x="2942" y="255"/>
                              </a:cubicBezTo>
                              <a:cubicBezTo>
                                <a:pt x="2945" y="252"/>
                                <a:pt x="2945" y="252"/>
                                <a:pt x="2945" y="252"/>
                              </a:cubicBezTo>
                              <a:cubicBezTo>
                                <a:pt x="2945" y="151"/>
                                <a:pt x="2945" y="151"/>
                                <a:pt x="2945" y="151"/>
                              </a:cubicBezTo>
                              <a:cubicBezTo>
                                <a:pt x="2945" y="115"/>
                                <a:pt x="2967" y="104"/>
                                <a:pt x="2985" y="104"/>
                              </a:cubicBezTo>
                              <a:cubicBezTo>
                                <a:pt x="3014" y="104"/>
                                <a:pt x="3017" y="122"/>
                                <a:pt x="3017" y="144"/>
                              </a:cubicBezTo>
                              <a:cubicBezTo>
                                <a:pt x="3017" y="252"/>
                                <a:pt x="3017" y="252"/>
                                <a:pt x="3017" y="252"/>
                              </a:cubicBezTo>
                              <a:cubicBezTo>
                                <a:pt x="3021" y="255"/>
                                <a:pt x="3021" y="255"/>
                                <a:pt x="3021" y="255"/>
                              </a:cubicBezTo>
                              <a:cubicBezTo>
                                <a:pt x="3050" y="255"/>
                                <a:pt x="3050" y="255"/>
                                <a:pt x="3050" y="255"/>
                              </a:cubicBezTo>
                              <a:cubicBezTo>
                                <a:pt x="3053" y="252"/>
                                <a:pt x="3053" y="252"/>
                                <a:pt x="3053" y="252"/>
                              </a:cubicBezTo>
                              <a:cubicBezTo>
                                <a:pt x="3053" y="151"/>
                                <a:pt x="3053" y="151"/>
                                <a:pt x="3053" y="151"/>
                              </a:cubicBezTo>
                              <a:cubicBezTo>
                                <a:pt x="3053" y="122"/>
                                <a:pt x="3068" y="104"/>
                                <a:pt x="3093" y="104"/>
                              </a:cubicBezTo>
                              <a:cubicBezTo>
                                <a:pt x="3122" y="104"/>
                                <a:pt x="3125" y="122"/>
                                <a:pt x="3125" y="144"/>
                              </a:cubicBezTo>
                              <a:cubicBezTo>
                                <a:pt x="3125" y="252"/>
                                <a:pt x="3125" y="252"/>
                                <a:pt x="3125" y="252"/>
                              </a:cubicBezTo>
                              <a:cubicBezTo>
                                <a:pt x="3129" y="255"/>
                                <a:pt x="3129" y="255"/>
                                <a:pt x="3129" y="255"/>
                              </a:cubicBezTo>
                              <a:cubicBezTo>
                                <a:pt x="3158" y="255"/>
                                <a:pt x="3158" y="255"/>
                                <a:pt x="3158" y="255"/>
                              </a:cubicBezTo>
                              <a:lnTo>
                                <a:pt x="3161" y="252"/>
                              </a:lnTo>
                              <a:close/>
                              <a:moveTo>
                                <a:pt x="2834" y="190"/>
                              </a:moveTo>
                              <a:cubicBezTo>
                                <a:pt x="2834" y="212"/>
                                <a:pt x="2816" y="226"/>
                                <a:pt x="2787" y="226"/>
                              </a:cubicBezTo>
                              <a:cubicBezTo>
                                <a:pt x="2765" y="226"/>
                                <a:pt x="2754" y="219"/>
                                <a:pt x="2754" y="201"/>
                              </a:cubicBezTo>
                              <a:cubicBezTo>
                                <a:pt x="2754" y="183"/>
                                <a:pt x="2769" y="172"/>
                                <a:pt x="2801" y="172"/>
                              </a:cubicBezTo>
                              <a:cubicBezTo>
                                <a:pt x="2819" y="172"/>
                                <a:pt x="2830" y="176"/>
                                <a:pt x="2830" y="176"/>
                              </a:cubicBezTo>
                              <a:cubicBezTo>
                                <a:pt x="2834" y="180"/>
                                <a:pt x="2834" y="180"/>
                                <a:pt x="2834" y="180"/>
                              </a:cubicBezTo>
                              <a:lnTo>
                                <a:pt x="2834" y="190"/>
                              </a:lnTo>
                              <a:close/>
                              <a:moveTo>
                                <a:pt x="2870" y="252"/>
                              </a:moveTo>
                              <a:cubicBezTo>
                                <a:pt x="2870" y="151"/>
                                <a:pt x="2870" y="151"/>
                                <a:pt x="2870" y="151"/>
                              </a:cubicBezTo>
                              <a:cubicBezTo>
                                <a:pt x="2870" y="97"/>
                                <a:pt x="2852" y="72"/>
                                <a:pt x="2798" y="72"/>
                              </a:cubicBezTo>
                              <a:cubicBezTo>
                                <a:pt x="2744" y="72"/>
                                <a:pt x="2726" y="100"/>
                                <a:pt x="2726" y="126"/>
                              </a:cubicBezTo>
                              <a:cubicBezTo>
                                <a:pt x="2729" y="129"/>
                                <a:pt x="2729" y="129"/>
                                <a:pt x="2729" y="129"/>
                              </a:cubicBezTo>
                              <a:cubicBezTo>
                                <a:pt x="2758" y="129"/>
                                <a:pt x="2758" y="129"/>
                                <a:pt x="2758" y="129"/>
                              </a:cubicBezTo>
                              <a:cubicBezTo>
                                <a:pt x="2762" y="126"/>
                                <a:pt x="2762" y="126"/>
                                <a:pt x="2762" y="126"/>
                              </a:cubicBezTo>
                              <a:cubicBezTo>
                                <a:pt x="2762" y="111"/>
                                <a:pt x="2772" y="104"/>
                                <a:pt x="2798" y="104"/>
                              </a:cubicBezTo>
                              <a:cubicBezTo>
                                <a:pt x="2823" y="104"/>
                                <a:pt x="2834" y="111"/>
                                <a:pt x="2834" y="136"/>
                              </a:cubicBezTo>
                              <a:cubicBezTo>
                                <a:pt x="2834" y="144"/>
                                <a:pt x="2834" y="144"/>
                                <a:pt x="2834" y="144"/>
                              </a:cubicBezTo>
                              <a:cubicBezTo>
                                <a:pt x="2830" y="147"/>
                                <a:pt x="2830" y="147"/>
                                <a:pt x="2830" y="147"/>
                              </a:cubicBezTo>
                              <a:cubicBezTo>
                                <a:pt x="2830" y="147"/>
                                <a:pt x="2816" y="144"/>
                                <a:pt x="2798" y="144"/>
                              </a:cubicBezTo>
                              <a:cubicBezTo>
                                <a:pt x="2751" y="144"/>
                                <a:pt x="2718" y="162"/>
                                <a:pt x="2718" y="201"/>
                              </a:cubicBezTo>
                              <a:cubicBezTo>
                                <a:pt x="2718" y="237"/>
                                <a:pt x="2740" y="259"/>
                                <a:pt x="2780" y="259"/>
                              </a:cubicBezTo>
                              <a:cubicBezTo>
                                <a:pt x="2816" y="259"/>
                                <a:pt x="2830" y="237"/>
                                <a:pt x="2830" y="237"/>
                              </a:cubicBezTo>
                              <a:cubicBezTo>
                                <a:pt x="2834" y="237"/>
                                <a:pt x="2834" y="237"/>
                                <a:pt x="2834" y="237"/>
                              </a:cubicBezTo>
                              <a:cubicBezTo>
                                <a:pt x="2837" y="252"/>
                                <a:pt x="2837" y="252"/>
                                <a:pt x="2837" y="252"/>
                              </a:cubicBezTo>
                              <a:cubicBezTo>
                                <a:pt x="2841" y="255"/>
                                <a:pt x="2841" y="255"/>
                                <a:pt x="2841" y="255"/>
                              </a:cubicBezTo>
                              <a:cubicBezTo>
                                <a:pt x="2866" y="255"/>
                                <a:pt x="2866" y="255"/>
                                <a:pt x="2866" y="255"/>
                              </a:cubicBezTo>
                              <a:lnTo>
                                <a:pt x="2870" y="252"/>
                              </a:lnTo>
                              <a:close/>
                              <a:moveTo>
                                <a:pt x="2650" y="165"/>
                              </a:moveTo>
                              <a:cubicBezTo>
                                <a:pt x="2650" y="208"/>
                                <a:pt x="2632" y="226"/>
                                <a:pt x="2603" y="226"/>
                              </a:cubicBezTo>
                              <a:cubicBezTo>
                                <a:pt x="2574" y="226"/>
                                <a:pt x="2556" y="205"/>
                                <a:pt x="2556" y="165"/>
                              </a:cubicBezTo>
                              <a:cubicBezTo>
                                <a:pt x="2556" y="126"/>
                                <a:pt x="2574" y="104"/>
                                <a:pt x="2603" y="104"/>
                              </a:cubicBezTo>
                              <a:cubicBezTo>
                                <a:pt x="2632" y="104"/>
                                <a:pt x="2650" y="122"/>
                                <a:pt x="2650" y="165"/>
                              </a:cubicBezTo>
                              <a:close/>
                              <a:moveTo>
                                <a:pt x="2686" y="252"/>
                              </a:moveTo>
                              <a:cubicBezTo>
                                <a:pt x="2686" y="7"/>
                                <a:pt x="2686" y="7"/>
                                <a:pt x="2686" y="7"/>
                              </a:cubicBezTo>
                              <a:cubicBezTo>
                                <a:pt x="2682" y="3"/>
                                <a:pt x="2682" y="3"/>
                                <a:pt x="2682" y="3"/>
                              </a:cubicBezTo>
                              <a:cubicBezTo>
                                <a:pt x="2654" y="3"/>
                                <a:pt x="2654" y="3"/>
                                <a:pt x="2654" y="3"/>
                              </a:cubicBezTo>
                              <a:cubicBezTo>
                                <a:pt x="2650" y="7"/>
                                <a:pt x="2650" y="7"/>
                                <a:pt x="2650" y="7"/>
                              </a:cubicBezTo>
                              <a:cubicBezTo>
                                <a:pt x="2650" y="93"/>
                                <a:pt x="2650" y="93"/>
                                <a:pt x="2650" y="93"/>
                              </a:cubicBezTo>
                              <a:cubicBezTo>
                                <a:pt x="2646" y="93"/>
                                <a:pt x="2646" y="93"/>
                                <a:pt x="2646" y="93"/>
                              </a:cubicBezTo>
                              <a:cubicBezTo>
                                <a:pt x="2646" y="93"/>
                                <a:pt x="2632" y="72"/>
                                <a:pt x="2600" y="72"/>
                              </a:cubicBezTo>
                              <a:cubicBezTo>
                                <a:pt x="2549" y="72"/>
                                <a:pt x="2520" y="111"/>
                                <a:pt x="2520" y="165"/>
                              </a:cubicBezTo>
                              <a:cubicBezTo>
                                <a:pt x="2520" y="219"/>
                                <a:pt x="2549" y="259"/>
                                <a:pt x="2600" y="259"/>
                              </a:cubicBezTo>
                              <a:cubicBezTo>
                                <a:pt x="2632" y="259"/>
                                <a:pt x="2646" y="237"/>
                                <a:pt x="2646" y="237"/>
                              </a:cubicBezTo>
                              <a:cubicBezTo>
                                <a:pt x="2650" y="237"/>
                                <a:pt x="2650" y="237"/>
                                <a:pt x="2650" y="237"/>
                              </a:cubicBezTo>
                              <a:cubicBezTo>
                                <a:pt x="2654" y="252"/>
                                <a:pt x="2654" y="252"/>
                                <a:pt x="2654" y="252"/>
                              </a:cubicBezTo>
                              <a:cubicBezTo>
                                <a:pt x="2657" y="255"/>
                                <a:pt x="2657" y="255"/>
                                <a:pt x="2657" y="255"/>
                              </a:cubicBezTo>
                              <a:cubicBezTo>
                                <a:pt x="2682" y="255"/>
                                <a:pt x="2682" y="255"/>
                                <a:pt x="2682" y="255"/>
                              </a:cubicBezTo>
                              <a:lnTo>
                                <a:pt x="2686" y="252"/>
                              </a:lnTo>
                              <a:close/>
                              <a:moveTo>
                                <a:pt x="2513" y="104"/>
                              </a:moveTo>
                              <a:cubicBezTo>
                                <a:pt x="2513" y="79"/>
                                <a:pt x="2513" y="79"/>
                                <a:pt x="2513" y="79"/>
                              </a:cubicBezTo>
                              <a:cubicBezTo>
                                <a:pt x="2510" y="75"/>
                                <a:pt x="2510" y="75"/>
                                <a:pt x="2510" y="75"/>
                              </a:cubicBezTo>
                              <a:cubicBezTo>
                                <a:pt x="2495" y="75"/>
                                <a:pt x="2495" y="75"/>
                                <a:pt x="2495" y="75"/>
                              </a:cubicBezTo>
                              <a:cubicBezTo>
                                <a:pt x="2470" y="75"/>
                                <a:pt x="2459" y="82"/>
                                <a:pt x="2448" y="93"/>
                              </a:cubicBezTo>
                              <a:cubicBezTo>
                                <a:pt x="2445" y="93"/>
                                <a:pt x="2445" y="93"/>
                                <a:pt x="2445" y="93"/>
                              </a:cubicBezTo>
                              <a:cubicBezTo>
                                <a:pt x="2441" y="79"/>
                                <a:pt x="2441" y="79"/>
                                <a:pt x="2441" y="79"/>
                              </a:cubicBezTo>
                              <a:cubicBezTo>
                                <a:pt x="2438" y="75"/>
                                <a:pt x="2438" y="75"/>
                                <a:pt x="2438" y="75"/>
                              </a:cubicBezTo>
                              <a:cubicBezTo>
                                <a:pt x="2412" y="75"/>
                                <a:pt x="2412" y="75"/>
                                <a:pt x="2412" y="75"/>
                              </a:cubicBezTo>
                              <a:cubicBezTo>
                                <a:pt x="2409" y="79"/>
                                <a:pt x="2409" y="79"/>
                                <a:pt x="2409" y="79"/>
                              </a:cubicBezTo>
                              <a:cubicBezTo>
                                <a:pt x="2409" y="252"/>
                                <a:pt x="2409" y="252"/>
                                <a:pt x="2409" y="252"/>
                              </a:cubicBezTo>
                              <a:cubicBezTo>
                                <a:pt x="2412" y="255"/>
                                <a:pt x="2412" y="255"/>
                                <a:pt x="2412" y="255"/>
                              </a:cubicBezTo>
                              <a:cubicBezTo>
                                <a:pt x="2441" y="255"/>
                                <a:pt x="2441" y="255"/>
                                <a:pt x="2441" y="255"/>
                              </a:cubicBezTo>
                              <a:cubicBezTo>
                                <a:pt x="2445" y="252"/>
                                <a:pt x="2445" y="252"/>
                                <a:pt x="2445" y="252"/>
                              </a:cubicBezTo>
                              <a:cubicBezTo>
                                <a:pt x="2445" y="162"/>
                                <a:pt x="2445" y="162"/>
                                <a:pt x="2445" y="162"/>
                              </a:cubicBezTo>
                              <a:cubicBezTo>
                                <a:pt x="2445" y="118"/>
                                <a:pt x="2463" y="108"/>
                                <a:pt x="2492" y="108"/>
                              </a:cubicBezTo>
                              <a:cubicBezTo>
                                <a:pt x="2510" y="108"/>
                                <a:pt x="2510" y="108"/>
                                <a:pt x="2510" y="108"/>
                              </a:cubicBezTo>
                              <a:lnTo>
                                <a:pt x="2513" y="104"/>
                              </a:lnTo>
                              <a:close/>
                              <a:moveTo>
                                <a:pt x="2297" y="259"/>
                              </a:moveTo>
                              <a:cubicBezTo>
                                <a:pt x="2340" y="259"/>
                                <a:pt x="2366" y="234"/>
                                <a:pt x="2369" y="205"/>
                              </a:cubicBezTo>
                              <a:cubicBezTo>
                                <a:pt x="2366" y="201"/>
                                <a:pt x="2366" y="201"/>
                                <a:pt x="2366" y="201"/>
                              </a:cubicBezTo>
                              <a:cubicBezTo>
                                <a:pt x="2337" y="201"/>
                                <a:pt x="2337" y="201"/>
                                <a:pt x="2337" y="201"/>
                              </a:cubicBezTo>
                              <a:cubicBezTo>
                                <a:pt x="2333" y="205"/>
                                <a:pt x="2333" y="205"/>
                                <a:pt x="2333" y="205"/>
                              </a:cubicBezTo>
                              <a:cubicBezTo>
                                <a:pt x="2326" y="223"/>
                                <a:pt x="2312" y="226"/>
                                <a:pt x="2297" y="226"/>
                              </a:cubicBezTo>
                              <a:cubicBezTo>
                                <a:pt x="2254" y="226"/>
                                <a:pt x="2250" y="190"/>
                                <a:pt x="2250" y="183"/>
                              </a:cubicBezTo>
                              <a:cubicBezTo>
                                <a:pt x="2254" y="180"/>
                                <a:pt x="2254" y="180"/>
                                <a:pt x="2254" y="180"/>
                              </a:cubicBezTo>
                              <a:cubicBezTo>
                                <a:pt x="2373" y="180"/>
                                <a:pt x="2373" y="180"/>
                                <a:pt x="2373" y="180"/>
                              </a:cubicBezTo>
                              <a:cubicBezTo>
                                <a:pt x="2376" y="176"/>
                                <a:pt x="2376" y="176"/>
                                <a:pt x="2376" y="176"/>
                              </a:cubicBezTo>
                              <a:cubicBezTo>
                                <a:pt x="2376" y="165"/>
                                <a:pt x="2376" y="165"/>
                                <a:pt x="2376" y="165"/>
                              </a:cubicBezTo>
                              <a:cubicBezTo>
                                <a:pt x="2376" y="115"/>
                                <a:pt x="2351" y="72"/>
                                <a:pt x="2294" y="72"/>
                              </a:cubicBezTo>
                              <a:cubicBezTo>
                                <a:pt x="2236" y="72"/>
                                <a:pt x="2211" y="115"/>
                                <a:pt x="2211" y="165"/>
                              </a:cubicBezTo>
                              <a:cubicBezTo>
                                <a:pt x="2211" y="219"/>
                                <a:pt x="2240" y="259"/>
                                <a:pt x="2297" y="259"/>
                              </a:cubicBezTo>
                              <a:moveTo>
                                <a:pt x="2333" y="151"/>
                              </a:moveTo>
                              <a:cubicBezTo>
                                <a:pt x="2254" y="151"/>
                                <a:pt x="2254" y="151"/>
                                <a:pt x="2254" y="151"/>
                              </a:cubicBezTo>
                              <a:cubicBezTo>
                                <a:pt x="2250" y="147"/>
                                <a:pt x="2250" y="147"/>
                                <a:pt x="2250" y="147"/>
                              </a:cubicBezTo>
                              <a:cubicBezTo>
                                <a:pt x="2250" y="136"/>
                                <a:pt x="2254" y="104"/>
                                <a:pt x="2294" y="104"/>
                              </a:cubicBezTo>
                              <a:cubicBezTo>
                                <a:pt x="2333" y="104"/>
                                <a:pt x="2337" y="136"/>
                                <a:pt x="2337" y="147"/>
                              </a:cubicBezTo>
                              <a:lnTo>
                                <a:pt x="2333" y="151"/>
                              </a:lnTo>
                              <a:close/>
                              <a:moveTo>
                                <a:pt x="2193" y="252"/>
                              </a:moveTo>
                              <a:cubicBezTo>
                                <a:pt x="2193" y="226"/>
                                <a:pt x="2193" y="226"/>
                                <a:pt x="2193" y="226"/>
                              </a:cubicBezTo>
                              <a:cubicBezTo>
                                <a:pt x="2189" y="223"/>
                                <a:pt x="2189" y="223"/>
                                <a:pt x="2189" y="223"/>
                              </a:cubicBezTo>
                              <a:cubicBezTo>
                                <a:pt x="2160" y="223"/>
                                <a:pt x="2160" y="223"/>
                                <a:pt x="2160" y="223"/>
                              </a:cubicBezTo>
                              <a:cubicBezTo>
                                <a:pt x="2153" y="223"/>
                                <a:pt x="2146" y="219"/>
                                <a:pt x="2146" y="208"/>
                              </a:cubicBezTo>
                              <a:cubicBezTo>
                                <a:pt x="2146" y="111"/>
                                <a:pt x="2146" y="111"/>
                                <a:pt x="2146" y="111"/>
                              </a:cubicBezTo>
                              <a:cubicBezTo>
                                <a:pt x="2150" y="108"/>
                                <a:pt x="2150" y="108"/>
                                <a:pt x="2150" y="108"/>
                              </a:cubicBezTo>
                              <a:cubicBezTo>
                                <a:pt x="2189" y="108"/>
                                <a:pt x="2189" y="108"/>
                                <a:pt x="2189" y="108"/>
                              </a:cubicBezTo>
                              <a:cubicBezTo>
                                <a:pt x="2193" y="104"/>
                                <a:pt x="2193" y="104"/>
                                <a:pt x="2193" y="104"/>
                              </a:cubicBezTo>
                              <a:cubicBezTo>
                                <a:pt x="2193" y="79"/>
                                <a:pt x="2193" y="79"/>
                                <a:pt x="2193" y="79"/>
                              </a:cubicBezTo>
                              <a:cubicBezTo>
                                <a:pt x="2189" y="75"/>
                                <a:pt x="2189" y="75"/>
                                <a:pt x="2189" y="75"/>
                              </a:cubicBezTo>
                              <a:cubicBezTo>
                                <a:pt x="2150" y="75"/>
                                <a:pt x="2150" y="75"/>
                                <a:pt x="2150" y="75"/>
                              </a:cubicBezTo>
                              <a:cubicBezTo>
                                <a:pt x="2146" y="72"/>
                                <a:pt x="2146" y="72"/>
                                <a:pt x="2146" y="72"/>
                              </a:cubicBezTo>
                              <a:cubicBezTo>
                                <a:pt x="2146" y="39"/>
                                <a:pt x="2146" y="39"/>
                                <a:pt x="2146" y="39"/>
                              </a:cubicBezTo>
                              <a:cubicBezTo>
                                <a:pt x="2142" y="36"/>
                                <a:pt x="2142" y="36"/>
                                <a:pt x="2142" y="36"/>
                              </a:cubicBezTo>
                              <a:cubicBezTo>
                                <a:pt x="2114" y="36"/>
                                <a:pt x="2114" y="36"/>
                                <a:pt x="2114" y="36"/>
                              </a:cubicBezTo>
                              <a:cubicBezTo>
                                <a:pt x="2110" y="39"/>
                                <a:pt x="2110" y="39"/>
                                <a:pt x="2110" y="39"/>
                              </a:cubicBezTo>
                              <a:cubicBezTo>
                                <a:pt x="2110" y="72"/>
                                <a:pt x="2110" y="72"/>
                                <a:pt x="2110" y="72"/>
                              </a:cubicBezTo>
                              <a:cubicBezTo>
                                <a:pt x="2106" y="75"/>
                                <a:pt x="2106" y="75"/>
                                <a:pt x="2106" y="75"/>
                              </a:cubicBezTo>
                              <a:cubicBezTo>
                                <a:pt x="2081" y="75"/>
                                <a:pt x="2081" y="75"/>
                                <a:pt x="2081" y="75"/>
                              </a:cubicBezTo>
                              <a:cubicBezTo>
                                <a:pt x="2078" y="79"/>
                                <a:pt x="2078" y="79"/>
                                <a:pt x="2078" y="79"/>
                              </a:cubicBezTo>
                              <a:cubicBezTo>
                                <a:pt x="2078" y="104"/>
                                <a:pt x="2078" y="104"/>
                                <a:pt x="2078" y="104"/>
                              </a:cubicBezTo>
                              <a:cubicBezTo>
                                <a:pt x="2081" y="108"/>
                                <a:pt x="2081" y="108"/>
                                <a:pt x="2081" y="108"/>
                              </a:cubicBezTo>
                              <a:cubicBezTo>
                                <a:pt x="2106" y="108"/>
                                <a:pt x="2106" y="108"/>
                                <a:pt x="2106" y="108"/>
                              </a:cubicBezTo>
                              <a:cubicBezTo>
                                <a:pt x="2110" y="111"/>
                                <a:pt x="2110" y="111"/>
                                <a:pt x="2110" y="111"/>
                              </a:cubicBezTo>
                              <a:cubicBezTo>
                                <a:pt x="2110" y="208"/>
                                <a:pt x="2110" y="208"/>
                                <a:pt x="2110" y="208"/>
                              </a:cubicBezTo>
                              <a:cubicBezTo>
                                <a:pt x="2110" y="241"/>
                                <a:pt x="2135" y="255"/>
                                <a:pt x="2160" y="255"/>
                              </a:cubicBezTo>
                              <a:cubicBezTo>
                                <a:pt x="2189" y="255"/>
                                <a:pt x="2189" y="255"/>
                                <a:pt x="2189" y="255"/>
                              </a:cubicBezTo>
                              <a:lnTo>
                                <a:pt x="2193" y="252"/>
                              </a:lnTo>
                              <a:close/>
                              <a:moveTo>
                                <a:pt x="2060" y="205"/>
                              </a:moveTo>
                              <a:cubicBezTo>
                                <a:pt x="2060" y="172"/>
                                <a:pt x="2042" y="158"/>
                                <a:pt x="2006" y="151"/>
                              </a:cubicBezTo>
                              <a:cubicBezTo>
                                <a:pt x="1970" y="144"/>
                                <a:pt x="1955" y="140"/>
                                <a:pt x="1955" y="122"/>
                              </a:cubicBezTo>
                              <a:cubicBezTo>
                                <a:pt x="1955" y="108"/>
                                <a:pt x="1970" y="104"/>
                                <a:pt x="1988" y="104"/>
                              </a:cubicBezTo>
                              <a:cubicBezTo>
                                <a:pt x="2013" y="104"/>
                                <a:pt x="2020" y="115"/>
                                <a:pt x="2020" y="126"/>
                              </a:cubicBezTo>
                              <a:cubicBezTo>
                                <a:pt x="2024" y="129"/>
                                <a:pt x="2024" y="129"/>
                                <a:pt x="2024" y="129"/>
                              </a:cubicBezTo>
                              <a:cubicBezTo>
                                <a:pt x="2052" y="129"/>
                                <a:pt x="2052" y="129"/>
                                <a:pt x="2052" y="129"/>
                              </a:cubicBezTo>
                              <a:cubicBezTo>
                                <a:pt x="2056" y="126"/>
                                <a:pt x="2056" y="126"/>
                                <a:pt x="2056" y="126"/>
                              </a:cubicBezTo>
                              <a:cubicBezTo>
                                <a:pt x="2056" y="90"/>
                                <a:pt x="2027" y="72"/>
                                <a:pt x="1988" y="72"/>
                              </a:cubicBezTo>
                              <a:cubicBezTo>
                                <a:pt x="1937" y="72"/>
                                <a:pt x="1919" y="97"/>
                                <a:pt x="1919" y="122"/>
                              </a:cubicBezTo>
                              <a:cubicBezTo>
                                <a:pt x="1919" y="154"/>
                                <a:pt x="1941" y="169"/>
                                <a:pt x="1977" y="176"/>
                              </a:cubicBezTo>
                              <a:cubicBezTo>
                                <a:pt x="2013" y="183"/>
                                <a:pt x="2024" y="187"/>
                                <a:pt x="2024" y="205"/>
                              </a:cubicBezTo>
                              <a:cubicBezTo>
                                <a:pt x="2024" y="219"/>
                                <a:pt x="2013" y="226"/>
                                <a:pt x="1988" y="226"/>
                              </a:cubicBezTo>
                              <a:cubicBezTo>
                                <a:pt x="1962" y="226"/>
                                <a:pt x="1952" y="216"/>
                                <a:pt x="1952" y="198"/>
                              </a:cubicBezTo>
                              <a:cubicBezTo>
                                <a:pt x="1948" y="194"/>
                                <a:pt x="1948" y="194"/>
                                <a:pt x="1948" y="194"/>
                              </a:cubicBezTo>
                              <a:cubicBezTo>
                                <a:pt x="1919" y="194"/>
                                <a:pt x="1919" y="194"/>
                                <a:pt x="1919" y="194"/>
                              </a:cubicBezTo>
                              <a:cubicBezTo>
                                <a:pt x="1916" y="198"/>
                                <a:pt x="1916" y="198"/>
                                <a:pt x="1916" y="198"/>
                              </a:cubicBezTo>
                              <a:cubicBezTo>
                                <a:pt x="1916" y="237"/>
                                <a:pt x="1941" y="259"/>
                                <a:pt x="1988" y="259"/>
                              </a:cubicBezTo>
                              <a:cubicBezTo>
                                <a:pt x="2038" y="259"/>
                                <a:pt x="2060" y="234"/>
                                <a:pt x="2060" y="205"/>
                              </a:cubicBezTo>
                              <a:moveTo>
                                <a:pt x="1887" y="252"/>
                              </a:moveTo>
                              <a:cubicBezTo>
                                <a:pt x="1887" y="144"/>
                                <a:pt x="1887" y="144"/>
                                <a:pt x="1887" y="144"/>
                              </a:cubicBezTo>
                              <a:cubicBezTo>
                                <a:pt x="1887" y="104"/>
                                <a:pt x="1876" y="72"/>
                                <a:pt x="1826" y="72"/>
                              </a:cubicBezTo>
                              <a:cubicBezTo>
                                <a:pt x="1800" y="72"/>
                                <a:pt x="1782" y="82"/>
                                <a:pt x="1772" y="97"/>
                              </a:cubicBezTo>
                              <a:cubicBezTo>
                                <a:pt x="1768" y="97"/>
                                <a:pt x="1768" y="97"/>
                                <a:pt x="1768" y="97"/>
                              </a:cubicBezTo>
                              <a:cubicBezTo>
                                <a:pt x="1761" y="86"/>
                                <a:pt x="1750" y="72"/>
                                <a:pt x="1721" y="72"/>
                              </a:cubicBezTo>
                              <a:cubicBezTo>
                                <a:pt x="1696" y="72"/>
                                <a:pt x="1682" y="82"/>
                                <a:pt x="1674" y="93"/>
                              </a:cubicBezTo>
                              <a:cubicBezTo>
                                <a:pt x="1671" y="93"/>
                                <a:pt x="1671" y="93"/>
                                <a:pt x="1671" y="93"/>
                              </a:cubicBezTo>
                              <a:cubicBezTo>
                                <a:pt x="1667" y="79"/>
                                <a:pt x="1667" y="79"/>
                                <a:pt x="1667" y="79"/>
                              </a:cubicBezTo>
                              <a:cubicBezTo>
                                <a:pt x="1664" y="75"/>
                                <a:pt x="1664" y="75"/>
                                <a:pt x="1664" y="75"/>
                              </a:cubicBezTo>
                              <a:cubicBezTo>
                                <a:pt x="1638" y="75"/>
                                <a:pt x="1638" y="75"/>
                                <a:pt x="1638" y="75"/>
                              </a:cubicBezTo>
                              <a:cubicBezTo>
                                <a:pt x="1635" y="79"/>
                                <a:pt x="1635" y="79"/>
                                <a:pt x="1635" y="79"/>
                              </a:cubicBezTo>
                              <a:cubicBezTo>
                                <a:pt x="1635" y="252"/>
                                <a:pt x="1635" y="252"/>
                                <a:pt x="1635" y="252"/>
                              </a:cubicBezTo>
                              <a:cubicBezTo>
                                <a:pt x="1638" y="255"/>
                                <a:pt x="1638" y="255"/>
                                <a:pt x="1638" y="255"/>
                              </a:cubicBezTo>
                              <a:cubicBezTo>
                                <a:pt x="1667" y="255"/>
                                <a:pt x="1667" y="255"/>
                                <a:pt x="1667" y="255"/>
                              </a:cubicBezTo>
                              <a:cubicBezTo>
                                <a:pt x="1671" y="252"/>
                                <a:pt x="1671" y="252"/>
                                <a:pt x="1671" y="252"/>
                              </a:cubicBezTo>
                              <a:cubicBezTo>
                                <a:pt x="1671" y="151"/>
                                <a:pt x="1671" y="151"/>
                                <a:pt x="1671" y="151"/>
                              </a:cubicBezTo>
                              <a:cubicBezTo>
                                <a:pt x="1671" y="115"/>
                                <a:pt x="1692" y="104"/>
                                <a:pt x="1710" y="104"/>
                              </a:cubicBezTo>
                              <a:cubicBezTo>
                                <a:pt x="1739" y="104"/>
                                <a:pt x="1743" y="122"/>
                                <a:pt x="1743" y="144"/>
                              </a:cubicBezTo>
                              <a:cubicBezTo>
                                <a:pt x="1743" y="252"/>
                                <a:pt x="1743" y="252"/>
                                <a:pt x="1743" y="252"/>
                              </a:cubicBezTo>
                              <a:cubicBezTo>
                                <a:pt x="1746" y="255"/>
                                <a:pt x="1746" y="255"/>
                                <a:pt x="1746" y="255"/>
                              </a:cubicBezTo>
                              <a:cubicBezTo>
                                <a:pt x="1775" y="255"/>
                                <a:pt x="1775" y="255"/>
                                <a:pt x="1775" y="255"/>
                              </a:cubicBezTo>
                              <a:cubicBezTo>
                                <a:pt x="1779" y="252"/>
                                <a:pt x="1779" y="252"/>
                                <a:pt x="1779" y="252"/>
                              </a:cubicBezTo>
                              <a:cubicBezTo>
                                <a:pt x="1779" y="151"/>
                                <a:pt x="1779" y="151"/>
                                <a:pt x="1779" y="151"/>
                              </a:cubicBezTo>
                              <a:cubicBezTo>
                                <a:pt x="1779" y="122"/>
                                <a:pt x="1793" y="104"/>
                                <a:pt x="1818" y="104"/>
                              </a:cubicBezTo>
                              <a:cubicBezTo>
                                <a:pt x="1847" y="104"/>
                                <a:pt x="1851" y="122"/>
                                <a:pt x="1851" y="144"/>
                              </a:cubicBezTo>
                              <a:cubicBezTo>
                                <a:pt x="1851" y="252"/>
                                <a:pt x="1851" y="252"/>
                                <a:pt x="1851" y="252"/>
                              </a:cubicBezTo>
                              <a:cubicBezTo>
                                <a:pt x="1854" y="255"/>
                                <a:pt x="1854" y="255"/>
                                <a:pt x="1854" y="255"/>
                              </a:cubicBezTo>
                              <a:cubicBezTo>
                                <a:pt x="1883" y="255"/>
                                <a:pt x="1883" y="255"/>
                                <a:pt x="1883" y="255"/>
                              </a:cubicBezTo>
                              <a:lnTo>
                                <a:pt x="1887" y="252"/>
                              </a:lnTo>
                              <a:close/>
                              <a:moveTo>
                                <a:pt x="1541" y="158"/>
                              </a:moveTo>
                              <a:cubicBezTo>
                                <a:pt x="1538" y="162"/>
                                <a:pt x="1538" y="162"/>
                                <a:pt x="1538" y="162"/>
                              </a:cubicBezTo>
                              <a:cubicBezTo>
                                <a:pt x="1462" y="162"/>
                                <a:pt x="1462" y="162"/>
                                <a:pt x="1462" y="162"/>
                              </a:cubicBezTo>
                              <a:cubicBezTo>
                                <a:pt x="1458" y="158"/>
                                <a:pt x="1458" y="158"/>
                                <a:pt x="1458" y="158"/>
                              </a:cubicBezTo>
                              <a:cubicBezTo>
                                <a:pt x="1498" y="57"/>
                                <a:pt x="1498" y="57"/>
                                <a:pt x="1498" y="57"/>
                              </a:cubicBezTo>
                              <a:cubicBezTo>
                                <a:pt x="1502" y="57"/>
                                <a:pt x="1502" y="57"/>
                                <a:pt x="1502" y="57"/>
                              </a:cubicBezTo>
                              <a:lnTo>
                                <a:pt x="1541" y="158"/>
                              </a:lnTo>
                              <a:close/>
                              <a:moveTo>
                                <a:pt x="1606" y="252"/>
                              </a:moveTo>
                              <a:cubicBezTo>
                                <a:pt x="1606" y="226"/>
                                <a:pt x="1606" y="226"/>
                                <a:pt x="1606" y="226"/>
                              </a:cubicBezTo>
                              <a:cubicBezTo>
                                <a:pt x="1520" y="7"/>
                                <a:pt x="1520" y="7"/>
                                <a:pt x="1520" y="7"/>
                              </a:cubicBezTo>
                              <a:cubicBezTo>
                                <a:pt x="1516" y="3"/>
                                <a:pt x="1516" y="3"/>
                                <a:pt x="1516" y="3"/>
                              </a:cubicBezTo>
                              <a:cubicBezTo>
                                <a:pt x="1484" y="3"/>
                                <a:pt x="1484" y="3"/>
                                <a:pt x="1484" y="3"/>
                              </a:cubicBezTo>
                              <a:cubicBezTo>
                                <a:pt x="1480" y="7"/>
                                <a:pt x="1480" y="7"/>
                                <a:pt x="1480" y="7"/>
                              </a:cubicBezTo>
                              <a:cubicBezTo>
                                <a:pt x="1394" y="226"/>
                                <a:pt x="1394" y="226"/>
                                <a:pt x="1394" y="226"/>
                              </a:cubicBezTo>
                              <a:cubicBezTo>
                                <a:pt x="1394" y="252"/>
                                <a:pt x="1394" y="252"/>
                                <a:pt x="1394" y="252"/>
                              </a:cubicBezTo>
                              <a:cubicBezTo>
                                <a:pt x="1397" y="255"/>
                                <a:pt x="1397" y="255"/>
                                <a:pt x="1397" y="255"/>
                              </a:cubicBezTo>
                              <a:cubicBezTo>
                                <a:pt x="1419" y="255"/>
                                <a:pt x="1419" y="255"/>
                                <a:pt x="1419" y="255"/>
                              </a:cubicBezTo>
                              <a:cubicBezTo>
                                <a:pt x="1422" y="252"/>
                                <a:pt x="1422" y="252"/>
                                <a:pt x="1422" y="252"/>
                              </a:cubicBezTo>
                              <a:cubicBezTo>
                                <a:pt x="1444" y="198"/>
                                <a:pt x="1444" y="198"/>
                                <a:pt x="1444" y="198"/>
                              </a:cubicBezTo>
                              <a:cubicBezTo>
                                <a:pt x="1451" y="194"/>
                                <a:pt x="1451" y="194"/>
                                <a:pt x="1451" y="194"/>
                              </a:cubicBezTo>
                              <a:cubicBezTo>
                                <a:pt x="1548" y="194"/>
                                <a:pt x="1548" y="194"/>
                                <a:pt x="1548" y="194"/>
                              </a:cubicBezTo>
                              <a:cubicBezTo>
                                <a:pt x="1556" y="198"/>
                                <a:pt x="1556" y="198"/>
                                <a:pt x="1556" y="198"/>
                              </a:cubicBezTo>
                              <a:cubicBezTo>
                                <a:pt x="1577" y="252"/>
                                <a:pt x="1577" y="252"/>
                                <a:pt x="1577" y="252"/>
                              </a:cubicBezTo>
                              <a:cubicBezTo>
                                <a:pt x="1581" y="255"/>
                                <a:pt x="1581" y="255"/>
                                <a:pt x="1581" y="255"/>
                              </a:cubicBezTo>
                              <a:cubicBezTo>
                                <a:pt x="1602" y="255"/>
                                <a:pt x="1602" y="255"/>
                                <a:pt x="1602" y="255"/>
                              </a:cubicBezTo>
                              <a:lnTo>
                                <a:pt x="1606" y="252"/>
                              </a:lnTo>
                              <a:close/>
                              <a:moveTo>
                                <a:pt x="1275" y="252"/>
                              </a:moveTo>
                              <a:cubicBezTo>
                                <a:pt x="1275" y="226"/>
                                <a:pt x="1275" y="226"/>
                                <a:pt x="1275" y="226"/>
                              </a:cubicBezTo>
                              <a:cubicBezTo>
                                <a:pt x="1271" y="223"/>
                                <a:pt x="1271" y="223"/>
                                <a:pt x="1271" y="223"/>
                              </a:cubicBezTo>
                              <a:cubicBezTo>
                                <a:pt x="1138" y="223"/>
                                <a:pt x="1138" y="223"/>
                                <a:pt x="1138" y="223"/>
                              </a:cubicBezTo>
                              <a:cubicBezTo>
                                <a:pt x="1138" y="219"/>
                                <a:pt x="1138" y="219"/>
                                <a:pt x="1138" y="219"/>
                              </a:cubicBezTo>
                              <a:cubicBezTo>
                                <a:pt x="1264" y="43"/>
                                <a:pt x="1264" y="43"/>
                                <a:pt x="1264" y="43"/>
                              </a:cubicBezTo>
                              <a:cubicBezTo>
                                <a:pt x="1268" y="36"/>
                                <a:pt x="1268" y="36"/>
                                <a:pt x="1268" y="36"/>
                              </a:cubicBezTo>
                              <a:cubicBezTo>
                                <a:pt x="1268" y="7"/>
                                <a:pt x="1268" y="7"/>
                                <a:pt x="1268" y="7"/>
                              </a:cubicBezTo>
                              <a:cubicBezTo>
                                <a:pt x="1264" y="3"/>
                                <a:pt x="1264" y="3"/>
                                <a:pt x="1264" y="3"/>
                              </a:cubicBezTo>
                              <a:cubicBezTo>
                                <a:pt x="1102" y="3"/>
                                <a:pt x="1102" y="3"/>
                                <a:pt x="1102" y="3"/>
                              </a:cubicBezTo>
                              <a:cubicBezTo>
                                <a:pt x="1098" y="7"/>
                                <a:pt x="1098" y="7"/>
                                <a:pt x="1098" y="7"/>
                              </a:cubicBezTo>
                              <a:cubicBezTo>
                                <a:pt x="1098" y="32"/>
                                <a:pt x="1098" y="32"/>
                                <a:pt x="1098" y="32"/>
                              </a:cubicBezTo>
                              <a:cubicBezTo>
                                <a:pt x="1102" y="36"/>
                                <a:pt x="1102" y="36"/>
                                <a:pt x="1102" y="36"/>
                              </a:cubicBezTo>
                              <a:cubicBezTo>
                                <a:pt x="1224" y="36"/>
                                <a:pt x="1224" y="36"/>
                                <a:pt x="1224" y="36"/>
                              </a:cubicBezTo>
                              <a:cubicBezTo>
                                <a:pt x="1224" y="39"/>
                                <a:pt x="1224" y="39"/>
                                <a:pt x="1224" y="39"/>
                              </a:cubicBezTo>
                              <a:cubicBezTo>
                                <a:pt x="1098" y="216"/>
                                <a:pt x="1098" y="216"/>
                                <a:pt x="1098" y="216"/>
                              </a:cubicBezTo>
                              <a:cubicBezTo>
                                <a:pt x="1095" y="223"/>
                                <a:pt x="1095" y="223"/>
                                <a:pt x="1095" y="223"/>
                              </a:cubicBezTo>
                              <a:cubicBezTo>
                                <a:pt x="1095" y="252"/>
                                <a:pt x="1095" y="252"/>
                                <a:pt x="1095" y="252"/>
                              </a:cubicBezTo>
                              <a:cubicBezTo>
                                <a:pt x="1098" y="255"/>
                                <a:pt x="1098" y="255"/>
                                <a:pt x="1098" y="255"/>
                              </a:cubicBezTo>
                              <a:cubicBezTo>
                                <a:pt x="1271" y="255"/>
                                <a:pt x="1271" y="255"/>
                                <a:pt x="1271" y="255"/>
                              </a:cubicBezTo>
                              <a:lnTo>
                                <a:pt x="1275" y="252"/>
                              </a:lnTo>
                              <a:close/>
                              <a:moveTo>
                                <a:pt x="969" y="259"/>
                              </a:moveTo>
                              <a:cubicBezTo>
                                <a:pt x="1030" y="259"/>
                                <a:pt x="1062" y="223"/>
                                <a:pt x="1070" y="180"/>
                              </a:cubicBezTo>
                              <a:cubicBezTo>
                                <a:pt x="1066" y="176"/>
                                <a:pt x="1066" y="176"/>
                                <a:pt x="1066" y="176"/>
                              </a:cubicBezTo>
                              <a:cubicBezTo>
                                <a:pt x="1037" y="176"/>
                                <a:pt x="1037" y="176"/>
                                <a:pt x="1037" y="176"/>
                              </a:cubicBezTo>
                              <a:cubicBezTo>
                                <a:pt x="1034" y="180"/>
                                <a:pt x="1034" y="180"/>
                                <a:pt x="1034" y="180"/>
                              </a:cubicBezTo>
                              <a:cubicBezTo>
                                <a:pt x="1026" y="205"/>
                                <a:pt x="1008" y="226"/>
                                <a:pt x="969" y="226"/>
                              </a:cubicBezTo>
                              <a:cubicBezTo>
                                <a:pt x="915" y="226"/>
                                <a:pt x="886" y="187"/>
                                <a:pt x="886" y="129"/>
                              </a:cubicBezTo>
                              <a:cubicBezTo>
                                <a:pt x="886" y="72"/>
                                <a:pt x="915" y="32"/>
                                <a:pt x="969" y="32"/>
                              </a:cubicBezTo>
                              <a:cubicBezTo>
                                <a:pt x="1005" y="32"/>
                                <a:pt x="1026" y="50"/>
                                <a:pt x="1034" y="75"/>
                              </a:cubicBezTo>
                              <a:cubicBezTo>
                                <a:pt x="1037" y="79"/>
                                <a:pt x="1037" y="79"/>
                                <a:pt x="1037" y="79"/>
                              </a:cubicBezTo>
                              <a:cubicBezTo>
                                <a:pt x="1066" y="79"/>
                                <a:pt x="1066" y="79"/>
                                <a:pt x="1066" y="79"/>
                              </a:cubicBezTo>
                              <a:cubicBezTo>
                                <a:pt x="1070" y="75"/>
                                <a:pt x="1070" y="75"/>
                                <a:pt x="1070" y="75"/>
                              </a:cubicBezTo>
                              <a:cubicBezTo>
                                <a:pt x="1062" y="32"/>
                                <a:pt x="1026" y="0"/>
                                <a:pt x="969" y="0"/>
                              </a:cubicBezTo>
                              <a:cubicBezTo>
                                <a:pt x="893" y="0"/>
                                <a:pt x="850" y="54"/>
                                <a:pt x="850" y="129"/>
                              </a:cubicBezTo>
                              <a:cubicBezTo>
                                <a:pt x="850" y="205"/>
                                <a:pt x="893" y="259"/>
                                <a:pt x="969" y="259"/>
                              </a:cubicBezTo>
                              <a:moveTo>
                                <a:pt x="591" y="129"/>
                              </a:moveTo>
                              <a:cubicBezTo>
                                <a:pt x="591" y="57"/>
                                <a:pt x="612" y="32"/>
                                <a:pt x="645" y="32"/>
                              </a:cubicBezTo>
                              <a:cubicBezTo>
                                <a:pt x="677" y="32"/>
                                <a:pt x="699" y="57"/>
                                <a:pt x="699" y="129"/>
                              </a:cubicBezTo>
                              <a:cubicBezTo>
                                <a:pt x="699" y="201"/>
                                <a:pt x="677" y="226"/>
                                <a:pt x="645" y="226"/>
                              </a:cubicBezTo>
                              <a:cubicBezTo>
                                <a:pt x="612" y="226"/>
                                <a:pt x="591" y="201"/>
                                <a:pt x="591" y="129"/>
                              </a:cubicBezTo>
                              <a:moveTo>
                                <a:pt x="555" y="129"/>
                              </a:moveTo>
                              <a:cubicBezTo>
                                <a:pt x="555" y="226"/>
                                <a:pt x="594" y="259"/>
                                <a:pt x="645" y="259"/>
                              </a:cubicBezTo>
                              <a:cubicBezTo>
                                <a:pt x="695" y="259"/>
                                <a:pt x="735" y="226"/>
                                <a:pt x="735" y="129"/>
                              </a:cubicBezTo>
                              <a:cubicBezTo>
                                <a:pt x="735" y="32"/>
                                <a:pt x="695" y="0"/>
                                <a:pt x="645" y="0"/>
                              </a:cubicBezTo>
                              <a:cubicBezTo>
                                <a:pt x="594" y="0"/>
                                <a:pt x="555" y="32"/>
                                <a:pt x="555" y="129"/>
                              </a:cubicBezTo>
                              <a:moveTo>
                                <a:pt x="382" y="129"/>
                              </a:moveTo>
                              <a:cubicBezTo>
                                <a:pt x="382" y="57"/>
                                <a:pt x="404" y="32"/>
                                <a:pt x="436" y="32"/>
                              </a:cubicBezTo>
                              <a:cubicBezTo>
                                <a:pt x="468" y="32"/>
                                <a:pt x="490" y="57"/>
                                <a:pt x="490" y="129"/>
                              </a:cubicBezTo>
                              <a:cubicBezTo>
                                <a:pt x="490" y="201"/>
                                <a:pt x="468" y="226"/>
                                <a:pt x="436" y="226"/>
                              </a:cubicBezTo>
                              <a:cubicBezTo>
                                <a:pt x="404" y="226"/>
                                <a:pt x="382" y="201"/>
                                <a:pt x="382" y="129"/>
                              </a:cubicBezTo>
                              <a:moveTo>
                                <a:pt x="346" y="129"/>
                              </a:moveTo>
                              <a:cubicBezTo>
                                <a:pt x="346" y="226"/>
                                <a:pt x="386" y="259"/>
                                <a:pt x="436" y="259"/>
                              </a:cubicBezTo>
                              <a:cubicBezTo>
                                <a:pt x="486" y="259"/>
                                <a:pt x="526" y="226"/>
                                <a:pt x="526" y="129"/>
                              </a:cubicBezTo>
                              <a:cubicBezTo>
                                <a:pt x="526" y="32"/>
                                <a:pt x="486" y="0"/>
                                <a:pt x="436" y="0"/>
                              </a:cubicBezTo>
                              <a:cubicBezTo>
                                <a:pt x="386" y="0"/>
                                <a:pt x="346" y="32"/>
                                <a:pt x="346" y="129"/>
                              </a:cubicBezTo>
                              <a:moveTo>
                                <a:pt x="173" y="129"/>
                              </a:moveTo>
                              <a:cubicBezTo>
                                <a:pt x="173" y="57"/>
                                <a:pt x="195" y="32"/>
                                <a:pt x="227" y="32"/>
                              </a:cubicBezTo>
                              <a:cubicBezTo>
                                <a:pt x="260" y="32"/>
                                <a:pt x="281" y="57"/>
                                <a:pt x="281" y="129"/>
                              </a:cubicBezTo>
                              <a:cubicBezTo>
                                <a:pt x="281" y="201"/>
                                <a:pt x="260" y="226"/>
                                <a:pt x="227" y="226"/>
                              </a:cubicBezTo>
                              <a:cubicBezTo>
                                <a:pt x="195" y="226"/>
                                <a:pt x="173" y="201"/>
                                <a:pt x="173" y="129"/>
                              </a:cubicBezTo>
                              <a:moveTo>
                                <a:pt x="137" y="129"/>
                              </a:moveTo>
                              <a:cubicBezTo>
                                <a:pt x="137" y="226"/>
                                <a:pt x="177" y="259"/>
                                <a:pt x="227" y="259"/>
                              </a:cubicBezTo>
                              <a:cubicBezTo>
                                <a:pt x="278" y="259"/>
                                <a:pt x="317" y="226"/>
                                <a:pt x="317" y="129"/>
                              </a:cubicBezTo>
                              <a:cubicBezTo>
                                <a:pt x="317" y="32"/>
                                <a:pt x="278" y="0"/>
                                <a:pt x="227" y="0"/>
                              </a:cubicBezTo>
                              <a:cubicBezTo>
                                <a:pt x="177" y="0"/>
                                <a:pt x="137" y="32"/>
                                <a:pt x="137" y="129"/>
                              </a:cubicBezTo>
                              <a:moveTo>
                                <a:pt x="90" y="255"/>
                              </a:moveTo>
                              <a:cubicBezTo>
                                <a:pt x="94" y="252"/>
                                <a:pt x="94" y="252"/>
                                <a:pt x="94" y="252"/>
                              </a:cubicBezTo>
                              <a:cubicBezTo>
                                <a:pt x="94" y="7"/>
                                <a:pt x="94" y="7"/>
                                <a:pt x="94" y="7"/>
                              </a:cubicBezTo>
                              <a:cubicBezTo>
                                <a:pt x="90" y="3"/>
                                <a:pt x="90" y="3"/>
                                <a:pt x="90" y="3"/>
                              </a:cubicBezTo>
                              <a:cubicBezTo>
                                <a:pt x="62" y="3"/>
                                <a:pt x="62" y="3"/>
                                <a:pt x="62" y="3"/>
                              </a:cubicBezTo>
                              <a:cubicBezTo>
                                <a:pt x="54" y="7"/>
                                <a:pt x="54" y="7"/>
                                <a:pt x="54" y="7"/>
                              </a:cubicBezTo>
                              <a:cubicBezTo>
                                <a:pt x="0" y="61"/>
                                <a:pt x="0" y="61"/>
                                <a:pt x="0" y="61"/>
                              </a:cubicBezTo>
                              <a:cubicBezTo>
                                <a:pt x="0" y="90"/>
                                <a:pt x="0" y="90"/>
                                <a:pt x="0" y="90"/>
                              </a:cubicBezTo>
                              <a:cubicBezTo>
                                <a:pt x="4" y="93"/>
                                <a:pt x="4" y="93"/>
                                <a:pt x="4" y="93"/>
                              </a:cubicBezTo>
                              <a:cubicBezTo>
                                <a:pt x="11" y="93"/>
                                <a:pt x="11" y="93"/>
                                <a:pt x="11" y="93"/>
                              </a:cubicBezTo>
                              <a:cubicBezTo>
                                <a:pt x="54" y="50"/>
                                <a:pt x="54" y="50"/>
                                <a:pt x="54" y="50"/>
                              </a:cubicBezTo>
                              <a:cubicBezTo>
                                <a:pt x="58" y="50"/>
                                <a:pt x="58" y="50"/>
                                <a:pt x="58" y="50"/>
                              </a:cubicBezTo>
                              <a:cubicBezTo>
                                <a:pt x="58" y="252"/>
                                <a:pt x="58" y="252"/>
                                <a:pt x="58" y="252"/>
                              </a:cubicBezTo>
                              <a:cubicBezTo>
                                <a:pt x="62" y="255"/>
                                <a:pt x="62" y="255"/>
                                <a:pt x="62" y="255"/>
                              </a:cubicBezTo>
                              <a:lnTo>
                                <a:pt x="90" y="25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noEditPoints="1"/>
                      </wps:cNvSpPr>
                      <wps:spPr bwMode="auto">
                        <a:xfrm>
                          <a:off x="1536700" y="10012680"/>
                          <a:ext cx="669925" cy="81915"/>
                        </a:xfrm>
                        <a:custGeom>
                          <a:avLst/>
                          <a:gdLst>
                            <a:gd name="T0" fmla="*/ 1980 w 2109"/>
                            <a:gd name="T1" fmla="*/ 104 h 259"/>
                            <a:gd name="T2" fmla="*/ 2099 w 2109"/>
                            <a:gd name="T3" fmla="*/ 32 h 259"/>
                            <a:gd name="T4" fmla="*/ 1951 w 2109"/>
                            <a:gd name="T5" fmla="*/ 7 h 259"/>
                            <a:gd name="T6" fmla="*/ 1980 w 2109"/>
                            <a:gd name="T7" fmla="*/ 144 h 259"/>
                            <a:gd name="T8" fmla="*/ 1976 w 2109"/>
                            <a:gd name="T9" fmla="*/ 187 h 259"/>
                            <a:gd name="T10" fmla="*/ 2023 w 2109"/>
                            <a:gd name="T11" fmla="*/ 259 h 259"/>
                            <a:gd name="T12" fmla="*/ 1904 w 2109"/>
                            <a:gd name="T13" fmla="*/ 3 h 259"/>
                            <a:gd name="T14" fmla="*/ 1753 w 2109"/>
                            <a:gd name="T15" fmla="*/ 36 h 259"/>
                            <a:gd name="T16" fmla="*/ 1778 w 2109"/>
                            <a:gd name="T17" fmla="*/ 252 h 259"/>
                            <a:gd name="T18" fmla="*/ 1908 w 2109"/>
                            <a:gd name="T19" fmla="*/ 36 h 259"/>
                            <a:gd name="T20" fmla="*/ 1638 w 2109"/>
                            <a:gd name="T21" fmla="*/ 133 h 259"/>
                            <a:gd name="T22" fmla="*/ 1555 w 2109"/>
                            <a:gd name="T23" fmla="*/ 82 h 259"/>
                            <a:gd name="T24" fmla="*/ 1638 w 2109"/>
                            <a:gd name="T25" fmla="*/ 226 h 259"/>
                            <a:gd name="T26" fmla="*/ 1562 w 2109"/>
                            <a:gd name="T27" fmla="*/ 198 h 259"/>
                            <a:gd name="T28" fmla="*/ 1526 w 2109"/>
                            <a:gd name="T29" fmla="*/ 226 h 259"/>
                            <a:gd name="T30" fmla="*/ 1461 w 2109"/>
                            <a:gd name="T31" fmla="*/ 176 h 259"/>
                            <a:gd name="T32" fmla="*/ 1361 w 2109"/>
                            <a:gd name="T33" fmla="*/ 82 h 259"/>
                            <a:gd name="T34" fmla="*/ 1483 w 2109"/>
                            <a:gd name="T35" fmla="*/ 79 h 259"/>
                            <a:gd name="T36" fmla="*/ 1357 w 2109"/>
                            <a:gd name="T37" fmla="*/ 252 h 259"/>
                            <a:gd name="T38" fmla="*/ 1238 w 2109"/>
                            <a:gd name="T39" fmla="*/ 205 h 259"/>
                            <a:gd name="T40" fmla="*/ 1199 w 2109"/>
                            <a:gd name="T41" fmla="*/ 126 h 259"/>
                            <a:gd name="T42" fmla="*/ 1166 w 2109"/>
                            <a:gd name="T43" fmla="*/ 72 h 259"/>
                            <a:gd name="T44" fmla="*/ 1166 w 2109"/>
                            <a:gd name="T45" fmla="*/ 226 h 259"/>
                            <a:gd name="T46" fmla="*/ 1094 w 2109"/>
                            <a:gd name="T47" fmla="*/ 198 h 259"/>
                            <a:gd name="T48" fmla="*/ 1062 w 2109"/>
                            <a:gd name="T49" fmla="*/ 79 h 259"/>
                            <a:gd name="T50" fmla="*/ 1026 w 2109"/>
                            <a:gd name="T51" fmla="*/ 165 h 259"/>
                            <a:gd name="T52" fmla="*/ 943 w 2109"/>
                            <a:gd name="T53" fmla="*/ 75 h 259"/>
                            <a:gd name="T54" fmla="*/ 979 w 2109"/>
                            <a:gd name="T55" fmla="*/ 259 h 259"/>
                            <a:gd name="T56" fmla="*/ 1033 w 2109"/>
                            <a:gd name="T57" fmla="*/ 255 h 259"/>
                            <a:gd name="T58" fmla="*/ 799 w 2109"/>
                            <a:gd name="T59" fmla="*/ 226 h 259"/>
                            <a:gd name="T60" fmla="*/ 882 w 2109"/>
                            <a:gd name="T61" fmla="*/ 165 h 259"/>
                            <a:gd name="T62" fmla="*/ 752 w 2109"/>
                            <a:gd name="T63" fmla="*/ 7 h 259"/>
                            <a:gd name="T64" fmla="*/ 716 w 2109"/>
                            <a:gd name="T65" fmla="*/ 252 h 259"/>
                            <a:gd name="T66" fmla="*/ 752 w 2109"/>
                            <a:gd name="T67" fmla="*/ 237 h 259"/>
                            <a:gd name="T68" fmla="*/ 680 w 2109"/>
                            <a:gd name="T69" fmla="*/ 252 h 259"/>
                            <a:gd name="T70" fmla="*/ 633 w 2109"/>
                            <a:gd name="T71" fmla="*/ 208 h 259"/>
                            <a:gd name="T72" fmla="*/ 680 w 2109"/>
                            <a:gd name="T73" fmla="*/ 104 h 259"/>
                            <a:gd name="T74" fmla="*/ 633 w 2109"/>
                            <a:gd name="T75" fmla="*/ 72 h 259"/>
                            <a:gd name="T76" fmla="*/ 597 w 2109"/>
                            <a:gd name="T77" fmla="*/ 39 h 259"/>
                            <a:gd name="T78" fmla="*/ 565 w 2109"/>
                            <a:gd name="T79" fmla="*/ 79 h 259"/>
                            <a:gd name="T80" fmla="*/ 597 w 2109"/>
                            <a:gd name="T81" fmla="*/ 111 h 259"/>
                            <a:gd name="T82" fmla="*/ 680 w 2109"/>
                            <a:gd name="T83" fmla="*/ 252 h 259"/>
                            <a:gd name="T84" fmla="*/ 475 w 2109"/>
                            <a:gd name="T85" fmla="*/ 104 h 259"/>
                            <a:gd name="T86" fmla="*/ 543 w 2109"/>
                            <a:gd name="T87" fmla="*/ 126 h 259"/>
                            <a:gd name="T88" fmla="*/ 511 w 2109"/>
                            <a:gd name="T89" fmla="*/ 205 h 259"/>
                            <a:gd name="T90" fmla="*/ 407 w 2109"/>
                            <a:gd name="T91" fmla="*/ 194 h 259"/>
                            <a:gd name="T92" fmla="*/ 245 w 2109"/>
                            <a:gd name="T93" fmla="*/ 165 h 259"/>
                            <a:gd name="T94" fmla="*/ 245 w 2109"/>
                            <a:gd name="T95" fmla="*/ 165 h 259"/>
                            <a:gd name="T96" fmla="*/ 295 w 2109"/>
                            <a:gd name="T97" fmla="*/ 72 h 259"/>
                            <a:gd name="T98" fmla="*/ 39 w 2109"/>
                            <a:gd name="T99" fmla="*/ 115 h 259"/>
                            <a:gd name="T100" fmla="*/ 115 w 2109"/>
                            <a:gd name="T101" fmla="*/ 36 h 259"/>
                            <a:gd name="T102" fmla="*/ 3 w 2109"/>
                            <a:gd name="T103" fmla="*/ 3 h 259"/>
                            <a:gd name="T104" fmla="*/ 32 w 2109"/>
                            <a:gd name="T105" fmla="*/ 255 h 259"/>
                            <a:gd name="T106" fmla="*/ 115 w 2109"/>
                            <a:gd name="T107" fmla="*/ 147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109" h="259">
                              <a:moveTo>
                                <a:pt x="2109" y="165"/>
                              </a:moveTo>
                              <a:cubicBezTo>
                                <a:pt x="2109" y="122"/>
                                <a:pt x="2088" y="82"/>
                                <a:pt x="2034" y="82"/>
                              </a:cubicBezTo>
                              <a:cubicBezTo>
                                <a:pt x="1998" y="82"/>
                                <a:pt x="1983" y="104"/>
                                <a:pt x="1983" y="104"/>
                              </a:cubicBezTo>
                              <a:cubicBezTo>
                                <a:pt x="1980" y="104"/>
                                <a:pt x="1980" y="104"/>
                                <a:pt x="1980" y="104"/>
                              </a:cubicBezTo>
                              <a:cubicBezTo>
                                <a:pt x="1983" y="39"/>
                                <a:pt x="1983" y="39"/>
                                <a:pt x="1983" y="39"/>
                              </a:cubicBezTo>
                              <a:cubicBezTo>
                                <a:pt x="1987" y="36"/>
                                <a:pt x="1987" y="36"/>
                                <a:pt x="1987" y="36"/>
                              </a:cubicBezTo>
                              <a:cubicBezTo>
                                <a:pt x="2095" y="36"/>
                                <a:pt x="2095" y="36"/>
                                <a:pt x="2095" y="36"/>
                              </a:cubicBezTo>
                              <a:cubicBezTo>
                                <a:pt x="2099" y="32"/>
                                <a:pt x="2099" y="32"/>
                                <a:pt x="2099" y="32"/>
                              </a:cubicBezTo>
                              <a:cubicBezTo>
                                <a:pt x="2099" y="7"/>
                                <a:pt x="2099" y="7"/>
                                <a:pt x="2099" y="7"/>
                              </a:cubicBezTo>
                              <a:cubicBezTo>
                                <a:pt x="2095" y="3"/>
                                <a:pt x="2095" y="3"/>
                                <a:pt x="2095" y="3"/>
                              </a:cubicBezTo>
                              <a:cubicBezTo>
                                <a:pt x="1955" y="3"/>
                                <a:pt x="1955" y="3"/>
                                <a:pt x="1955" y="3"/>
                              </a:cubicBezTo>
                              <a:cubicBezTo>
                                <a:pt x="1951" y="7"/>
                                <a:pt x="1951" y="7"/>
                                <a:pt x="1951" y="7"/>
                              </a:cubicBezTo>
                              <a:cubicBezTo>
                                <a:pt x="1944" y="140"/>
                                <a:pt x="1944" y="140"/>
                                <a:pt x="1944" y="140"/>
                              </a:cubicBezTo>
                              <a:cubicBezTo>
                                <a:pt x="1947" y="144"/>
                                <a:pt x="1947" y="144"/>
                                <a:pt x="1947" y="144"/>
                              </a:cubicBezTo>
                              <a:cubicBezTo>
                                <a:pt x="1973" y="147"/>
                                <a:pt x="1973" y="147"/>
                                <a:pt x="1973" y="147"/>
                              </a:cubicBezTo>
                              <a:cubicBezTo>
                                <a:pt x="1980" y="144"/>
                                <a:pt x="1980" y="144"/>
                                <a:pt x="1980" y="144"/>
                              </a:cubicBezTo>
                              <a:cubicBezTo>
                                <a:pt x="1980" y="144"/>
                                <a:pt x="1991" y="115"/>
                                <a:pt x="2027" y="115"/>
                              </a:cubicBezTo>
                              <a:cubicBezTo>
                                <a:pt x="2063" y="115"/>
                                <a:pt x="2073" y="136"/>
                                <a:pt x="2073" y="169"/>
                              </a:cubicBezTo>
                              <a:cubicBezTo>
                                <a:pt x="2073" y="205"/>
                                <a:pt x="2059" y="226"/>
                                <a:pt x="2023" y="226"/>
                              </a:cubicBezTo>
                              <a:cubicBezTo>
                                <a:pt x="1987" y="226"/>
                                <a:pt x="1980" y="208"/>
                                <a:pt x="1976" y="187"/>
                              </a:cubicBezTo>
                              <a:cubicBezTo>
                                <a:pt x="1973" y="183"/>
                                <a:pt x="1973" y="183"/>
                                <a:pt x="1973" y="183"/>
                              </a:cubicBezTo>
                              <a:cubicBezTo>
                                <a:pt x="1944" y="183"/>
                                <a:pt x="1944" y="183"/>
                                <a:pt x="1944" y="183"/>
                              </a:cubicBezTo>
                              <a:cubicBezTo>
                                <a:pt x="1940" y="187"/>
                                <a:pt x="1940" y="187"/>
                                <a:pt x="1940" y="187"/>
                              </a:cubicBezTo>
                              <a:cubicBezTo>
                                <a:pt x="1944" y="230"/>
                                <a:pt x="1969" y="259"/>
                                <a:pt x="2023" y="259"/>
                              </a:cubicBezTo>
                              <a:cubicBezTo>
                                <a:pt x="2077" y="259"/>
                                <a:pt x="2109" y="230"/>
                                <a:pt x="2109" y="165"/>
                              </a:cubicBezTo>
                              <a:moveTo>
                                <a:pt x="1908" y="36"/>
                              </a:moveTo>
                              <a:cubicBezTo>
                                <a:pt x="1908" y="7"/>
                                <a:pt x="1908" y="7"/>
                                <a:pt x="1908" y="7"/>
                              </a:cubicBezTo>
                              <a:cubicBezTo>
                                <a:pt x="1904" y="3"/>
                                <a:pt x="1904" y="3"/>
                                <a:pt x="1904" y="3"/>
                              </a:cubicBezTo>
                              <a:cubicBezTo>
                                <a:pt x="1753" y="3"/>
                                <a:pt x="1753" y="3"/>
                                <a:pt x="1753" y="3"/>
                              </a:cubicBezTo>
                              <a:cubicBezTo>
                                <a:pt x="1749" y="7"/>
                                <a:pt x="1749" y="7"/>
                                <a:pt x="1749" y="7"/>
                              </a:cubicBezTo>
                              <a:cubicBezTo>
                                <a:pt x="1749" y="32"/>
                                <a:pt x="1749" y="32"/>
                                <a:pt x="1749" y="32"/>
                              </a:cubicBezTo>
                              <a:cubicBezTo>
                                <a:pt x="1753" y="36"/>
                                <a:pt x="1753" y="36"/>
                                <a:pt x="1753" y="36"/>
                              </a:cubicBezTo>
                              <a:cubicBezTo>
                                <a:pt x="1868" y="36"/>
                                <a:pt x="1868" y="36"/>
                                <a:pt x="1868" y="36"/>
                              </a:cubicBezTo>
                              <a:cubicBezTo>
                                <a:pt x="1868" y="39"/>
                                <a:pt x="1868" y="39"/>
                                <a:pt x="1868" y="39"/>
                              </a:cubicBezTo>
                              <a:cubicBezTo>
                                <a:pt x="1778" y="223"/>
                                <a:pt x="1778" y="223"/>
                                <a:pt x="1778" y="223"/>
                              </a:cubicBezTo>
                              <a:cubicBezTo>
                                <a:pt x="1778" y="252"/>
                                <a:pt x="1778" y="252"/>
                                <a:pt x="1778" y="252"/>
                              </a:cubicBezTo>
                              <a:cubicBezTo>
                                <a:pt x="1782" y="255"/>
                                <a:pt x="1782" y="255"/>
                                <a:pt x="1782" y="255"/>
                              </a:cubicBezTo>
                              <a:cubicBezTo>
                                <a:pt x="1800" y="255"/>
                                <a:pt x="1800" y="255"/>
                                <a:pt x="1800" y="255"/>
                              </a:cubicBezTo>
                              <a:cubicBezTo>
                                <a:pt x="1803" y="252"/>
                                <a:pt x="1803" y="252"/>
                                <a:pt x="1803" y="252"/>
                              </a:cubicBezTo>
                              <a:lnTo>
                                <a:pt x="1908" y="36"/>
                              </a:lnTo>
                              <a:close/>
                              <a:moveTo>
                                <a:pt x="1591" y="82"/>
                              </a:moveTo>
                              <a:cubicBezTo>
                                <a:pt x="1591" y="50"/>
                                <a:pt x="1609" y="32"/>
                                <a:pt x="1638" y="32"/>
                              </a:cubicBezTo>
                              <a:cubicBezTo>
                                <a:pt x="1667" y="32"/>
                                <a:pt x="1688" y="46"/>
                                <a:pt x="1688" y="82"/>
                              </a:cubicBezTo>
                              <a:cubicBezTo>
                                <a:pt x="1688" y="115"/>
                                <a:pt x="1670" y="133"/>
                                <a:pt x="1638" y="133"/>
                              </a:cubicBezTo>
                              <a:cubicBezTo>
                                <a:pt x="1609" y="133"/>
                                <a:pt x="1591" y="115"/>
                                <a:pt x="1591" y="82"/>
                              </a:cubicBezTo>
                              <a:moveTo>
                                <a:pt x="1728" y="122"/>
                              </a:moveTo>
                              <a:cubicBezTo>
                                <a:pt x="1728" y="28"/>
                                <a:pt x="1695" y="0"/>
                                <a:pt x="1638" y="0"/>
                              </a:cubicBezTo>
                              <a:cubicBezTo>
                                <a:pt x="1591" y="0"/>
                                <a:pt x="1555" y="28"/>
                                <a:pt x="1555" y="82"/>
                              </a:cubicBezTo>
                              <a:cubicBezTo>
                                <a:pt x="1555" y="133"/>
                                <a:pt x="1587" y="165"/>
                                <a:pt x="1634" y="165"/>
                              </a:cubicBezTo>
                              <a:cubicBezTo>
                                <a:pt x="1670" y="165"/>
                                <a:pt x="1685" y="147"/>
                                <a:pt x="1685" y="147"/>
                              </a:cubicBezTo>
                              <a:cubicBezTo>
                                <a:pt x="1688" y="147"/>
                                <a:pt x="1688" y="147"/>
                                <a:pt x="1688" y="147"/>
                              </a:cubicBezTo>
                              <a:cubicBezTo>
                                <a:pt x="1688" y="169"/>
                                <a:pt x="1688" y="226"/>
                                <a:pt x="1638" y="226"/>
                              </a:cubicBezTo>
                              <a:cubicBezTo>
                                <a:pt x="1616" y="226"/>
                                <a:pt x="1602" y="219"/>
                                <a:pt x="1598" y="198"/>
                              </a:cubicBezTo>
                              <a:cubicBezTo>
                                <a:pt x="1595" y="194"/>
                                <a:pt x="1595" y="194"/>
                                <a:pt x="1595" y="194"/>
                              </a:cubicBezTo>
                              <a:cubicBezTo>
                                <a:pt x="1566" y="194"/>
                                <a:pt x="1566" y="194"/>
                                <a:pt x="1566" y="194"/>
                              </a:cubicBezTo>
                              <a:cubicBezTo>
                                <a:pt x="1562" y="198"/>
                                <a:pt x="1562" y="198"/>
                                <a:pt x="1562" y="198"/>
                              </a:cubicBezTo>
                              <a:cubicBezTo>
                                <a:pt x="1566" y="237"/>
                                <a:pt x="1595" y="259"/>
                                <a:pt x="1634" y="259"/>
                              </a:cubicBezTo>
                              <a:cubicBezTo>
                                <a:pt x="1695" y="259"/>
                                <a:pt x="1728" y="223"/>
                                <a:pt x="1728" y="122"/>
                              </a:cubicBezTo>
                              <a:moveTo>
                                <a:pt x="1526" y="252"/>
                              </a:moveTo>
                              <a:cubicBezTo>
                                <a:pt x="1526" y="226"/>
                                <a:pt x="1526" y="226"/>
                                <a:pt x="1526" y="226"/>
                              </a:cubicBezTo>
                              <a:cubicBezTo>
                                <a:pt x="1523" y="223"/>
                                <a:pt x="1523" y="223"/>
                                <a:pt x="1523" y="223"/>
                              </a:cubicBezTo>
                              <a:cubicBezTo>
                                <a:pt x="1407" y="223"/>
                                <a:pt x="1407" y="223"/>
                                <a:pt x="1407" y="223"/>
                              </a:cubicBezTo>
                              <a:cubicBezTo>
                                <a:pt x="1407" y="219"/>
                                <a:pt x="1407" y="219"/>
                                <a:pt x="1407" y="219"/>
                              </a:cubicBezTo>
                              <a:cubicBezTo>
                                <a:pt x="1461" y="176"/>
                                <a:pt x="1461" y="176"/>
                                <a:pt x="1461" y="176"/>
                              </a:cubicBezTo>
                              <a:cubicBezTo>
                                <a:pt x="1497" y="147"/>
                                <a:pt x="1519" y="122"/>
                                <a:pt x="1519" y="75"/>
                              </a:cubicBezTo>
                              <a:cubicBezTo>
                                <a:pt x="1519" y="39"/>
                                <a:pt x="1497" y="0"/>
                                <a:pt x="1440" y="0"/>
                              </a:cubicBezTo>
                              <a:cubicBezTo>
                                <a:pt x="1386" y="0"/>
                                <a:pt x="1357" y="32"/>
                                <a:pt x="1357" y="79"/>
                              </a:cubicBezTo>
                              <a:cubicBezTo>
                                <a:pt x="1361" y="82"/>
                                <a:pt x="1361" y="82"/>
                                <a:pt x="1361" y="82"/>
                              </a:cubicBezTo>
                              <a:cubicBezTo>
                                <a:pt x="1389" y="82"/>
                                <a:pt x="1389" y="82"/>
                                <a:pt x="1389" y="82"/>
                              </a:cubicBezTo>
                              <a:cubicBezTo>
                                <a:pt x="1393" y="79"/>
                                <a:pt x="1393" y="79"/>
                                <a:pt x="1393" y="79"/>
                              </a:cubicBezTo>
                              <a:cubicBezTo>
                                <a:pt x="1393" y="50"/>
                                <a:pt x="1407" y="32"/>
                                <a:pt x="1440" y="32"/>
                              </a:cubicBezTo>
                              <a:cubicBezTo>
                                <a:pt x="1472" y="32"/>
                                <a:pt x="1483" y="54"/>
                                <a:pt x="1483" y="79"/>
                              </a:cubicBezTo>
                              <a:cubicBezTo>
                                <a:pt x="1483" y="111"/>
                                <a:pt x="1469" y="129"/>
                                <a:pt x="1433" y="158"/>
                              </a:cubicBezTo>
                              <a:cubicBezTo>
                                <a:pt x="1361" y="216"/>
                                <a:pt x="1361" y="216"/>
                                <a:pt x="1361" y="216"/>
                              </a:cubicBezTo>
                              <a:cubicBezTo>
                                <a:pt x="1357" y="223"/>
                                <a:pt x="1357" y="223"/>
                                <a:pt x="1357" y="223"/>
                              </a:cubicBezTo>
                              <a:cubicBezTo>
                                <a:pt x="1357" y="252"/>
                                <a:pt x="1357" y="252"/>
                                <a:pt x="1357" y="252"/>
                              </a:cubicBezTo>
                              <a:cubicBezTo>
                                <a:pt x="1361" y="255"/>
                                <a:pt x="1361" y="255"/>
                                <a:pt x="1361" y="255"/>
                              </a:cubicBezTo>
                              <a:cubicBezTo>
                                <a:pt x="1523" y="255"/>
                                <a:pt x="1523" y="255"/>
                                <a:pt x="1523" y="255"/>
                              </a:cubicBezTo>
                              <a:lnTo>
                                <a:pt x="1526" y="252"/>
                              </a:lnTo>
                              <a:close/>
                              <a:moveTo>
                                <a:pt x="1238" y="205"/>
                              </a:moveTo>
                              <a:cubicBezTo>
                                <a:pt x="1238" y="172"/>
                                <a:pt x="1220" y="158"/>
                                <a:pt x="1184" y="151"/>
                              </a:cubicBezTo>
                              <a:cubicBezTo>
                                <a:pt x="1148" y="144"/>
                                <a:pt x="1134" y="140"/>
                                <a:pt x="1134" y="122"/>
                              </a:cubicBezTo>
                              <a:cubicBezTo>
                                <a:pt x="1134" y="108"/>
                                <a:pt x="1148" y="104"/>
                                <a:pt x="1166" y="104"/>
                              </a:cubicBezTo>
                              <a:cubicBezTo>
                                <a:pt x="1191" y="104"/>
                                <a:pt x="1199" y="115"/>
                                <a:pt x="1199" y="126"/>
                              </a:cubicBezTo>
                              <a:cubicBezTo>
                                <a:pt x="1202" y="129"/>
                                <a:pt x="1202" y="129"/>
                                <a:pt x="1202" y="129"/>
                              </a:cubicBezTo>
                              <a:cubicBezTo>
                                <a:pt x="1231" y="129"/>
                                <a:pt x="1231" y="129"/>
                                <a:pt x="1231" y="129"/>
                              </a:cubicBezTo>
                              <a:cubicBezTo>
                                <a:pt x="1235" y="126"/>
                                <a:pt x="1235" y="126"/>
                                <a:pt x="1235" y="126"/>
                              </a:cubicBezTo>
                              <a:cubicBezTo>
                                <a:pt x="1235" y="90"/>
                                <a:pt x="1206" y="72"/>
                                <a:pt x="1166" y="72"/>
                              </a:cubicBezTo>
                              <a:cubicBezTo>
                                <a:pt x="1116" y="72"/>
                                <a:pt x="1098" y="97"/>
                                <a:pt x="1098" y="122"/>
                              </a:cubicBezTo>
                              <a:cubicBezTo>
                                <a:pt x="1098" y="154"/>
                                <a:pt x="1119" y="169"/>
                                <a:pt x="1155" y="176"/>
                              </a:cubicBezTo>
                              <a:cubicBezTo>
                                <a:pt x="1191" y="183"/>
                                <a:pt x="1202" y="187"/>
                                <a:pt x="1202" y="205"/>
                              </a:cubicBezTo>
                              <a:cubicBezTo>
                                <a:pt x="1202" y="219"/>
                                <a:pt x="1191" y="226"/>
                                <a:pt x="1166" y="226"/>
                              </a:cubicBezTo>
                              <a:cubicBezTo>
                                <a:pt x="1141" y="226"/>
                                <a:pt x="1130" y="216"/>
                                <a:pt x="1130" y="198"/>
                              </a:cubicBezTo>
                              <a:cubicBezTo>
                                <a:pt x="1127" y="194"/>
                                <a:pt x="1127" y="194"/>
                                <a:pt x="1127" y="194"/>
                              </a:cubicBezTo>
                              <a:cubicBezTo>
                                <a:pt x="1098" y="194"/>
                                <a:pt x="1098" y="194"/>
                                <a:pt x="1098" y="194"/>
                              </a:cubicBezTo>
                              <a:cubicBezTo>
                                <a:pt x="1094" y="198"/>
                                <a:pt x="1094" y="198"/>
                                <a:pt x="1094" y="198"/>
                              </a:cubicBezTo>
                              <a:cubicBezTo>
                                <a:pt x="1094" y="237"/>
                                <a:pt x="1119" y="259"/>
                                <a:pt x="1166" y="259"/>
                              </a:cubicBezTo>
                              <a:cubicBezTo>
                                <a:pt x="1217" y="259"/>
                                <a:pt x="1238" y="234"/>
                                <a:pt x="1238" y="205"/>
                              </a:cubicBezTo>
                              <a:moveTo>
                                <a:pt x="1062" y="252"/>
                              </a:moveTo>
                              <a:cubicBezTo>
                                <a:pt x="1062" y="79"/>
                                <a:pt x="1062" y="79"/>
                                <a:pt x="1062" y="79"/>
                              </a:cubicBezTo>
                              <a:cubicBezTo>
                                <a:pt x="1058" y="75"/>
                                <a:pt x="1058" y="75"/>
                                <a:pt x="1058" y="75"/>
                              </a:cubicBezTo>
                              <a:cubicBezTo>
                                <a:pt x="1029" y="75"/>
                                <a:pt x="1029" y="75"/>
                                <a:pt x="1029" y="75"/>
                              </a:cubicBezTo>
                              <a:cubicBezTo>
                                <a:pt x="1026" y="79"/>
                                <a:pt x="1026" y="79"/>
                                <a:pt x="1026" y="79"/>
                              </a:cubicBezTo>
                              <a:cubicBezTo>
                                <a:pt x="1026" y="165"/>
                                <a:pt x="1026" y="165"/>
                                <a:pt x="1026" y="165"/>
                              </a:cubicBezTo>
                              <a:cubicBezTo>
                                <a:pt x="1026" y="208"/>
                                <a:pt x="1008" y="226"/>
                                <a:pt x="983" y="226"/>
                              </a:cubicBezTo>
                              <a:cubicBezTo>
                                <a:pt x="954" y="226"/>
                                <a:pt x="947" y="205"/>
                                <a:pt x="947" y="183"/>
                              </a:cubicBezTo>
                              <a:cubicBezTo>
                                <a:pt x="947" y="79"/>
                                <a:pt x="947" y="79"/>
                                <a:pt x="947" y="79"/>
                              </a:cubicBezTo>
                              <a:cubicBezTo>
                                <a:pt x="943" y="75"/>
                                <a:pt x="943" y="75"/>
                                <a:pt x="943" y="75"/>
                              </a:cubicBezTo>
                              <a:cubicBezTo>
                                <a:pt x="914" y="75"/>
                                <a:pt x="914" y="75"/>
                                <a:pt x="914" y="75"/>
                              </a:cubicBezTo>
                              <a:cubicBezTo>
                                <a:pt x="911" y="79"/>
                                <a:pt x="911" y="79"/>
                                <a:pt x="911" y="79"/>
                              </a:cubicBezTo>
                              <a:cubicBezTo>
                                <a:pt x="911" y="183"/>
                                <a:pt x="911" y="183"/>
                                <a:pt x="911" y="183"/>
                              </a:cubicBezTo>
                              <a:cubicBezTo>
                                <a:pt x="911" y="223"/>
                                <a:pt x="929" y="259"/>
                                <a:pt x="979" y="259"/>
                              </a:cubicBezTo>
                              <a:cubicBezTo>
                                <a:pt x="1008" y="259"/>
                                <a:pt x="1022" y="237"/>
                                <a:pt x="1022" y="237"/>
                              </a:cubicBezTo>
                              <a:cubicBezTo>
                                <a:pt x="1026" y="237"/>
                                <a:pt x="1026" y="237"/>
                                <a:pt x="1026" y="237"/>
                              </a:cubicBezTo>
                              <a:cubicBezTo>
                                <a:pt x="1029" y="252"/>
                                <a:pt x="1029" y="252"/>
                                <a:pt x="1029" y="252"/>
                              </a:cubicBezTo>
                              <a:cubicBezTo>
                                <a:pt x="1033" y="255"/>
                                <a:pt x="1033" y="255"/>
                                <a:pt x="1033" y="255"/>
                              </a:cubicBezTo>
                              <a:cubicBezTo>
                                <a:pt x="1058" y="255"/>
                                <a:pt x="1058" y="255"/>
                                <a:pt x="1058" y="255"/>
                              </a:cubicBezTo>
                              <a:lnTo>
                                <a:pt x="1062" y="252"/>
                              </a:lnTo>
                              <a:close/>
                              <a:moveTo>
                                <a:pt x="846" y="165"/>
                              </a:moveTo>
                              <a:cubicBezTo>
                                <a:pt x="846" y="205"/>
                                <a:pt x="828" y="226"/>
                                <a:pt x="799" y="226"/>
                              </a:cubicBezTo>
                              <a:cubicBezTo>
                                <a:pt x="770" y="226"/>
                                <a:pt x="752" y="208"/>
                                <a:pt x="752" y="165"/>
                              </a:cubicBezTo>
                              <a:cubicBezTo>
                                <a:pt x="752" y="122"/>
                                <a:pt x="770" y="104"/>
                                <a:pt x="799" y="104"/>
                              </a:cubicBezTo>
                              <a:cubicBezTo>
                                <a:pt x="828" y="104"/>
                                <a:pt x="846" y="126"/>
                                <a:pt x="846" y="165"/>
                              </a:cubicBezTo>
                              <a:moveTo>
                                <a:pt x="882" y="165"/>
                              </a:moveTo>
                              <a:cubicBezTo>
                                <a:pt x="882" y="108"/>
                                <a:pt x="849" y="72"/>
                                <a:pt x="803" y="72"/>
                              </a:cubicBezTo>
                              <a:cubicBezTo>
                                <a:pt x="770" y="72"/>
                                <a:pt x="756" y="93"/>
                                <a:pt x="756" y="93"/>
                              </a:cubicBezTo>
                              <a:cubicBezTo>
                                <a:pt x="752" y="93"/>
                                <a:pt x="752" y="93"/>
                                <a:pt x="752" y="93"/>
                              </a:cubicBezTo>
                              <a:cubicBezTo>
                                <a:pt x="752" y="7"/>
                                <a:pt x="752" y="7"/>
                                <a:pt x="752" y="7"/>
                              </a:cubicBezTo>
                              <a:cubicBezTo>
                                <a:pt x="749" y="3"/>
                                <a:pt x="749" y="3"/>
                                <a:pt x="749" y="3"/>
                              </a:cubicBezTo>
                              <a:cubicBezTo>
                                <a:pt x="720" y="3"/>
                                <a:pt x="720" y="3"/>
                                <a:pt x="720" y="3"/>
                              </a:cubicBezTo>
                              <a:cubicBezTo>
                                <a:pt x="716" y="7"/>
                                <a:pt x="716" y="7"/>
                                <a:pt x="716" y="7"/>
                              </a:cubicBezTo>
                              <a:cubicBezTo>
                                <a:pt x="716" y="252"/>
                                <a:pt x="716" y="252"/>
                                <a:pt x="716" y="252"/>
                              </a:cubicBezTo>
                              <a:cubicBezTo>
                                <a:pt x="720" y="255"/>
                                <a:pt x="720" y="255"/>
                                <a:pt x="720" y="255"/>
                              </a:cubicBezTo>
                              <a:cubicBezTo>
                                <a:pt x="745" y="255"/>
                                <a:pt x="745" y="255"/>
                                <a:pt x="745" y="255"/>
                              </a:cubicBezTo>
                              <a:cubicBezTo>
                                <a:pt x="749" y="252"/>
                                <a:pt x="749" y="252"/>
                                <a:pt x="749" y="252"/>
                              </a:cubicBezTo>
                              <a:cubicBezTo>
                                <a:pt x="752" y="237"/>
                                <a:pt x="752" y="237"/>
                                <a:pt x="752" y="237"/>
                              </a:cubicBezTo>
                              <a:cubicBezTo>
                                <a:pt x="756" y="237"/>
                                <a:pt x="756" y="237"/>
                                <a:pt x="756" y="237"/>
                              </a:cubicBezTo>
                              <a:cubicBezTo>
                                <a:pt x="756" y="237"/>
                                <a:pt x="770" y="259"/>
                                <a:pt x="803" y="259"/>
                              </a:cubicBezTo>
                              <a:cubicBezTo>
                                <a:pt x="849" y="259"/>
                                <a:pt x="882" y="219"/>
                                <a:pt x="882" y="165"/>
                              </a:cubicBezTo>
                              <a:close/>
                              <a:moveTo>
                                <a:pt x="680" y="252"/>
                              </a:moveTo>
                              <a:cubicBezTo>
                                <a:pt x="680" y="226"/>
                                <a:pt x="680" y="226"/>
                                <a:pt x="680" y="226"/>
                              </a:cubicBezTo>
                              <a:cubicBezTo>
                                <a:pt x="677" y="223"/>
                                <a:pt x="677" y="223"/>
                                <a:pt x="677" y="223"/>
                              </a:cubicBezTo>
                              <a:cubicBezTo>
                                <a:pt x="648" y="223"/>
                                <a:pt x="648" y="223"/>
                                <a:pt x="648" y="223"/>
                              </a:cubicBezTo>
                              <a:cubicBezTo>
                                <a:pt x="641" y="223"/>
                                <a:pt x="633" y="219"/>
                                <a:pt x="633" y="208"/>
                              </a:cubicBezTo>
                              <a:cubicBezTo>
                                <a:pt x="633" y="111"/>
                                <a:pt x="633" y="111"/>
                                <a:pt x="633" y="111"/>
                              </a:cubicBezTo>
                              <a:cubicBezTo>
                                <a:pt x="637" y="108"/>
                                <a:pt x="637" y="108"/>
                                <a:pt x="637" y="108"/>
                              </a:cubicBezTo>
                              <a:cubicBezTo>
                                <a:pt x="677" y="108"/>
                                <a:pt x="677" y="108"/>
                                <a:pt x="677" y="108"/>
                              </a:cubicBezTo>
                              <a:cubicBezTo>
                                <a:pt x="680" y="104"/>
                                <a:pt x="680" y="104"/>
                                <a:pt x="680" y="104"/>
                              </a:cubicBezTo>
                              <a:cubicBezTo>
                                <a:pt x="680" y="79"/>
                                <a:pt x="680" y="79"/>
                                <a:pt x="680" y="79"/>
                              </a:cubicBezTo>
                              <a:cubicBezTo>
                                <a:pt x="677" y="75"/>
                                <a:pt x="677" y="75"/>
                                <a:pt x="677" y="75"/>
                              </a:cubicBezTo>
                              <a:cubicBezTo>
                                <a:pt x="637" y="75"/>
                                <a:pt x="637" y="75"/>
                                <a:pt x="637" y="75"/>
                              </a:cubicBezTo>
                              <a:cubicBezTo>
                                <a:pt x="633" y="72"/>
                                <a:pt x="633" y="72"/>
                                <a:pt x="633" y="72"/>
                              </a:cubicBezTo>
                              <a:cubicBezTo>
                                <a:pt x="633" y="39"/>
                                <a:pt x="633" y="39"/>
                                <a:pt x="633" y="39"/>
                              </a:cubicBezTo>
                              <a:cubicBezTo>
                                <a:pt x="630" y="36"/>
                                <a:pt x="630" y="36"/>
                                <a:pt x="630" y="36"/>
                              </a:cubicBezTo>
                              <a:cubicBezTo>
                                <a:pt x="601" y="36"/>
                                <a:pt x="601" y="36"/>
                                <a:pt x="601" y="36"/>
                              </a:cubicBezTo>
                              <a:cubicBezTo>
                                <a:pt x="597" y="39"/>
                                <a:pt x="597" y="39"/>
                                <a:pt x="597" y="39"/>
                              </a:cubicBezTo>
                              <a:cubicBezTo>
                                <a:pt x="597" y="72"/>
                                <a:pt x="597" y="72"/>
                                <a:pt x="597" y="72"/>
                              </a:cubicBezTo>
                              <a:cubicBezTo>
                                <a:pt x="594" y="75"/>
                                <a:pt x="594" y="75"/>
                                <a:pt x="594" y="75"/>
                              </a:cubicBezTo>
                              <a:cubicBezTo>
                                <a:pt x="569" y="75"/>
                                <a:pt x="569" y="75"/>
                                <a:pt x="569" y="75"/>
                              </a:cubicBezTo>
                              <a:cubicBezTo>
                                <a:pt x="565" y="79"/>
                                <a:pt x="565" y="79"/>
                                <a:pt x="565" y="79"/>
                              </a:cubicBezTo>
                              <a:cubicBezTo>
                                <a:pt x="565" y="104"/>
                                <a:pt x="565" y="104"/>
                                <a:pt x="565" y="104"/>
                              </a:cubicBezTo>
                              <a:cubicBezTo>
                                <a:pt x="569" y="108"/>
                                <a:pt x="569" y="108"/>
                                <a:pt x="569" y="108"/>
                              </a:cubicBezTo>
                              <a:cubicBezTo>
                                <a:pt x="594" y="108"/>
                                <a:pt x="594" y="108"/>
                                <a:pt x="594" y="108"/>
                              </a:cubicBezTo>
                              <a:cubicBezTo>
                                <a:pt x="597" y="111"/>
                                <a:pt x="597" y="111"/>
                                <a:pt x="597" y="111"/>
                              </a:cubicBezTo>
                              <a:cubicBezTo>
                                <a:pt x="597" y="208"/>
                                <a:pt x="597" y="208"/>
                                <a:pt x="597" y="208"/>
                              </a:cubicBezTo>
                              <a:cubicBezTo>
                                <a:pt x="597" y="241"/>
                                <a:pt x="623" y="255"/>
                                <a:pt x="648" y="255"/>
                              </a:cubicBezTo>
                              <a:cubicBezTo>
                                <a:pt x="677" y="255"/>
                                <a:pt x="677" y="255"/>
                                <a:pt x="677" y="255"/>
                              </a:cubicBezTo>
                              <a:lnTo>
                                <a:pt x="680" y="252"/>
                              </a:lnTo>
                              <a:close/>
                              <a:moveTo>
                                <a:pt x="547" y="205"/>
                              </a:moveTo>
                              <a:cubicBezTo>
                                <a:pt x="547" y="172"/>
                                <a:pt x="529" y="158"/>
                                <a:pt x="493" y="151"/>
                              </a:cubicBezTo>
                              <a:cubicBezTo>
                                <a:pt x="457" y="144"/>
                                <a:pt x="443" y="140"/>
                                <a:pt x="443" y="122"/>
                              </a:cubicBezTo>
                              <a:cubicBezTo>
                                <a:pt x="443" y="108"/>
                                <a:pt x="457" y="104"/>
                                <a:pt x="475" y="104"/>
                              </a:cubicBezTo>
                              <a:cubicBezTo>
                                <a:pt x="500" y="104"/>
                                <a:pt x="507" y="115"/>
                                <a:pt x="507" y="126"/>
                              </a:cubicBezTo>
                              <a:cubicBezTo>
                                <a:pt x="511" y="129"/>
                                <a:pt x="511" y="129"/>
                                <a:pt x="511" y="129"/>
                              </a:cubicBezTo>
                              <a:cubicBezTo>
                                <a:pt x="540" y="129"/>
                                <a:pt x="540" y="129"/>
                                <a:pt x="540" y="129"/>
                              </a:cubicBezTo>
                              <a:cubicBezTo>
                                <a:pt x="543" y="126"/>
                                <a:pt x="543" y="126"/>
                                <a:pt x="543" y="126"/>
                              </a:cubicBezTo>
                              <a:cubicBezTo>
                                <a:pt x="543" y="90"/>
                                <a:pt x="515" y="72"/>
                                <a:pt x="475" y="72"/>
                              </a:cubicBezTo>
                              <a:cubicBezTo>
                                <a:pt x="425" y="72"/>
                                <a:pt x="407" y="97"/>
                                <a:pt x="407" y="122"/>
                              </a:cubicBezTo>
                              <a:cubicBezTo>
                                <a:pt x="407" y="154"/>
                                <a:pt x="428" y="169"/>
                                <a:pt x="464" y="176"/>
                              </a:cubicBezTo>
                              <a:cubicBezTo>
                                <a:pt x="500" y="183"/>
                                <a:pt x="511" y="187"/>
                                <a:pt x="511" y="205"/>
                              </a:cubicBezTo>
                              <a:cubicBezTo>
                                <a:pt x="511" y="219"/>
                                <a:pt x="500" y="226"/>
                                <a:pt x="475" y="226"/>
                              </a:cubicBezTo>
                              <a:cubicBezTo>
                                <a:pt x="450" y="226"/>
                                <a:pt x="439" y="216"/>
                                <a:pt x="439" y="198"/>
                              </a:cubicBezTo>
                              <a:cubicBezTo>
                                <a:pt x="435" y="194"/>
                                <a:pt x="435" y="194"/>
                                <a:pt x="435" y="194"/>
                              </a:cubicBezTo>
                              <a:cubicBezTo>
                                <a:pt x="407" y="194"/>
                                <a:pt x="407" y="194"/>
                                <a:pt x="407" y="194"/>
                              </a:cubicBezTo>
                              <a:cubicBezTo>
                                <a:pt x="403" y="198"/>
                                <a:pt x="403" y="198"/>
                                <a:pt x="403" y="198"/>
                              </a:cubicBezTo>
                              <a:cubicBezTo>
                                <a:pt x="403" y="237"/>
                                <a:pt x="428" y="259"/>
                                <a:pt x="475" y="259"/>
                              </a:cubicBezTo>
                              <a:cubicBezTo>
                                <a:pt x="525" y="259"/>
                                <a:pt x="547" y="234"/>
                                <a:pt x="547" y="205"/>
                              </a:cubicBezTo>
                              <a:moveTo>
                                <a:pt x="245" y="165"/>
                              </a:moveTo>
                              <a:cubicBezTo>
                                <a:pt x="245" y="126"/>
                                <a:pt x="263" y="104"/>
                                <a:pt x="295" y="104"/>
                              </a:cubicBezTo>
                              <a:cubicBezTo>
                                <a:pt x="327" y="104"/>
                                <a:pt x="345" y="126"/>
                                <a:pt x="345" y="165"/>
                              </a:cubicBezTo>
                              <a:cubicBezTo>
                                <a:pt x="345" y="205"/>
                                <a:pt x="327" y="226"/>
                                <a:pt x="295" y="226"/>
                              </a:cubicBezTo>
                              <a:cubicBezTo>
                                <a:pt x="263" y="226"/>
                                <a:pt x="245" y="205"/>
                                <a:pt x="245" y="165"/>
                              </a:cubicBezTo>
                              <a:moveTo>
                                <a:pt x="209" y="165"/>
                              </a:moveTo>
                              <a:cubicBezTo>
                                <a:pt x="209" y="223"/>
                                <a:pt x="241" y="259"/>
                                <a:pt x="295" y="259"/>
                              </a:cubicBezTo>
                              <a:cubicBezTo>
                                <a:pt x="349" y="259"/>
                                <a:pt x="381" y="223"/>
                                <a:pt x="381" y="165"/>
                              </a:cubicBezTo>
                              <a:cubicBezTo>
                                <a:pt x="381" y="108"/>
                                <a:pt x="349" y="72"/>
                                <a:pt x="295" y="72"/>
                              </a:cubicBezTo>
                              <a:cubicBezTo>
                                <a:pt x="241" y="72"/>
                                <a:pt x="209" y="108"/>
                                <a:pt x="209" y="165"/>
                              </a:cubicBezTo>
                              <a:moveTo>
                                <a:pt x="162" y="75"/>
                              </a:moveTo>
                              <a:cubicBezTo>
                                <a:pt x="162" y="104"/>
                                <a:pt x="147" y="115"/>
                                <a:pt x="115" y="115"/>
                              </a:cubicBezTo>
                              <a:cubicBezTo>
                                <a:pt x="39" y="115"/>
                                <a:pt x="39" y="115"/>
                                <a:pt x="39" y="115"/>
                              </a:cubicBezTo>
                              <a:cubicBezTo>
                                <a:pt x="36" y="111"/>
                                <a:pt x="36" y="111"/>
                                <a:pt x="36" y="111"/>
                              </a:cubicBezTo>
                              <a:cubicBezTo>
                                <a:pt x="36" y="39"/>
                                <a:pt x="36" y="39"/>
                                <a:pt x="36" y="39"/>
                              </a:cubicBezTo>
                              <a:cubicBezTo>
                                <a:pt x="39" y="36"/>
                                <a:pt x="39" y="36"/>
                                <a:pt x="39" y="36"/>
                              </a:cubicBezTo>
                              <a:cubicBezTo>
                                <a:pt x="115" y="36"/>
                                <a:pt x="115" y="36"/>
                                <a:pt x="115" y="36"/>
                              </a:cubicBezTo>
                              <a:cubicBezTo>
                                <a:pt x="147" y="36"/>
                                <a:pt x="162" y="46"/>
                                <a:pt x="162" y="75"/>
                              </a:cubicBezTo>
                              <a:moveTo>
                                <a:pt x="198" y="75"/>
                              </a:moveTo>
                              <a:cubicBezTo>
                                <a:pt x="198" y="25"/>
                                <a:pt x="165" y="3"/>
                                <a:pt x="115" y="3"/>
                              </a:cubicBezTo>
                              <a:cubicBezTo>
                                <a:pt x="3" y="3"/>
                                <a:pt x="3" y="3"/>
                                <a:pt x="3" y="3"/>
                              </a:cubicBezTo>
                              <a:cubicBezTo>
                                <a:pt x="0" y="7"/>
                                <a:pt x="0" y="7"/>
                                <a:pt x="0" y="7"/>
                              </a:cubicBezTo>
                              <a:cubicBezTo>
                                <a:pt x="0" y="252"/>
                                <a:pt x="0" y="252"/>
                                <a:pt x="0" y="252"/>
                              </a:cubicBezTo>
                              <a:cubicBezTo>
                                <a:pt x="3" y="255"/>
                                <a:pt x="3" y="255"/>
                                <a:pt x="3" y="255"/>
                              </a:cubicBezTo>
                              <a:cubicBezTo>
                                <a:pt x="32" y="255"/>
                                <a:pt x="32" y="255"/>
                                <a:pt x="32" y="255"/>
                              </a:cubicBezTo>
                              <a:cubicBezTo>
                                <a:pt x="36" y="252"/>
                                <a:pt x="36" y="252"/>
                                <a:pt x="36" y="252"/>
                              </a:cubicBezTo>
                              <a:cubicBezTo>
                                <a:pt x="36" y="151"/>
                                <a:pt x="36" y="151"/>
                                <a:pt x="36" y="151"/>
                              </a:cubicBezTo>
                              <a:cubicBezTo>
                                <a:pt x="39" y="147"/>
                                <a:pt x="39" y="147"/>
                                <a:pt x="39" y="147"/>
                              </a:cubicBezTo>
                              <a:cubicBezTo>
                                <a:pt x="115" y="147"/>
                                <a:pt x="115" y="147"/>
                                <a:pt x="115" y="147"/>
                              </a:cubicBezTo>
                              <a:cubicBezTo>
                                <a:pt x="162" y="147"/>
                                <a:pt x="198" y="126"/>
                                <a:pt x="198" y="75"/>
                              </a:cubicBez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noEditPoints="1"/>
                      </wps:cNvSpPr>
                      <wps:spPr bwMode="auto">
                        <a:xfrm>
                          <a:off x="1536700" y="9893300"/>
                          <a:ext cx="1118870" cy="104775"/>
                        </a:xfrm>
                        <a:custGeom>
                          <a:avLst/>
                          <a:gdLst>
                            <a:gd name="T0" fmla="*/ 3506 w 3524"/>
                            <a:gd name="T1" fmla="*/ 3 h 331"/>
                            <a:gd name="T2" fmla="*/ 3398 w 3524"/>
                            <a:gd name="T3" fmla="*/ 129 h 331"/>
                            <a:gd name="T4" fmla="*/ 3355 w 3524"/>
                            <a:gd name="T5" fmla="*/ 183 h 331"/>
                            <a:gd name="T6" fmla="*/ 3211 w 3524"/>
                            <a:gd name="T7" fmla="*/ 219 h 331"/>
                            <a:gd name="T8" fmla="*/ 3243 w 3524"/>
                            <a:gd name="T9" fmla="*/ 32 h 331"/>
                            <a:gd name="T10" fmla="*/ 3330 w 3524"/>
                            <a:gd name="T11" fmla="*/ 252 h 331"/>
                            <a:gd name="T12" fmla="*/ 3024 w 3524"/>
                            <a:gd name="T13" fmla="*/ 90 h 331"/>
                            <a:gd name="T14" fmla="*/ 2905 w 3524"/>
                            <a:gd name="T15" fmla="*/ 252 h 331"/>
                            <a:gd name="T16" fmla="*/ 2905 w 3524"/>
                            <a:gd name="T17" fmla="*/ 104 h 331"/>
                            <a:gd name="T18" fmla="*/ 2822 w 3524"/>
                            <a:gd name="T19" fmla="*/ 39 h 331"/>
                            <a:gd name="T20" fmla="*/ 2822 w 3524"/>
                            <a:gd name="T21" fmla="*/ 111 h 331"/>
                            <a:gd name="T22" fmla="*/ 2700 w 3524"/>
                            <a:gd name="T23" fmla="*/ 172 h 331"/>
                            <a:gd name="T24" fmla="*/ 2628 w 3524"/>
                            <a:gd name="T25" fmla="*/ 129 h 331"/>
                            <a:gd name="T26" fmla="*/ 2617 w 3524"/>
                            <a:gd name="T27" fmla="*/ 201 h 331"/>
                            <a:gd name="T28" fmla="*/ 2552 w 3524"/>
                            <a:gd name="T29" fmla="*/ 190 h 331"/>
                            <a:gd name="T30" fmla="*/ 2588 w 3524"/>
                            <a:gd name="T31" fmla="*/ 151 h 331"/>
                            <a:gd name="T32" fmla="*/ 2552 w 3524"/>
                            <a:gd name="T33" fmla="*/ 144 h 331"/>
                            <a:gd name="T34" fmla="*/ 2559 w 3524"/>
                            <a:gd name="T35" fmla="*/ 255 h 331"/>
                            <a:gd name="T36" fmla="*/ 2358 w 3524"/>
                            <a:gd name="T37" fmla="*/ 93 h 331"/>
                            <a:gd name="T38" fmla="*/ 2358 w 3524"/>
                            <a:gd name="T39" fmla="*/ 252 h 331"/>
                            <a:gd name="T40" fmla="*/ 2253 w 3524"/>
                            <a:gd name="T41" fmla="*/ 223 h 331"/>
                            <a:gd name="T42" fmla="*/ 2243 w 3524"/>
                            <a:gd name="T43" fmla="*/ 75 h 331"/>
                            <a:gd name="T44" fmla="*/ 2174 w 3524"/>
                            <a:gd name="T45" fmla="*/ 75 h 331"/>
                            <a:gd name="T46" fmla="*/ 2282 w 3524"/>
                            <a:gd name="T47" fmla="*/ 255 h 331"/>
                            <a:gd name="T48" fmla="*/ 2145 w 3524"/>
                            <a:gd name="T49" fmla="*/ 129 h 331"/>
                            <a:gd name="T50" fmla="*/ 2041 w 3524"/>
                            <a:gd name="T51" fmla="*/ 194 h 331"/>
                            <a:gd name="T52" fmla="*/ 1976 w 3524"/>
                            <a:gd name="T53" fmla="*/ 75 h 331"/>
                            <a:gd name="T54" fmla="*/ 1893 w 3524"/>
                            <a:gd name="T55" fmla="*/ 255 h 331"/>
                            <a:gd name="T56" fmla="*/ 1850 w 3524"/>
                            <a:gd name="T57" fmla="*/ 205 h 331"/>
                            <a:gd name="T58" fmla="*/ 1857 w 3524"/>
                            <a:gd name="T59" fmla="*/ 176 h 331"/>
                            <a:gd name="T60" fmla="*/ 1775 w 3524"/>
                            <a:gd name="T61" fmla="*/ 104 h 331"/>
                            <a:gd name="T62" fmla="*/ 1577 w 3524"/>
                            <a:gd name="T63" fmla="*/ 298 h 331"/>
                            <a:gd name="T64" fmla="*/ 1656 w 3524"/>
                            <a:gd name="T65" fmla="*/ 75 h 331"/>
                            <a:gd name="T66" fmla="*/ 1620 w 3524"/>
                            <a:gd name="T67" fmla="*/ 237 h 331"/>
                            <a:gd name="T68" fmla="*/ 1418 w 3524"/>
                            <a:gd name="T69" fmla="*/ 93 h 331"/>
                            <a:gd name="T70" fmla="*/ 1418 w 3524"/>
                            <a:gd name="T71" fmla="*/ 252 h 331"/>
                            <a:gd name="T72" fmla="*/ 1307 w 3524"/>
                            <a:gd name="T73" fmla="*/ 75 h 331"/>
                            <a:gd name="T74" fmla="*/ 1188 w 3524"/>
                            <a:gd name="T75" fmla="*/ 79 h 331"/>
                            <a:gd name="T76" fmla="*/ 1339 w 3524"/>
                            <a:gd name="T77" fmla="*/ 252 h 331"/>
                            <a:gd name="T78" fmla="*/ 1033 w 3524"/>
                            <a:gd name="T79" fmla="*/ 93 h 331"/>
                            <a:gd name="T80" fmla="*/ 1022 w 3524"/>
                            <a:gd name="T81" fmla="*/ 255 h 331"/>
                            <a:gd name="T82" fmla="*/ 885 w 3524"/>
                            <a:gd name="T83" fmla="*/ 72 h 331"/>
                            <a:gd name="T84" fmla="*/ 803 w 3524"/>
                            <a:gd name="T85" fmla="*/ 255 h 331"/>
                            <a:gd name="T86" fmla="*/ 950 w 3524"/>
                            <a:gd name="T87" fmla="*/ 255 h 331"/>
                            <a:gd name="T88" fmla="*/ 641 w 3524"/>
                            <a:gd name="T89" fmla="*/ 183 h 331"/>
                            <a:gd name="T90" fmla="*/ 723 w 3524"/>
                            <a:gd name="T91" fmla="*/ 151 h 331"/>
                            <a:gd name="T92" fmla="*/ 450 w 3524"/>
                            <a:gd name="T93" fmla="*/ 165 h 331"/>
                            <a:gd name="T94" fmla="*/ 443 w 3524"/>
                            <a:gd name="T95" fmla="*/ 75 h 331"/>
                            <a:gd name="T96" fmla="*/ 453 w 3524"/>
                            <a:gd name="T97" fmla="*/ 237 h 331"/>
                            <a:gd name="T98" fmla="*/ 338 w 3524"/>
                            <a:gd name="T99" fmla="*/ 180 h 331"/>
                            <a:gd name="T100" fmla="*/ 266 w 3524"/>
                            <a:gd name="T101" fmla="*/ 126 h 331"/>
                            <a:gd name="T102" fmla="*/ 335 w 3524"/>
                            <a:gd name="T103" fmla="*/ 237 h 331"/>
                            <a:gd name="T104" fmla="*/ 3 w 3524"/>
                            <a:gd name="T105" fmla="*/ 3 h 331"/>
                            <a:gd name="T106" fmla="*/ 97 w 3524"/>
                            <a:gd name="T107" fmla="*/ 147 h 331"/>
                            <a:gd name="T108" fmla="*/ 144 w 3524"/>
                            <a:gd name="T109" fmla="*/ 144 h 331"/>
                            <a:gd name="T110" fmla="*/ 115 w 3524"/>
                            <a:gd name="T111" fmla="*/ 36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24" h="331">
                              <a:moveTo>
                                <a:pt x="3524" y="172"/>
                              </a:moveTo>
                              <a:cubicBezTo>
                                <a:pt x="3524" y="116"/>
                                <a:pt x="3488" y="96"/>
                                <a:pt x="3459" y="96"/>
                              </a:cubicBezTo>
                              <a:cubicBezTo>
                                <a:pt x="3457" y="96"/>
                                <a:pt x="3454" y="96"/>
                                <a:pt x="3452" y="97"/>
                              </a:cubicBezTo>
                              <a:cubicBezTo>
                                <a:pt x="3452" y="93"/>
                                <a:pt x="3452" y="93"/>
                                <a:pt x="3452" y="93"/>
                              </a:cubicBezTo>
                              <a:cubicBezTo>
                                <a:pt x="3506" y="43"/>
                                <a:pt x="3506" y="43"/>
                                <a:pt x="3506" y="43"/>
                              </a:cubicBezTo>
                              <a:cubicBezTo>
                                <a:pt x="3510" y="36"/>
                                <a:pt x="3510" y="36"/>
                                <a:pt x="3510" y="36"/>
                              </a:cubicBezTo>
                              <a:cubicBezTo>
                                <a:pt x="3510" y="7"/>
                                <a:pt x="3510" y="7"/>
                                <a:pt x="3510" y="7"/>
                              </a:cubicBezTo>
                              <a:cubicBezTo>
                                <a:pt x="3506" y="3"/>
                                <a:pt x="3506" y="3"/>
                                <a:pt x="3506" y="3"/>
                              </a:cubicBezTo>
                              <a:cubicBezTo>
                                <a:pt x="3366" y="3"/>
                                <a:pt x="3366" y="3"/>
                                <a:pt x="3366" y="3"/>
                              </a:cubicBezTo>
                              <a:cubicBezTo>
                                <a:pt x="3362" y="7"/>
                                <a:pt x="3362" y="7"/>
                                <a:pt x="3362" y="7"/>
                              </a:cubicBezTo>
                              <a:cubicBezTo>
                                <a:pt x="3362" y="32"/>
                                <a:pt x="3362" y="32"/>
                                <a:pt x="3362" y="32"/>
                              </a:cubicBezTo>
                              <a:cubicBezTo>
                                <a:pt x="3366" y="36"/>
                                <a:pt x="3366" y="36"/>
                                <a:pt x="3366" y="36"/>
                              </a:cubicBezTo>
                              <a:cubicBezTo>
                                <a:pt x="3467" y="36"/>
                                <a:pt x="3467" y="36"/>
                                <a:pt x="3467" y="36"/>
                              </a:cubicBezTo>
                              <a:cubicBezTo>
                                <a:pt x="3467" y="39"/>
                                <a:pt x="3467" y="39"/>
                                <a:pt x="3467" y="39"/>
                              </a:cubicBezTo>
                              <a:cubicBezTo>
                                <a:pt x="3398" y="104"/>
                                <a:pt x="3398" y="104"/>
                                <a:pt x="3398" y="104"/>
                              </a:cubicBezTo>
                              <a:cubicBezTo>
                                <a:pt x="3398" y="129"/>
                                <a:pt x="3398" y="129"/>
                                <a:pt x="3398" y="129"/>
                              </a:cubicBezTo>
                              <a:cubicBezTo>
                                <a:pt x="3402" y="133"/>
                                <a:pt x="3402" y="133"/>
                                <a:pt x="3402" y="133"/>
                              </a:cubicBezTo>
                              <a:cubicBezTo>
                                <a:pt x="3413" y="133"/>
                                <a:pt x="3413" y="133"/>
                                <a:pt x="3413" y="133"/>
                              </a:cubicBezTo>
                              <a:cubicBezTo>
                                <a:pt x="3413" y="133"/>
                                <a:pt x="3423" y="122"/>
                                <a:pt x="3441" y="122"/>
                              </a:cubicBezTo>
                              <a:cubicBezTo>
                                <a:pt x="3470" y="122"/>
                                <a:pt x="3488" y="140"/>
                                <a:pt x="3488" y="172"/>
                              </a:cubicBezTo>
                              <a:cubicBezTo>
                                <a:pt x="3488" y="205"/>
                                <a:pt x="3470" y="226"/>
                                <a:pt x="3434" y="226"/>
                              </a:cubicBezTo>
                              <a:cubicBezTo>
                                <a:pt x="3402" y="226"/>
                                <a:pt x="3387" y="205"/>
                                <a:pt x="3387" y="187"/>
                              </a:cubicBezTo>
                              <a:cubicBezTo>
                                <a:pt x="3384" y="183"/>
                                <a:pt x="3384" y="183"/>
                                <a:pt x="3384" y="183"/>
                              </a:cubicBezTo>
                              <a:cubicBezTo>
                                <a:pt x="3355" y="183"/>
                                <a:pt x="3355" y="183"/>
                                <a:pt x="3355" y="183"/>
                              </a:cubicBezTo>
                              <a:cubicBezTo>
                                <a:pt x="3351" y="187"/>
                                <a:pt x="3351" y="187"/>
                                <a:pt x="3351" y="187"/>
                              </a:cubicBezTo>
                              <a:cubicBezTo>
                                <a:pt x="3351" y="226"/>
                                <a:pt x="3384" y="259"/>
                                <a:pt x="3434" y="259"/>
                              </a:cubicBezTo>
                              <a:cubicBezTo>
                                <a:pt x="3488" y="259"/>
                                <a:pt x="3524" y="226"/>
                                <a:pt x="3524" y="172"/>
                              </a:cubicBezTo>
                              <a:moveTo>
                                <a:pt x="3330" y="252"/>
                              </a:moveTo>
                              <a:cubicBezTo>
                                <a:pt x="3330" y="226"/>
                                <a:pt x="3330" y="226"/>
                                <a:pt x="3330" y="226"/>
                              </a:cubicBezTo>
                              <a:cubicBezTo>
                                <a:pt x="3326" y="223"/>
                                <a:pt x="3326" y="223"/>
                                <a:pt x="3326" y="223"/>
                              </a:cubicBezTo>
                              <a:cubicBezTo>
                                <a:pt x="3211" y="223"/>
                                <a:pt x="3211" y="223"/>
                                <a:pt x="3211" y="223"/>
                              </a:cubicBezTo>
                              <a:cubicBezTo>
                                <a:pt x="3211" y="219"/>
                                <a:pt x="3211" y="219"/>
                                <a:pt x="3211" y="219"/>
                              </a:cubicBezTo>
                              <a:cubicBezTo>
                                <a:pt x="3265" y="176"/>
                                <a:pt x="3265" y="176"/>
                                <a:pt x="3265" y="176"/>
                              </a:cubicBezTo>
                              <a:cubicBezTo>
                                <a:pt x="3301" y="147"/>
                                <a:pt x="3323" y="122"/>
                                <a:pt x="3323" y="75"/>
                              </a:cubicBezTo>
                              <a:cubicBezTo>
                                <a:pt x="3323" y="39"/>
                                <a:pt x="3301" y="0"/>
                                <a:pt x="3243" y="0"/>
                              </a:cubicBezTo>
                              <a:cubicBezTo>
                                <a:pt x="3189" y="0"/>
                                <a:pt x="3161" y="32"/>
                                <a:pt x="3161" y="79"/>
                              </a:cubicBezTo>
                              <a:cubicBezTo>
                                <a:pt x="3164" y="82"/>
                                <a:pt x="3164" y="82"/>
                                <a:pt x="3164" y="82"/>
                              </a:cubicBezTo>
                              <a:cubicBezTo>
                                <a:pt x="3193" y="82"/>
                                <a:pt x="3193" y="82"/>
                                <a:pt x="3193" y="82"/>
                              </a:cubicBezTo>
                              <a:cubicBezTo>
                                <a:pt x="3197" y="79"/>
                                <a:pt x="3197" y="79"/>
                                <a:pt x="3197" y="79"/>
                              </a:cubicBezTo>
                              <a:cubicBezTo>
                                <a:pt x="3197" y="50"/>
                                <a:pt x="3211" y="32"/>
                                <a:pt x="3243" y="32"/>
                              </a:cubicBezTo>
                              <a:cubicBezTo>
                                <a:pt x="3276" y="32"/>
                                <a:pt x="3287" y="54"/>
                                <a:pt x="3287" y="79"/>
                              </a:cubicBezTo>
                              <a:cubicBezTo>
                                <a:pt x="3287" y="111"/>
                                <a:pt x="3272" y="129"/>
                                <a:pt x="3236" y="158"/>
                              </a:cubicBezTo>
                              <a:cubicBezTo>
                                <a:pt x="3164" y="216"/>
                                <a:pt x="3164" y="216"/>
                                <a:pt x="3164" y="216"/>
                              </a:cubicBezTo>
                              <a:cubicBezTo>
                                <a:pt x="3161" y="223"/>
                                <a:pt x="3161" y="223"/>
                                <a:pt x="3161" y="223"/>
                              </a:cubicBezTo>
                              <a:cubicBezTo>
                                <a:pt x="3161" y="252"/>
                                <a:pt x="3161" y="252"/>
                                <a:pt x="3161" y="252"/>
                              </a:cubicBezTo>
                              <a:cubicBezTo>
                                <a:pt x="3164" y="255"/>
                                <a:pt x="3164" y="255"/>
                                <a:pt x="3164" y="255"/>
                              </a:cubicBezTo>
                              <a:cubicBezTo>
                                <a:pt x="3326" y="255"/>
                                <a:pt x="3326" y="255"/>
                                <a:pt x="3326" y="255"/>
                              </a:cubicBezTo>
                              <a:lnTo>
                                <a:pt x="3330" y="252"/>
                              </a:lnTo>
                              <a:close/>
                              <a:moveTo>
                                <a:pt x="3114" y="255"/>
                              </a:moveTo>
                              <a:cubicBezTo>
                                <a:pt x="3117" y="252"/>
                                <a:pt x="3117" y="252"/>
                                <a:pt x="3117" y="252"/>
                              </a:cubicBezTo>
                              <a:cubicBezTo>
                                <a:pt x="3117" y="7"/>
                                <a:pt x="3117" y="7"/>
                                <a:pt x="3117" y="7"/>
                              </a:cubicBezTo>
                              <a:cubicBezTo>
                                <a:pt x="3114" y="3"/>
                                <a:pt x="3114" y="3"/>
                                <a:pt x="3114" y="3"/>
                              </a:cubicBezTo>
                              <a:cubicBezTo>
                                <a:pt x="3085" y="3"/>
                                <a:pt x="3085" y="3"/>
                                <a:pt x="3085" y="3"/>
                              </a:cubicBezTo>
                              <a:cubicBezTo>
                                <a:pt x="3078" y="7"/>
                                <a:pt x="3078" y="7"/>
                                <a:pt x="3078" y="7"/>
                              </a:cubicBezTo>
                              <a:cubicBezTo>
                                <a:pt x="3024" y="61"/>
                                <a:pt x="3024" y="61"/>
                                <a:pt x="3024" y="61"/>
                              </a:cubicBezTo>
                              <a:cubicBezTo>
                                <a:pt x="3024" y="90"/>
                                <a:pt x="3024" y="90"/>
                                <a:pt x="3024" y="90"/>
                              </a:cubicBezTo>
                              <a:cubicBezTo>
                                <a:pt x="3027" y="93"/>
                                <a:pt x="3027" y="93"/>
                                <a:pt x="3027" y="93"/>
                              </a:cubicBezTo>
                              <a:cubicBezTo>
                                <a:pt x="3035" y="93"/>
                                <a:pt x="3035" y="93"/>
                                <a:pt x="3035" y="93"/>
                              </a:cubicBezTo>
                              <a:cubicBezTo>
                                <a:pt x="3078" y="50"/>
                                <a:pt x="3078" y="50"/>
                                <a:pt x="3078" y="50"/>
                              </a:cubicBezTo>
                              <a:cubicBezTo>
                                <a:pt x="3081" y="50"/>
                                <a:pt x="3081" y="50"/>
                                <a:pt x="3081" y="50"/>
                              </a:cubicBezTo>
                              <a:cubicBezTo>
                                <a:pt x="3081" y="252"/>
                                <a:pt x="3081" y="252"/>
                                <a:pt x="3081" y="252"/>
                              </a:cubicBezTo>
                              <a:cubicBezTo>
                                <a:pt x="3085" y="255"/>
                                <a:pt x="3085" y="255"/>
                                <a:pt x="3085" y="255"/>
                              </a:cubicBezTo>
                              <a:lnTo>
                                <a:pt x="3114" y="255"/>
                              </a:lnTo>
                              <a:close/>
                              <a:moveTo>
                                <a:pt x="2905" y="252"/>
                              </a:moveTo>
                              <a:cubicBezTo>
                                <a:pt x="2905" y="226"/>
                                <a:pt x="2905" y="226"/>
                                <a:pt x="2905" y="226"/>
                              </a:cubicBezTo>
                              <a:cubicBezTo>
                                <a:pt x="2901" y="223"/>
                                <a:pt x="2901" y="223"/>
                                <a:pt x="2901" y="223"/>
                              </a:cubicBezTo>
                              <a:cubicBezTo>
                                <a:pt x="2873" y="223"/>
                                <a:pt x="2873" y="223"/>
                                <a:pt x="2873" y="223"/>
                              </a:cubicBezTo>
                              <a:cubicBezTo>
                                <a:pt x="2865" y="223"/>
                                <a:pt x="2858" y="219"/>
                                <a:pt x="2858" y="208"/>
                              </a:cubicBezTo>
                              <a:cubicBezTo>
                                <a:pt x="2858" y="111"/>
                                <a:pt x="2858" y="111"/>
                                <a:pt x="2858" y="111"/>
                              </a:cubicBezTo>
                              <a:cubicBezTo>
                                <a:pt x="2862" y="108"/>
                                <a:pt x="2862" y="108"/>
                                <a:pt x="2862" y="108"/>
                              </a:cubicBezTo>
                              <a:cubicBezTo>
                                <a:pt x="2901" y="108"/>
                                <a:pt x="2901" y="108"/>
                                <a:pt x="2901" y="108"/>
                              </a:cubicBezTo>
                              <a:cubicBezTo>
                                <a:pt x="2905" y="104"/>
                                <a:pt x="2905" y="104"/>
                                <a:pt x="2905" y="104"/>
                              </a:cubicBezTo>
                              <a:cubicBezTo>
                                <a:pt x="2905" y="79"/>
                                <a:pt x="2905" y="79"/>
                                <a:pt x="2905" y="79"/>
                              </a:cubicBezTo>
                              <a:cubicBezTo>
                                <a:pt x="2901" y="75"/>
                                <a:pt x="2901" y="75"/>
                                <a:pt x="2901" y="75"/>
                              </a:cubicBezTo>
                              <a:cubicBezTo>
                                <a:pt x="2862" y="75"/>
                                <a:pt x="2862" y="75"/>
                                <a:pt x="2862" y="75"/>
                              </a:cubicBezTo>
                              <a:cubicBezTo>
                                <a:pt x="2858" y="72"/>
                                <a:pt x="2858" y="72"/>
                                <a:pt x="2858" y="72"/>
                              </a:cubicBezTo>
                              <a:cubicBezTo>
                                <a:pt x="2858" y="39"/>
                                <a:pt x="2858" y="39"/>
                                <a:pt x="2858" y="39"/>
                              </a:cubicBezTo>
                              <a:cubicBezTo>
                                <a:pt x="2855" y="36"/>
                                <a:pt x="2855" y="36"/>
                                <a:pt x="2855" y="36"/>
                              </a:cubicBezTo>
                              <a:cubicBezTo>
                                <a:pt x="2826" y="36"/>
                                <a:pt x="2826" y="36"/>
                                <a:pt x="2826" y="36"/>
                              </a:cubicBezTo>
                              <a:cubicBezTo>
                                <a:pt x="2822" y="39"/>
                                <a:pt x="2822" y="39"/>
                                <a:pt x="2822" y="39"/>
                              </a:cubicBezTo>
                              <a:cubicBezTo>
                                <a:pt x="2822" y="72"/>
                                <a:pt x="2822" y="72"/>
                                <a:pt x="2822" y="72"/>
                              </a:cubicBezTo>
                              <a:cubicBezTo>
                                <a:pt x="2819" y="75"/>
                                <a:pt x="2819" y="75"/>
                                <a:pt x="2819" y="75"/>
                              </a:cubicBezTo>
                              <a:cubicBezTo>
                                <a:pt x="2793" y="75"/>
                                <a:pt x="2793" y="75"/>
                                <a:pt x="2793" y="75"/>
                              </a:cubicBezTo>
                              <a:cubicBezTo>
                                <a:pt x="2790" y="79"/>
                                <a:pt x="2790" y="79"/>
                                <a:pt x="2790" y="79"/>
                              </a:cubicBezTo>
                              <a:cubicBezTo>
                                <a:pt x="2790" y="104"/>
                                <a:pt x="2790" y="104"/>
                                <a:pt x="2790" y="104"/>
                              </a:cubicBezTo>
                              <a:cubicBezTo>
                                <a:pt x="2793" y="108"/>
                                <a:pt x="2793" y="108"/>
                                <a:pt x="2793" y="108"/>
                              </a:cubicBezTo>
                              <a:cubicBezTo>
                                <a:pt x="2819" y="108"/>
                                <a:pt x="2819" y="108"/>
                                <a:pt x="2819" y="108"/>
                              </a:cubicBezTo>
                              <a:cubicBezTo>
                                <a:pt x="2822" y="111"/>
                                <a:pt x="2822" y="111"/>
                                <a:pt x="2822" y="111"/>
                              </a:cubicBezTo>
                              <a:cubicBezTo>
                                <a:pt x="2822" y="208"/>
                                <a:pt x="2822" y="208"/>
                                <a:pt x="2822" y="208"/>
                              </a:cubicBezTo>
                              <a:cubicBezTo>
                                <a:pt x="2822" y="241"/>
                                <a:pt x="2847" y="255"/>
                                <a:pt x="2873" y="255"/>
                              </a:cubicBezTo>
                              <a:cubicBezTo>
                                <a:pt x="2901" y="255"/>
                                <a:pt x="2901" y="255"/>
                                <a:pt x="2901" y="255"/>
                              </a:cubicBezTo>
                              <a:lnTo>
                                <a:pt x="2905" y="252"/>
                              </a:lnTo>
                              <a:close/>
                              <a:moveTo>
                                <a:pt x="2732" y="190"/>
                              </a:moveTo>
                              <a:cubicBezTo>
                                <a:pt x="2732" y="212"/>
                                <a:pt x="2714" y="226"/>
                                <a:pt x="2685" y="226"/>
                              </a:cubicBezTo>
                              <a:cubicBezTo>
                                <a:pt x="2664" y="226"/>
                                <a:pt x="2653" y="219"/>
                                <a:pt x="2653" y="201"/>
                              </a:cubicBezTo>
                              <a:cubicBezTo>
                                <a:pt x="2653" y="183"/>
                                <a:pt x="2667" y="172"/>
                                <a:pt x="2700" y="172"/>
                              </a:cubicBezTo>
                              <a:cubicBezTo>
                                <a:pt x="2718" y="172"/>
                                <a:pt x="2729" y="176"/>
                                <a:pt x="2729" y="176"/>
                              </a:cubicBezTo>
                              <a:cubicBezTo>
                                <a:pt x="2732" y="180"/>
                                <a:pt x="2732" y="180"/>
                                <a:pt x="2732" y="180"/>
                              </a:cubicBezTo>
                              <a:lnTo>
                                <a:pt x="2732" y="190"/>
                              </a:lnTo>
                              <a:close/>
                              <a:moveTo>
                                <a:pt x="2768" y="252"/>
                              </a:moveTo>
                              <a:cubicBezTo>
                                <a:pt x="2768" y="151"/>
                                <a:pt x="2768" y="151"/>
                                <a:pt x="2768" y="151"/>
                              </a:cubicBezTo>
                              <a:cubicBezTo>
                                <a:pt x="2768" y="97"/>
                                <a:pt x="2750" y="72"/>
                                <a:pt x="2696" y="72"/>
                              </a:cubicBezTo>
                              <a:cubicBezTo>
                                <a:pt x="2642" y="72"/>
                                <a:pt x="2624" y="100"/>
                                <a:pt x="2624" y="126"/>
                              </a:cubicBezTo>
                              <a:cubicBezTo>
                                <a:pt x="2628" y="129"/>
                                <a:pt x="2628" y="129"/>
                                <a:pt x="2628" y="129"/>
                              </a:cubicBezTo>
                              <a:cubicBezTo>
                                <a:pt x="2657" y="129"/>
                                <a:pt x="2657" y="129"/>
                                <a:pt x="2657" y="129"/>
                              </a:cubicBezTo>
                              <a:cubicBezTo>
                                <a:pt x="2660" y="126"/>
                                <a:pt x="2660" y="126"/>
                                <a:pt x="2660" y="126"/>
                              </a:cubicBezTo>
                              <a:cubicBezTo>
                                <a:pt x="2660" y="111"/>
                                <a:pt x="2671" y="104"/>
                                <a:pt x="2696" y="104"/>
                              </a:cubicBezTo>
                              <a:cubicBezTo>
                                <a:pt x="2721" y="104"/>
                                <a:pt x="2732" y="111"/>
                                <a:pt x="2732" y="136"/>
                              </a:cubicBezTo>
                              <a:cubicBezTo>
                                <a:pt x="2732" y="144"/>
                                <a:pt x="2732" y="144"/>
                                <a:pt x="2732" y="144"/>
                              </a:cubicBezTo>
                              <a:cubicBezTo>
                                <a:pt x="2729" y="147"/>
                                <a:pt x="2729" y="147"/>
                                <a:pt x="2729" y="147"/>
                              </a:cubicBezTo>
                              <a:cubicBezTo>
                                <a:pt x="2729" y="147"/>
                                <a:pt x="2714" y="144"/>
                                <a:pt x="2696" y="144"/>
                              </a:cubicBezTo>
                              <a:cubicBezTo>
                                <a:pt x="2649" y="144"/>
                                <a:pt x="2617" y="162"/>
                                <a:pt x="2617" y="201"/>
                              </a:cubicBezTo>
                              <a:cubicBezTo>
                                <a:pt x="2617" y="237"/>
                                <a:pt x="2639" y="259"/>
                                <a:pt x="2678" y="259"/>
                              </a:cubicBezTo>
                              <a:cubicBezTo>
                                <a:pt x="2714" y="259"/>
                                <a:pt x="2729" y="237"/>
                                <a:pt x="2729" y="237"/>
                              </a:cubicBezTo>
                              <a:cubicBezTo>
                                <a:pt x="2732" y="237"/>
                                <a:pt x="2732" y="237"/>
                                <a:pt x="2732" y="237"/>
                              </a:cubicBezTo>
                              <a:cubicBezTo>
                                <a:pt x="2736" y="252"/>
                                <a:pt x="2736" y="252"/>
                                <a:pt x="2736" y="252"/>
                              </a:cubicBezTo>
                              <a:cubicBezTo>
                                <a:pt x="2739" y="255"/>
                                <a:pt x="2739" y="255"/>
                                <a:pt x="2739" y="255"/>
                              </a:cubicBezTo>
                              <a:cubicBezTo>
                                <a:pt x="2765" y="255"/>
                                <a:pt x="2765" y="255"/>
                                <a:pt x="2765" y="255"/>
                              </a:cubicBezTo>
                              <a:lnTo>
                                <a:pt x="2768" y="252"/>
                              </a:lnTo>
                              <a:close/>
                              <a:moveTo>
                                <a:pt x="2552" y="190"/>
                              </a:moveTo>
                              <a:cubicBezTo>
                                <a:pt x="2552" y="212"/>
                                <a:pt x="2534" y="226"/>
                                <a:pt x="2505" y="226"/>
                              </a:cubicBezTo>
                              <a:cubicBezTo>
                                <a:pt x="2484" y="226"/>
                                <a:pt x="2473" y="219"/>
                                <a:pt x="2473" y="201"/>
                              </a:cubicBezTo>
                              <a:cubicBezTo>
                                <a:pt x="2473" y="183"/>
                                <a:pt x="2487" y="172"/>
                                <a:pt x="2520" y="172"/>
                              </a:cubicBezTo>
                              <a:cubicBezTo>
                                <a:pt x="2538" y="172"/>
                                <a:pt x="2549" y="176"/>
                                <a:pt x="2549" y="176"/>
                              </a:cubicBezTo>
                              <a:cubicBezTo>
                                <a:pt x="2552" y="180"/>
                                <a:pt x="2552" y="180"/>
                                <a:pt x="2552" y="180"/>
                              </a:cubicBezTo>
                              <a:lnTo>
                                <a:pt x="2552" y="190"/>
                              </a:lnTo>
                              <a:close/>
                              <a:moveTo>
                                <a:pt x="2588" y="252"/>
                              </a:moveTo>
                              <a:cubicBezTo>
                                <a:pt x="2588" y="151"/>
                                <a:pt x="2588" y="151"/>
                                <a:pt x="2588" y="151"/>
                              </a:cubicBezTo>
                              <a:cubicBezTo>
                                <a:pt x="2588" y="97"/>
                                <a:pt x="2570" y="72"/>
                                <a:pt x="2516" y="72"/>
                              </a:cubicBezTo>
                              <a:cubicBezTo>
                                <a:pt x="2462" y="72"/>
                                <a:pt x="2444" y="100"/>
                                <a:pt x="2444" y="126"/>
                              </a:cubicBezTo>
                              <a:cubicBezTo>
                                <a:pt x="2448" y="129"/>
                                <a:pt x="2448" y="129"/>
                                <a:pt x="2448" y="129"/>
                              </a:cubicBezTo>
                              <a:cubicBezTo>
                                <a:pt x="2477" y="129"/>
                                <a:pt x="2477" y="129"/>
                                <a:pt x="2477" y="129"/>
                              </a:cubicBezTo>
                              <a:cubicBezTo>
                                <a:pt x="2480" y="126"/>
                                <a:pt x="2480" y="126"/>
                                <a:pt x="2480" y="126"/>
                              </a:cubicBezTo>
                              <a:cubicBezTo>
                                <a:pt x="2480" y="111"/>
                                <a:pt x="2491" y="104"/>
                                <a:pt x="2516" y="104"/>
                              </a:cubicBezTo>
                              <a:cubicBezTo>
                                <a:pt x="2541" y="104"/>
                                <a:pt x="2552" y="111"/>
                                <a:pt x="2552" y="136"/>
                              </a:cubicBezTo>
                              <a:cubicBezTo>
                                <a:pt x="2552" y="144"/>
                                <a:pt x="2552" y="144"/>
                                <a:pt x="2552" y="144"/>
                              </a:cubicBezTo>
                              <a:cubicBezTo>
                                <a:pt x="2549" y="147"/>
                                <a:pt x="2549" y="147"/>
                                <a:pt x="2549" y="147"/>
                              </a:cubicBezTo>
                              <a:cubicBezTo>
                                <a:pt x="2549" y="147"/>
                                <a:pt x="2534" y="144"/>
                                <a:pt x="2516" y="144"/>
                              </a:cubicBezTo>
                              <a:cubicBezTo>
                                <a:pt x="2469" y="144"/>
                                <a:pt x="2437" y="162"/>
                                <a:pt x="2437" y="201"/>
                              </a:cubicBezTo>
                              <a:cubicBezTo>
                                <a:pt x="2437" y="237"/>
                                <a:pt x="2459" y="259"/>
                                <a:pt x="2498" y="259"/>
                              </a:cubicBezTo>
                              <a:cubicBezTo>
                                <a:pt x="2534" y="259"/>
                                <a:pt x="2549" y="237"/>
                                <a:pt x="2549" y="237"/>
                              </a:cubicBezTo>
                              <a:cubicBezTo>
                                <a:pt x="2552" y="237"/>
                                <a:pt x="2552" y="237"/>
                                <a:pt x="2552" y="237"/>
                              </a:cubicBezTo>
                              <a:cubicBezTo>
                                <a:pt x="2556" y="252"/>
                                <a:pt x="2556" y="252"/>
                                <a:pt x="2556" y="252"/>
                              </a:cubicBezTo>
                              <a:cubicBezTo>
                                <a:pt x="2559" y="255"/>
                                <a:pt x="2559" y="255"/>
                                <a:pt x="2559" y="255"/>
                              </a:cubicBezTo>
                              <a:cubicBezTo>
                                <a:pt x="2585" y="255"/>
                                <a:pt x="2585" y="255"/>
                                <a:pt x="2585" y="255"/>
                              </a:cubicBezTo>
                              <a:lnTo>
                                <a:pt x="2588" y="252"/>
                              </a:lnTo>
                              <a:close/>
                              <a:moveTo>
                                <a:pt x="2426" y="104"/>
                              </a:moveTo>
                              <a:cubicBezTo>
                                <a:pt x="2426" y="79"/>
                                <a:pt x="2426" y="79"/>
                                <a:pt x="2426" y="79"/>
                              </a:cubicBezTo>
                              <a:cubicBezTo>
                                <a:pt x="2423" y="75"/>
                                <a:pt x="2423" y="75"/>
                                <a:pt x="2423" y="75"/>
                              </a:cubicBezTo>
                              <a:cubicBezTo>
                                <a:pt x="2408" y="75"/>
                                <a:pt x="2408" y="75"/>
                                <a:pt x="2408" y="75"/>
                              </a:cubicBezTo>
                              <a:cubicBezTo>
                                <a:pt x="2383" y="75"/>
                                <a:pt x="2372" y="82"/>
                                <a:pt x="2361" y="93"/>
                              </a:cubicBezTo>
                              <a:cubicBezTo>
                                <a:pt x="2358" y="93"/>
                                <a:pt x="2358" y="93"/>
                                <a:pt x="2358" y="93"/>
                              </a:cubicBezTo>
                              <a:cubicBezTo>
                                <a:pt x="2354" y="79"/>
                                <a:pt x="2354" y="79"/>
                                <a:pt x="2354" y="79"/>
                              </a:cubicBezTo>
                              <a:cubicBezTo>
                                <a:pt x="2351" y="75"/>
                                <a:pt x="2351" y="75"/>
                                <a:pt x="2351" y="75"/>
                              </a:cubicBezTo>
                              <a:cubicBezTo>
                                <a:pt x="2325" y="75"/>
                                <a:pt x="2325" y="75"/>
                                <a:pt x="2325" y="75"/>
                              </a:cubicBezTo>
                              <a:cubicBezTo>
                                <a:pt x="2322" y="79"/>
                                <a:pt x="2322" y="79"/>
                                <a:pt x="2322" y="79"/>
                              </a:cubicBezTo>
                              <a:cubicBezTo>
                                <a:pt x="2322" y="252"/>
                                <a:pt x="2322" y="252"/>
                                <a:pt x="2322" y="252"/>
                              </a:cubicBezTo>
                              <a:cubicBezTo>
                                <a:pt x="2325" y="255"/>
                                <a:pt x="2325" y="255"/>
                                <a:pt x="2325" y="255"/>
                              </a:cubicBezTo>
                              <a:cubicBezTo>
                                <a:pt x="2354" y="255"/>
                                <a:pt x="2354" y="255"/>
                                <a:pt x="2354" y="255"/>
                              </a:cubicBezTo>
                              <a:cubicBezTo>
                                <a:pt x="2358" y="252"/>
                                <a:pt x="2358" y="252"/>
                                <a:pt x="2358" y="252"/>
                              </a:cubicBezTo>
                              <a:cubicBezTo>
                                <a:pt x="2358" y="162"/>
                                <a:pt x="2358" y="162"/>
                                <a:pt x="2358" y="162"/>
                              </a:cubicBezTo>
                              <a:cubicBezTo>
                                <a:pt x="2358" y="118"/>
                                <a:pt x="2376" y="108"/>
                                <a:pt x="2405" y="108"/>
                              </a:cubicBezTo>
                              <a:cubicBezTo>
                                <a:pt x="2423" y="108"/>
                                <a:pt x="2423" y="108"/>
                                <a:pt x="2423" y="108"/>
                              </a:cubicBezTo>
                              <a:lnTo>
                                <a:pt x="2426" y="104"/>
                              </a:lnTo>
                              <a:close/>
                              <a:moveTo>
                                <a:pt x="2286" y="252"/>
                              </a:moveTo>
                              <a:cubicBezTo>
                                <a:pt x="2286" y="226"/>
                                <a:pt x="2286" y="226"/>
                                <a:pt x="2286" y="226"/>
                              </a:cubicBezTo>
                              <a:cubicBezTo>
                                <a:pt x="2282" y="223"/>
                                <a:pt x="2282" y="223"/>
                                <a:pt x="2282" y="223"/>
                              </a:cubicBezTo>
                              <a:cubicBezTo>
                                <a:pt x="2253" y="223"/>
                                <a:pt x="2253" y="223"/>
                                <a:pt x="2253" y="223"/>
                              </a:cubicBezTo>
                              <a:cubicBezTo>
                                <a:pt x="2246" y="223"/>
                                <a:pt x="2239" y="219"/>
                                <a:pt x="2239" y="208"/>
                              </a:cubicBezTo>
                              <a:cubicBezTo>
                                <a:pt x="2239" y="111"/>
                                <a:pt x="2239" y="111"/>
                                <a:pt x="2239" y="111"/>
                              </a:cubicBezTo>
                              <a:cubicBezTo>
                                <a:pt x="2243" y="108"/>
                                <a:pt x="2243" y="108"/>
                                <a:pt x="2243" y="108"/>
                              </a:cubicBezTo>
                              <a:cubicBezTo>
                                <a:pt x="2282" y="108"/>
                                <a:pt x="2282" y="108"/>
                                <a:pt x="2282" y="108"/>
                              </a:cubicBezTo>
                              <a:cubicBezTo>
                                <a:pt x="2286" y="104"/>
                                <a:pt x="2286" y="104"/>
                                <a:pt x="2286" y="104"/>
                              </a:cubicBezTo>
                              <a:cubicBezTo>
                                <a:pt x="2286" y="79"/>
                                <a:pt x="2286" y="79"/>
                                <a:pt x="2286" y="79"/>
                              </a:cubicBezTo>
                              <a:cubicBezTo>
                                <a:pt x="2282" y="75"/>
                                <a:pt x="2282" y="75"/>
                                <a:pt x="2282" y="75"/>
                              </a:cubicBezTo>
                              <a:cubicBezTo>
                                <a:pt x="2243" y="75"/>
                                <a:pt x="2243" y="75"/>
                                <a:pt x="2243" y="75"/>
                              </a:cubicBezTo>
                              <a:cubicBezTo>
                                <a:pt x="2239" y="72"/>
                                <a:pt x="2239" y="72"/>
                                <a:pt x="2239" y="72"/>
                              </a:cubicBezTo>
                              <a:cubicBezTo>
                                <a:pt x="2239" y="39"/>
                                <a:pt x="2239" y="39"/>
                                <a:pt x="2239" y="39"/>
                              </a:cubicBezTo>
                              <a:cubicBezTo>
                                <a:pt x="2235" y="36"/>
                                <a:pt x="2235" y="36"/>
                                <a:pt x="2235" y="36"/>
                              </a:cubicBezTo>
                              <a:cubicBezTo>
                                <a:pt x="2207" y="36"/>
                                <a:pt x="2207" y="36"/>
                                <a:pt x="2207" y="36"/>
                              </a:cubicBezTo>
                              <a:cubicBezTo>
                                <a:pt x="2203" y="39"/>
                                <a:pt x="2203" y="39"/>
                                <a:pt x="2203" y="39"/>
                              </a:cubicBezTo>
                              <a:cubicBezTo>
                                <a:pt x="2203" y="72"/>
                                <a:pt x="2203" y="72"/>
                                <a:pt x="2203" y="72"/>
                              </a:cubicBezTo>
                              <a:cubicBezTo>
                                <a:pt x="2199" y="75"/>
                                <a:pt x="2199" y="75"/>
                                <a:pt x="2199" y="75"/>
                              </a:cubicBezTo>
                              <a:cubicBezTo>
                                <a:pt x="2174" y="75"/>
                                <a:pt x="2174" y="75"/>
                                <a:pt x="2174" y="75"/>
                              </a:cubicBezTo>
                              <a:cubicBezTo>
                                <a:pt x="2171" y="79"/>
                                <a:pt x="2171" y="79"/>
                                <a:pt x="2171" y="79"/>
                              </a:cubicBezTo>
                              <a:cubicBezTo>
                                <a:pt x="2171" y="104"/>
                                <a:pt x="2171" y="104"/>
                                <a:pt x="2171" y="104"/>
                              </a:cubicBezTo>
                              <a:cubicBezTo>
                                <a:pt x="2174" y="108"/>
                                <a:pt x="2174" y="108"/>
                                <a:pt x="2174" y="108"/>
                              </a:cubicBezTo>
                              <a:cubicBezTo>
                                <a:pt x="2199" y="108"/>
                                <a:pt x="2199" y="108"/>
                                <a:pt x="2199" y="108"/>
                              </a:cubicBezTo>
                              <a:cubicBezTo>
                                <a:pt x="2203" y="111"/>
                                <a:pt x="2203" y="111"/>
                                <a:pt x="2203" y="111"/>
                              </a:cubicBezTo>
                              <a:cubicBezTo>
                                <a:pt x="2203" y="208"/>
                                <a:pt x="2203" y="208"/>
                                <a:pt x="2203" y="208"/>
                              </a:cubicBezTo>
                              <a:cubicBezTo>
                                <a:pt x="2203" y="241"/>
                                <a:pt x="2228" y="255"/>
                                <a:pt x="2253" y="255"/>
                              </a:cubicBezTo>
                              <a:cubicBezTo>
                                <a:pt x="2282" y="255"/>
                                <a:pt x="2282" y="255"/>
                                <a:pt x="2282" y="255"/>
                              </a:cubicBezTo>
                              <a:lnTo>
                                <a:pt x="2286" y="252"/>
                              </a:lnTo>
                              <a:close/>
                              <a:moveTo>
                                <a:pt x="2153" y="205"/>
                              </a:moveTo>
                              <a:cubicBezTo>
                                <a:pt x="2153" y="172"/>
                                <a:pt x="2135" y="158"/>
                                <a:pt x="2099" y="151"/>
                              </a:cubicBezTo>
                              <a:cubicBezTo>
                                <a:pt x="2063" y="144"/>
                                <a:pt x="2048" y="140"/>
                                <a:pt x="2048" y="122"/>
                              </a:cubicBezTo>
                              <a:cubicBezTo>
                                <a:pt x="2048" y="108"/>
                                <a:pt x="2063" y="104"/>
                                <a:pt x="2081" y="104"/>
                              </a:cubicBezTo>
                              <a:cubicBezTo>
                                <a:pt x="2106" y="104"/>
                                <a:pt x="2113" y="115"/>
                                <a:pt x="2113" y="126"/>
                              </a:cubicBezTo>
                              <a:cubicBezTo>
                                <a:pt x="2117" y="129"/>
                                <a:pt x="2117" y="129"/>
                                <a:pt x="2117" y="129"/>
                              </a:cubicBezTo>
                              <a:cubicBezTo>
                                <a:pt x="2145" y="129"/>
                                <a:pt x="2145" y="129"/>
                                <a:pt x="2145" y="129"/>
                              </a:cubicBezTo>
                              <a:cubicBezTo>
                                <a:pt x="2149" y="126"/>
                                <a:pt x="2149" y="126"/>
                                <a:pt x="2149" y="126"/>
                              </a:cubicBezTo>
                              <a:cubicBezTo>
                                <a:pt x="2149" y="90"/>
                                <a:pt x="2120" y="72"/>
                                <a:pt x="2081" y="72"/>
                              </a:cubicBezTo>
                              <a:cubicBezTo>
                                <a:pt x="2030" y="72"/>
                                <a:pt x="2012" y="97"/>
                                <a:pt x="2012" y="122"/>
                              </a:cubicBezTo>
                              <a:cubicBezTo>
                                <a:pt x="2012" y="154"/>
                                <a:pt x="2034" y="169"/>
                                <a:pt x="2070" y="176"/>
                              </a:cubicBezTo>
                              <a:cubicBezTo>
                                <a:pt x="2106" y="183"/>
                                <a:pt x="2117" y="187"/>
                                <a:pt x="2117" y="205"/>
                              </a:cubicBezTo>
                              <a:cubicBezTo>
                                <a:pt x="2117" y="219"/>
                                <a:pt x="2106" y="226"/>
                                <a:pt x="2081" y="226"/>
                              </a:cubicBezTo>
                              <a:cubicBezTo>
                                <a:pt x="2055" y="226"/>
                                <a:pt x="2045" y="216"/>
                                <a:pt x="2045" y="198"/>
                              </a:cubicBezTo>
                              <a:cubicBezTo>
                                <a:pt x="2041" y="194"/>
                                <a:pt x="2041" y="194"/>
                                <a:pt x="2041" y="194"/>
                              </a:cubicBezTo>
                              <a:cubicBezTo>
                                <a:pt x="2012" y="194"/>
                                <a:pt x="2012" y="194"/>
                                <a:pt x="2012" y="194"/>
                              </a:cubicBezTo>
                              <a:cubicBezTo>
                                <a:pt x="2009" y="198"/>
                                <a:pt x="2009" y="198"/>
                                <a:pt x="2009" y="198"/>
                              </a:cubicBezTo>
                              <a:cubicBezTo>
                                <a:pt x="2009" y="237"/>
                                <a:pt x="2034" y="259"/>
                                <a:pt x="2081" y="259"/>
                              </a:cubicBezTo>
                              <a:cubicBezTo>
                                <a:pt x="2131" y="259"/>
                                <a:pt x="2153" y="234"/>
                                <a:pt x="2153" y="205"/>
                              </a:cubicBezTo>
                              <a:moveTo>
                                <a:pt x="1994" y="104"/>
                              </a:moveTo>
                              <a:cubicBezTo>
                                <a:pt x="1994" y="79"/>
                                <a:pt x="1994" y="79"/>
                                <a:pt x="1994" y="79"/>
                              </a:cubicBezTo>
                              <a:cubicBezTo>
                                <a:pt x="1991" y="75"/>
                                <a:pt x="1991" y="75"/>
                                <a:pt x="1991" y="75"/>
                              </a:cubicBezTo>
                              <a:cubicBezTo>
                                <a:pt x="1976" y="75"/>
                                <a:pt x="1976" y="75"/>
                                <a:pt x="1976" y="75"/>
                              </a:cubicBezTo>
                              <a:cubicBezTo>
                                <a:pt x="1951" y="75"/>
                                <a:pt x="1940" y="82"/>
                                <a:pt x="1929" y="93"/>
                              </a:cubicBezTo>
                              <a:cubicBezTo>
                                <a:pt x="1926" y="93"/>
                                <a:pt x="1926" y="93"/>
                                <a:pt x="1926" y="93"/>
                              </a:cubicBezTo>
                              <a:cubicBezTo>
                                <a:pt x="1922" y="79"/>
                                <a:pt x="1922" y="79"/>
                                <a:pt x="1922" y="79"/>
                              </a:cubicBezTo>
                              <a:cubicBezTo>
                                <a:pt x="1919" y="75"/>
                                <a:pt x="1919" y="75"/>
                                <a:pt x="1919" y="75"/>
                              </a:cubicBezTo>
                              <a:cubicBezTo>
                                <a:pt x="1893" y="75"/>
                                <a:pt x="1893" y="75"/>
                                <a:pt x="1893" y="75"/>
                              </a:cubicBezTo>
                              <a:cubicBezTo>
                                <a:pt x="1890" y="79"/>
                                <a:pt x="1890" y="79"/>
                                <a:pt x="1890" y="79"/>
                              </a:cubicBezTo>
                              <a:cubicBezTo>
                                <a:pt x="1890" y="252"/>
                                <a:pt x="1890" y="252"/>
                                <a:pt x="1890" y="252"/>
                              </a:cubicBezTo>
                              <a:cubicBezTo>
                                <a:pt x="1893" y="255"/>
                                <a:pt x="1893" y="255"/>
                                <a:pt x="1893" y="255"/>
                              </a:cubicBezTo>
                              <a:cubicBezTo>
                                <a:pt x="1922" y="255"/>
                                <a:pt x="1922" y="255"/>
                                <a:pt x="1922" y="255"/>
                              </a:cubicBezTo>
                              <a:cubicBezTo>
                                <a:pt x="1926" y="252"/>
                                <a:pt x="1926" y="252"/>
                                <a:pt x="1926" y="252"/>
                              </a:cubicBezTo>
                              <a:cubicBezTo>
                                <a:pt x="1926" y="162"/>
                                <a:pt x="1926" y="162"/>
                                <a:pt x="1926" y="162"/>
                              </a:cubicBezTo>
                              <a:cubicBezTo>
                                <a:pt x="1926" y="118"/>
                                <a:pt x="1944" y="108"/>
                                <a:pt x="1973" y="108"/>
                              </a:cubicBezTo>
                              <a:cubicBezTo>
                                <a:pt x="1991" y="108"/>
                                <a:pt x="1991" y="108"/>
                                <a:pt x="1991" y="108"/>
                              </a:cubicBezTo>
                              <a:lnTo>
                                <a:pt x="1994" y="104"/>
                              </a:lnTo>
                              <a:close/>
                              <a:moveTo>
                                <a:pt x="1778" y="259"/>
                              </a:moveTo>
                              <a:cubicBezTo>
                                <a:pt x="1821" y="259"/>
                                <a:pt x="1847" y="234"/>
                                <a:pt x="1850" y="205"/>
                              </a:cubicBezTo>
                              <a:cubicBezTo>
                                <a:pt x="1847" y="201"/>
                                <a:pt x="1847" y="201"/>
                                <a:pt x="1847" y="201"/>
                              </a:cubicBezTo>
                              <a:cubicBezTo>
                                <a:pt x="1818" y="201"/>
                                <a:pt x="1818" y="201"/>
                                <a:pt x="1818" y="201"/>
                              </a:cubicBezTo>
                              <a:cubicBezTo>
                                <a:pt x="1814" y="205"/>
                                <a:pt x="1814" y="205"/>
                                <a:pt x="1814" y="205"/>
                              </a:cubicBezTo>
                              <a:cubicBezTo>
                                <a:pt x="1807" y="223"/>
                                <a:pt x="1793" y="226"/>
                                <a:pt x="1778" y="226"/>
                              </a:cubicBezTo>
                              <a:cubicBezTo>
                                <a:pt x="1735" y="226"/>
                                <a:pt x="1731" y="190"/>
                                <a:pt x="1731" y="183"/>
                              </a:cubicBezTo>
                              <a:cubicBezTo>
                                <a:pt x="1735" y="180"/>
                                <a:pt x="1735" y="180"/>
                                <a:pt x="1735" y="180"/>
                              </a:cubicBezTo>
                              <a:cubicBezTo>
                                <a:pt x="1854" y="180"/>
                                <a:pt x="1854" y="180"/>
                                <a:pt x="1854" y="180"/>
                              </a:cubicBezTo>
                              <a:cubicBezTo>
                                <a:pt x="1857" y="176"/>
                                <a:pt x="1857" y="176"/>
                                <a:pt x="1857" y="176"/>
                              </a:cubicBezTo>
                              <a:cubicBezTo>
                                <a:pt x="1857" y="165"/>
                                <a:pt x="1857" y="165"/>
                                <a:pt x="1857" y="165"/>
                              </a:cubicBezTo>
                              <a:cubicBezTo>
                                <a:pt x="1857" y="115"/>
                                <a:pt x="1832" y="72"/>
                                <a:pt x="1775" y="72"/>
                              </a:cubicBezTo>
                              <a:cubicBezTo>
                                <a:pt x="1717" y="72"/>
                                <a:pt x="1692" y="115"/>
                                <a:pt x="1692" y="165"/>
                              </a:cubicBezTo>
                              <a:cubicBezTo>
                                <a:pt x="1692" y="219"/>
                                <a:pt x="1721" y="259"/>
                                <a:pt x="1778" y="259"/>
                              </a:cubicBezTo>
                              <a:moveTo>
                                <a:pt x="1814" y="151"/>
                              </a:moveTo>
                              <a:cubicBezTo>
                                <a:pt x="1735" y="151"/>
                                <a:pt x="1735" y="151"/>
                                <a:pt x="1735" y="151"/>
                              </a:cubicBezTo>
                              <a:cubicBezTo>
                                <a:pt x="1731" y="147"/>
                                <a:pt x="1731" y="147"/>
                                <a:pt x="1731" y="147"/>
                              </a:cubicBezTo>
                              <a:cubicBezTo>
                                <a:pt x="1731" y="136"/>
                                <a:pt x="1735" y="104"/>
                                <a:pt x="1775" y="104"/>
                              </a:cubicBezTo>
                              <a:cubicBezTo>
                                <a:pt x="1814" y="104"/>
                                <a:pt x="1818" y="136"/>
                                <a:pt x="1818" y="147"/>
                              </a:cubicBezTo>
                              <a:lnTo>
                                <a:pt x="1814" y="151"/>
                              </a:lnTo>
                              <a:close/>
                              <a:moveTo>
                                <a:pt x="1623" y="165"/>
                              </a:moveTo>
                              <a:cubicBezTo>
                                <a:pt x="1623" y="208"/>
                                <a:pt x="1605" y="226"/>
                                <a:pt x="1577" y="226"/>
                              </a:cubicBezTo>
                              <a:cubicBezTo>
                                <a:pt x="1548" y="226"/>
                                <a:pt x="1530" y="205"/>
                                <a:pt x="1530" y="165"/>
                              </a:cubicBezTo>
                              <a:cubicBezTo>
                                <a:pt x="1530" y="126"/>
                                <a:pt x="1548" y="104"/>
                                <a:pt x="1577" y="104"/>
                              </a:cubicBezTo>
                              <a:cubicBezTo>
                                <a:pt x="1605" y="104"/>
                                <a:pt x="1623" y="122"/>
                                <a:pt x="1623" y="165"/>
                              </a:cubicBezTo>
                              <a:moveTo>
                                <a:pt x="1577" y="298"/>
                              </a:moveTo>
                              <a:cubicBezTo>
                                <a:pt x="1559" y="298"/>
                                <a:pt x="1548" y="295"/>
                                <a:pt x="1541" y="280"/>
                              </a:cubicBezTo>
                              <a:cubicBezTo>
                                <a:pt x="1537" y="277"/>
                                <a:pt x="1537" y="277"/>
                                <a:pt x="1537" y="277"/>
                              </a:cubicBezTo>
                              <a:cubicBezTo>
                                <a:pt x="1508" y="277"/>
                                <a:pt x="1508" y="277"/>
                                <a:pt x="1508" y="277"/>
                              </a:cubicBezTo>
                              <a:cubicBezTo>
                                <a:pt x="1505" y="280"/>
                                <a:pt x="1505" y="280"/>
                                <a:pt x="1505" y="280"/>
                              </a:cubicBezTo>
                              <a:cubicBezTo>
                                <a:pt x="1508" y="309"/>
                                <a:pt x="1533" y="331"/>
                                <a:pt x="1577" y="331"/>
                              </a:cubicBezTo>
                              <a:cubicBezTo>
                                <a:pt x="1620" y="331"/>
                                <a:pt x="1659" y="306"/>
                                <a:pt x="1659" y="234"/>
                              </a:cubicBezTo>
                              <a:cubicBezTo>
                                <a:pt x="1659" y="79"/>
                                <a:pt x="1659" y="79"/>
                                <a:pt x="1659" y="79"/>
                              </a:cubicBezTo>
                              <a:cubicBezTo>
                                <a:pt x="1656" y="75"/>
                                <a:pt x="1656" y="75"/>
                                <a:pt x="1656" y="75"/>
                              </a:cubicBezTo>
                              <a:cubicBezTo>
                                <a:pt x="1631" y="75"/>
                                <a:pt x="1631" y="75"/>
                                <a:pt x="1631" y="75"/>
                              </a:cubicBezTo>
                              <a:cubicBezTo>
                                <a:pt x="1627" y="79"/>
                                <a:pt x="1627" y="79"/>
                                <a:pt x="1627" y="79"/>
                              </a:cubicBezTo>
                              <a:cubicBezTo>
                                <a:pt x="1623" y="93"/>
                                <a:pt x="1623" y="93"/>
                                <a:pt x="1623" y="93"/>
                              </a:cubicBezTo>
                              <a:cubicBezTo>
                                <a:pt x="1620" y="93"/>
                                <a:pt x="1620" y="93"/>
                                <a:pt x="1620" y="93"/>
                              </a:cubicBezTo>
                              <a:cubicBezTo>
                                <a:pt x="1620" y="93"/>
                                <a:pt x="1605" y="72"/>
                                <a:pt x="1573" y="72"/>
                              </a:cubicBezTo>
                              <a:cubicBezTo>
                                <a:pt x="1523" y="72"/>
                                <a:pt x="1494" y="111"/>
                                <a:pt x="1494" y="165"/>
                              </a:cubicBezTo>
                              <a:cubicBezTo>
                                <a:pt x="1494" y="219"/>
                                <a:pt x="1523" y="259"/>
                                <a:pt x="1573" y="259"/>
                              </a:cubicBezTo>
                              <a:cubicBezTo>
                                <a:pt x="1605" y="259"/>
                                <a:pt x="1620" y="237"/>
                                <a:pt x="1620" y="237"/>
                              </a:cubicBezTo>
                              <a:cubicBezTo>
                                <a:pt x="1623" y="237"/>
                                <a:pt x="1623" y="237"/>
                                <a:pt x="1623" y="237"/>
                              </a:cubicBezTo>
                              <a:cubicBezTo>
                                <a:pt x="1623" y="277"/>
                                <a:pt x="1609" y="298"/>
                                <a:pt x="1577" y="298"/>
                              </a:cubicBezTo>
                              <a:moveTo>
                                <a:pt x="1487" y="104"/>
                              </a:moveTo>
                              <a:cubicBezTo>
                                <a:pt x="1487" y="79"/>
                                <a:pt x="1487" y="79"/>
                                <a:pt x="1487" y="79"/>
                              </a:cubicBezTo>
                              <a:cubicBezTo>
                                <a:pt x="1483" y="75"/>
                                <a:pt x="1483" y="75"/>
                                <a:pt x="1483" y="75"/>
                              </a:cubicBezTo>
                              <a:cubicBezTo>
                                <a:pt x="1469" y="75"/>
                                <a:pt x="1469" y="75"/>
                                <a:pt x="1469" y="75"/>
                              </a:cubicBezTo>
                              <a:cubicBezTo>
                                <a:pt x="1443" y="75"/>
                                <a:pt x="1433" y="82"/>
                                <a:pt x="1422" y="93"/>
                              </a:cubicBezTo>
                              <a:cubicBezTo>
                                <a:pt x="1418" y="93"/>
                                <a:pt x="1418" y="93"/>
                                <a:pt x="1418" y="93"/>
                              </a:cubicBezTo>
                              <a:cubicBezTo>
                                <a:pt x="1415" y="79"/>
                                <a:pt x="1415" y="79"/>
                                <a:pt x="1415" y="79"/>
                              </a:cubicBezTo>
                              <a:cubicBezTo>
                                <a:pt x="1411" y="75"/>
                                <a:pt x="1411" y="75"/>
                                <a:pt x="1411" y="75"/>
                              </a:cubicBezTo>
                              <a:cubicBezTo>
                                <a:pt x="1386" y="75"/>
                                <a:pt x="1386" y="75"/>
                                <a:pt x="1386" y="75"/>
                              </a:cubicBezTo>
                              <a:cubicBezTo>
                                <a:pt x="1382" y="79"/>
                                <a:pt x="1382" y="79"/>
                                <a:pt x="1382" y="79"/>
                              </a:cubicBezTo>
                              <a:cubicBezTo>
                                <a:pt x="1382" y="252"/>
                                <a:pt x="1382" y="252"/>
                                <a:pt x="1382" y="252"/>
                              </a:cubicBezTo>
                              <a:cubicBezTo>
                                <a:pt x="1386" y="255"/>
                                <a:pt x="1386" y="255"/>
                                <a:pt x="1386" y="255"/>
                              </a:cubicBezTo>
                              <a:cubicBezTo>
                                <a:pt x="1415" y="255"/>
                                <a:pt x="1415" y="255"/>
                                <a:pt x="1415" y="255"/>
                              </a:cubicBezTo>
                              <a:cubicBezTo>
                                <a:pt x="1418" y="252"/>
                                <a:pt x="1418" y="252"/>
                                <a:pt x="1418" y="252"/>
                              </a:cubicBezTo>
                              <a:cubicBezTo>
                                <a:pt x="1418" y="162"/>
                                <a:pt x="1418" y="162"/>
                                <a:pt x="1418" y="162"/>
                              </a:cubicBezTo>
                              <a:cubicBezTo>
                                <a:pt x="1418" y="118"/>
                                <a:pt x="1436" y="108"/>
                                <a:pt x="1465" y="108"/>
                              </a:cubicBezTo>
                              <a:cubicBezTo>
                                <a:pt x="1483" y="108"/>
                                <a:pt x="1483" y="108"/>
                                <a:pt x="1483" y="108"/>
                              </a:cubicBezTo>
                              <a:lnTo>
                                <a:pt x="1487" y="104"/>
                              </a:lnTo>
                              <a:close/>
                              <a:moveTo>
                                <a:pt x="1339" y="252"/>
                              </a:moveTo>
                              <a:cubicBezTo>
                                <a:pt x="1339" y="79"/>
                                <a:pt x="1339" y="79"/>
                                <a:pt x="1339" y="79"/>
                              </a:cubicBezTo>
                              <a:cubicBezTo>
                                <a:pt x="1335" y="75"/>
                                <a:pt x="1335" y="75"/>
                                <a:pt x="1335" y="75"/>
                              </a:cubicBezTo>
                              <a:cubicBezTo>
                                <a:pt x="1307" y="75"/>
                                <a:pt x="1307" y="75"/>
                                <a:pt x="1307" y="75"/>
                              </a:cubicBezTo>
                              <a:cubicBezTo>
                                <a:pt x="1303" y="79"/>
                                <a:pt x="1303" y="79"/>
                                <a:pt x="1303" y="79"/>
                              </a:cubicBezTo>
                              <a:cubicBezTo>
                                <a:pt x="1303" y="165"/>
                                <a:pt x="1303" y="165"/>
                                <a:pt x="1303" y="165"/>
                              </a:cubicBezTo>
                              <a:cubicBezTo>
                                <a:pt x="1303" y="208"/>
                                <a:pt x="1285" y="226"/>
                                <a:pt x="1260" y="226"/>
                              </a:cubicBezTo>
                              <a:cubicBezTo>
                                <a:pt x="1231" y="226"/>
                                <a:pt x="1224" y="205"/>
                                <a:pt x="1224" y="183"/>
                              </a:cubicBezTo>
                              <a:cubicBezTo>
                                <a:pt x="1224" y="79"/>
                                <a:pt x="1224" y="79"/>
                                <a:pt x="1224" y="79"/>
                              </a:cubicBezTo>
                              <a:cubicBezTo>
                                <a:pt x="1220" y="75"/>
                                <a:pt x="1220" y="75"/>
                                <a:pt x="1220" y="75"/>
                              </a:cubicBezTo>
                              <a:cubicBezTo>
                                <a:pt x="1191" y="75"/>
                                <a:pt x="1191" y="75"/>
                                <a:pt x="1191" y="75"/>
                              </a:cubicBezTo>
                              <a:cubicBezTo>
                                <a:pt x="1188" y="79"/>
                                <a:pt x="1188" y="79"/>
                                <a:pt x="1188" y="79"/>
                              </a:cubicBezTo>
                              <a:cubicBezTo>
                                <a:pt x="1188" y="183"/>
                                <a:pt x="1188" y="183"/>
                                <a:pt x="1188" y="183"/>
                              </a:cubicBezTo>
                              <a:cubicBezTo>
                                <a:pt x="1188" y="223"/>
                                <a:pt x="1206" y="259"/>
                                <a:pt x="1256" y="259"/>
                              </a:cubicBezTo>
                              <a:cubicBezTo>
                                <a:pt x="1285" y="259"/>
                                <a:pt x="1299" y="237"/>
                                <a:pt x="1299" y="237"/>
                              </a:cubicBezTo>
                              <a:cubicBezTo>
                                <a:pt x="1303" y="237"/>
                                <a:pt x="1303" y="237"/>
                                <a:pt x="1303" y="237"/>
                              </a:cubicBezTo>
                              <a:cubicBezTo>
                                <a:pt x="1307" y="252"/>
                                <a:pt x="1307" y="252"/>
                                <a:pt x="1307" y="252"/>
                              </a:cubicBezTo>
                              <a:cubicBezTo>
                                <a:pt x="1310" y="255"/>
                                <a:pt x="1310" y="255"/>
                                <a:pt x="1310" y="255"/>
                              </a:cubicBezTo>
                              <a:cubicBezTo>
                                <a:pt x="1335" y="255"/>
                                <a:pt x="1335" y="255"/>
                                <a:pt x="1335" y="255"/>
                              </a:cubicBezTo>
                              <a:lnTo>
                                <a:pt x="1339" y="252"/>
                              </a:lnTo>
                              <a:close/>
                              <a:moveTo>
                                <a:pt x="1123" y="165"/>
                              </a:moveTo>
                              <a:cubicBezTo>
                                <a:pt x="1123" y="205"/>
                                <a:pt x="1105" y="226"/>
                                <a:pt x="1076" y="226"/>
                              </a:cubicBezTo>
                              <a:cubicBezTo>
                                <a:pt x="1047" y="226"/>
                                <a:pt x="1029" y="208"/>
                                <a:pt x="1029" y="165"/>
                              </a:cubicBezTo>
                              <a:cubicBezTo>
                                <a:pt x="1029" y="122"/>
                                <a:pt x="1047" y="104"/>
                                <a:pt x="1076" y="104"/>
                              </a:cubicBezTo>
                              <a:cubicBezTo>
                                <a:pt x="1105" y="104"/>
                                <a:pt x="1123" y="126"/>
                                <a:pt x="1123" y="165"/>
                              </a:cubicBezTo>
                              <a:moveTo>
                                <a:pt x="1159" y="165"/>
                              </a:moveTo>
                              <a:cubicBezTo>
                                <a:pt x="1159" y="108"/>
                                <a:pt x="1127" y="72"/>
                                <a:pt x="1080" y="72"/>
                              </a:cubicBezTo>
                              <a:cubicBezTo>
                                <a:pt x="1047" y="72"/>
                                <a:pt x="1033" y="93"/>
                                <a:pt x="1033" y="93"/>
                              </a:cubicBezTo>
                              <a:cubicBezTo>
                                <a:pt x="1029" y="93"/>
                                <a:pt x="1029" y="93"/>
                                <a:pt x="1029" y="93"/>
                              </a:cubicBezTo>
                              <a:cubicBezTo>
                                <a:pt x="1029" y="7"/>
                                <a:pt x="1029" y="7"/>
                                <a:pt x="1029" y="7"/>
                              </a:cubicBezTo>
                              <a:cubicBezTo>
                                <a:pt x="1026" y="3"/>
                                <a:pt x="1026" y="3"/>
                                <a:pt x="1026" y="3"/>
                              </a:cubicBezTo>
                              <a:cubicBezTo>
                                <a:pt x="997" y="3"/>
                                <a:pt x="997" y="3"/>
                                <a:pt x="997" y="3"/>
                              </a:cubicBezTo>
                              <a:cubicBezTo>
                                <a:pt x="993" y="7"/>
                                <a:pt x="993" y="7"/>
                                <a:pt x="993" y="7"/>
                              </a:cubicBezTo>
                              <a:cubicBezTo>
                                <a:pt x="993" y="252"/>
                                <a:pt x="993" y="252"/>
                                <a:pt x="993" y="252"/>
                              </a:cubicBezTo>
                              <a:cubicBezTo>
                                <a:pt x="997" y="255"/>
                                <a:pt x="997" y="255"/>
                                <a:pt x="997" y="255"/>
                              </a:cubicBezTo>
                              <a:cubicBezTo>
                                <a:pt x="1022" y="255"/>
                                <a:pt x="1022" y="255"/>
                                <a:pt x="1022" y="255"/>
                              </a:cubicBezTo>
                              <a:cubicBezTo>
                                <a:pt x="1026" y="252"/>
                                <a:pt x="1026" y="252"/>
                                <a:pt x="1026" y="252"/>
                              </a:cubicBezTo>
                              <a:cubicBezTo>
                                <a:pt x="1029" y="237"/>
                                <a:pt x="1029" y="237"/>
                                <a:pt x="1029" y="237"/>
                              </a:cubicBezTo>
                              <a:cubicBezTo>
                                <a:pt x="1033" y="237"/>
                                <a:pt x="1033" y="237"/>
                                <a:pt x="1033" y="237"/>
                              </a:cubicBezTo>
                              <a:cubicBezTo>
                                <a:pt x="1033" y="237"/>
                                <a:pt x="1047" y="259"/>
                                <a:pt x="1080" y="259"/>
                              </a:cubicBezTo>
                              <a:cubicBezTo>
                                <a:pt x="1127" y="259"/>
                                <a:pt x="1159" y="219"/>
                                <a:pt x="1159" y="165"/>
                              </a:cubicBezTo>
                              <a:close/>
                              <a:moveTo>
                                <a:pt x="954" y="252"/>
                              </a:moveTo>
                              <a:cubicBezTo>
                                <a:pt x="954" y="147"/>
                                <a:pt x="954" y="147"/>
                                <a:pt x="954" y="147"/>
                              </a:cubicBezTo>
                              <a:cubicBezTo>
                                <a:pt x="954" y="104"/>
                                <a:pt x="936" y="72"/>
                                <a:pt x="885" y="72"/>
                              </a:cubicBezTo>
                              <a:cubicBezTo>
                                <a:pt x="853" y="72"/>
                                <a:pt x="839" y="93"/>
                                <a:pt x="839" y="93"/>
                              </a:cubicBezTo>
                              <a:cubicBezTo>
                                <a:pt x="835" y="93"/>
                                <a:pt x="835" y="93"/>
                                <a:pt x="835" y="93"/>
                              </a:cubicBezTo>
                              <a:cubicBezTo>
                                <a:pt x="831" y="79"/>
                                <a:pt x="831" y="79"/>
                                <a:pt x="831" y="79"/>
                              </a:cubicBezTo>
                              <a:cubicBezTo>
                                <a:pt x="828" y="75"/>
                                <a:pt x="828" y="75"/>
                                <a:pt x="828" y="75"/>
                              </a:cubicBezTo>
                              <a:cubicBezTo>
                                <a:pt x="803" y="75"/>
                                <a:pt x="803" y="75"/>
                                <a:pt x="803" y="75"/>
                              </a:cubicBezTo>
                              <a:cubicBezTo>
                                <a:pt x="799" y="79"/>
                                <a:pt x="799" y="79"/>
                                <a:pt x="799" y="79"/>
                              </a:cubicBezTo>
                              <a:cubicBezTo>
                                <a:pt x="799" y="252"/>
                                <a:pt x="799" y="252"/>
                                <a:pt x="799" y="252"/>
                              </a:cubicBezTo>
                              <a:cubicBezTo>
                                <a:pt x="803" y="255"/>
                                <a:pt x="803" y="255"/>
                                <a:pt x="803" y="255"/>
                              </a:cubicBezTo>
                              <a:cubicBezTo>
                                <a:pt x="831" y="255"/>
                                <a:pt x="831" y="255"/>
                                <a:pt x="831" y="255"/>
                              </a:cubicBezTo>
                              <a:cubicBezTo>
                                <a:pt x="835" y="252"/>
                                <a:pt x="835" y="252"/>
                                <a:pt x="835" y="252"/>
                              </a:cubicBezTo>
                              <a:cubicBezTo>
                                <a:pt x="835" y="165"/>
                                <a:pt x="835" y="165"/>
                                <a:pt x="835" y="165"/>
                              </a:cubicBezTo>
                              <a:cubicBezTo>
                                <a:pt x="835" y="122"/>
                                <a:pt x="849" y="104"/>
                                <a:pt x="882" y="104"/>
                              </a:cubicBezTo>
                              <a:cubicBezTo>
                                <a:pt x="914" y="104"/>
                                <a:pt x="918" y="129"/>
                                <a:pt x="918" y="147"/>
                              </a:cubicBezTo>
                              <a:cubicBezTo>
                                <a:pt x="918" y="252"/>
                                <a:pt x="918" y="252"/>
                                <a:pt x="918" y="252"/>
                              </a:cubicBezTo>
                              <a:cubicBezTo>
                                <a:pt x="921" y="255"/>
                                <a:pt x="921" y="255"/>
                                <a:pt x="921" y="255"/>
                              </a:cubicBezTo>
                              <a:cubicBezTo>
                                <a:pt x="950" y="255"/>
                                <a:pt x="950" y="255"/>
                                <a:pt x="950" y="255"/>
                              </a:cubicBezTo>
                              <a:lnTo>
                                <a:pt x="954" y="252"/>
                              </a:lnTo>
                              <a:close/>
                              <a:moveTo>
                                <a:pt x="687" y="259"/>
                              </a:moveTo>
                              <a:cubicBezTo>
                                <a:pt x="731" y="259"/>
                                <a:pt x="756" y="234"/>
                                <a:pt x="759" y="205"/>
                              </a:cubicBezTo>
                              <a:cubicBezTo>
                                <a:pt x="756" y="201"/>
                                <a:pt x="756" y="201"/>
                                <a:pt x="756" y="201"/>
                              </a:cubicBezTo>
                              <a:cubicBezTo>
                                <a:pt x="727" y="201"/>
                                <a:pt x="727" y="201"/>
                                <a:pt x="727" y="201"/>
                              </a:cubicBezTo>
                              <a:cubicBezTo>
                                <a:pt x="723" y="205"/>
                                <a:pt x="723" y="205"/>
                                <a:pt x="723" y="205"/>
                              </a:cubicBezTo>
                              <a:cubicBezTo>
                                <a:pt x="716" y="223"/>
                                <a:pt x="702" y="226"/>
                                <a:pt x="687" y="226"/>
                              </a:cubicBezTo>
                              <a:cubicBezTo>
                                <a:pt x="644" y="226"/>
                                <a:pt x="641" y="190"/>
                                <a:pt x="641" y="183"/>
                              </a:cubicBezTo>
                              <a:cubicBezTo>
                                <a:pt x="644" y="180"/>
                                <a:pt x="644" y="180"/>
                                <a:pt x="644" y="180"/>
                              </a:cubicBezTo>
                              <a:cubicBezTo>
                                <a:pt x="763" y="180"/>
                                <a:pt x="763" y="180"/>
                                <a:pt x="763" y="180"/>
                              </a:cubicBezTo>
                              <a:cubicBezTo>
                                <a:pt x="767" y="176"/>
                                <a:pt x="767" y="176"/>
                                <a:pt x="767" y="176"/>
                              </a:cubicBezTo>
                              <a:cubicBezTo>
                                <a:pt x="767" y="165"/>
                                <a:pt x="767" y="165"/>
                                <a:pt x="767" y="165"/>
                              </a:cubicBezTo>
                              <a:cubicBezTo>
                                <a:pt x="767" y="115"/>
                                <a:pt x="741" y="72"/>
                                <a:pt x="684" y="72"/>
                              </a:cubicBezTo>
                              <a:cubicBezTo>
                                <a:pt x="626" y="72"/>
                                <a:pt x="601" y="115"/>
                                <a:pt x="601" y="165"/>
                              </a:cubicBezTo>
                              <a:cubicBezTo>
                                <a:pt x="601" y="219"/>
                                <a:pt x="630" y="259"/>
                                <a:pt x="687" y="259"/>
                              </a:cubicBezTo>
                              <a:moveTo>
                                <a:pt x="723" y="151"/>
                              </a:moveTo>
                              <a:cubicBezTo>
                                <a:pt x="644" y="151"/>
                                <a:pt x="644" y="151"/>
                                <a:pt x="644" y="151"/>
                              </a:cubicBezTo>
                              <a:cubicBezTo>
                                <a:pt x="641" y="147"/>
                                <a:pt x="641" y="147"/>
                                <a:pt x="641" y="147"/>
                              </a:cubicBezTo>
                              <a:cubicBezTo>
                                <a:pt x="641" y="136"/>
                                <a:pt x="644" y="104"/>
                                <a:pt x="684" y="104"/>
                              </a:cubicBezTo>
                              <a:cubicBezTo>
                                <a:pt x="723" y="104"/>
                                <a:pt x="727" y="136"/>
                                <a:pt x="727" y="147"/>
                              </a:cubicBezTo>
                              <a:lnTo>
                                <a:pt x="723" y="151"/>
                              </a:lnTo>
                              <a:close/>
                              <a:moveTo>
                                <a:pt x="543" y="165"/>
                              </a:moveTo>
                              <a:cubicBezTo>
                                <a:pt x="543" y="205"/>
                                <a:pt x="525" y="226"/>
                                <a:pt x="497" y="226"/>
                              </a:cubicBezTo>
                              <a:cubicBezTo>
                                <a:pt x="468" y="226"/>
                                <a:pt x="450" y="208"/>
                                <a:pt x="450" y="165"/>
                              </a:cubicBezTo>
                              <a:cubicBezTo>
                                <a:pt x="450" y="122"/>
                                <a:pt x="468" y="104"/>
                                <a:pt x="497" y="104"/>
                              </a:cubicBezTo>
                              <a:cubicBezTo>
                                <a:pt x="525" y="104"/>
                                <a:pt x="543" y="126"/>
                                <a:pt x="543" y="165"/>
                              </a:cubicBezTo>
                              <a:close/>
                              <a:moveTo>
                                <a:pt x="579" y="165"/>
                              </a:moveTo>
                              <a:cubicBezTo>
                                <a:pt x="579" y="111"/>
                                <a:pt x="551" y="72"/>
                                <a:pt x="500" y="72"/>
                              </a:cubicBezTo>
                              <a:cubicBezTo>
                                <a:pt x="468" y="72"/>
                                <a:pt x="453" y="93"/>
                                <a:pt x="453" y="93"/>
                              </a:cubicBezTo>
                              <a:cubicBezTo>
                                <a:pt x="450" y="93"/>
                                <a:pt x="450" y="93"/>
                                <a:pt x="450" y="93"/>
                              </a:cubicBezTo>
                              <a:cubicBezTo>
                                <a:pt x="446" y="79"/>
                                <a:pt x="446" y="79"/>
                                <a:pt x="446" y="79"/>
                              </a:cubicBezTo>
                              <a:cubicBezTo>
                                <a:pt x="443" y="75"/>
                                <a:pt x="443" y="75"/>
                                <a:pt x="443" y="75"/>
                              </a:cubicBezTo>
                              <a:cubicBezTo>
                                <a:pt x="417" y="75"/>
                                <a:pt x="417" y="75"/>
                                <a:pt x="417" y="75"/>
                              </a:cubicBezTo>
                              <a:cubicBezTo>
                                <a:pt x="414" y="79"/>
                                <a:pt x="414" y="79"/>
                                <a:pt x="414" y="79"/>
                              </a:cubicBezTo>
                              <a:cubicBezTo>
                                <a:pt x="414" y="324"/>
                                <a:pt x="414" y="324"/>
                                <a:pt x="414" y="324"/>
                              </a:cubicBezTo>
                              <a:cubicBezTo>
                                <a:pt x="417" y="327"/>
                                <a:pt x="417" y="327"/>
                                <a:pt x="417" y="327"/>
                              </a:cubicBezTo>
                              <a:cubicBezTo>
                                <a:pt x="446" y="327"/>
                                <a:pt x="446" y="327"/>
                                <a:pt x="446" y="327"/>
                              </a:cubicBezTo>
                              <a:cubicBezTo>
                                <a:pt x="450" y="324"/>
                                <a:pt x="450" y="324"/>
                                <a:pt x="450" y="324"/>
                              </a:cubicBezTo>
                              <a:cubicBezTo>
                                <a:pt x="450" y="237"/>
                                <a:pt x="450" y="237"/>
                                <a:pt x="450" y="237"/>
                              </a:cubicBezTo>
                              <a:cubicBezTo>
                                <a:pt x="453" y="237"/>
                                <a:pt x="453" y="237"/>
                                <a:pt x="453" y="237"/>
                              </a:cubicBezTo>
                              <a:cubicBezTo>
                                <a:pt x="453" y="237"/>
                                <a:pt x="468" y="259"/>
                                <a:pt x="500" y="259"/>
                              </a:cubicBezTo>
                              <a:cubicBezTo>
                                <a:pt x="551" y="259"/>
                                <a:pt x="579" y="219"/>
                                <a:pt x="579" y="165"/>
                              </a:cubicBezTo>
                              <a:close/>
                              <a:moveTo>
                                <a:pt x="338" y="190"/>
                              </a:moveTo>
                              <a:cubicBezTo>
                                <a:pt x="338" y="212"/>
                                <a:pt x="320" y="226"/>
                                <a:pt x="291" y="226"/>
                              </a:cubicBezTo>
                              <a:cubicBezTo>
                                <a:pt x="270" y="226"/>
                                <a:pt x="259" y="219"/>
                                <a:pt x="259" y="201"/>
                              </a:cubicBezTo>
                              <a:cubicBezTo>
                                <a:pt x="259" y="183"/>
                                <a:pt x="273" y="172"/>
                                <a:pt x="306" y="172"/>
                              </a:cubicBezTo>
                              <a:cubicBezTo>
                                <a:pt x="324" y="172"/>
                                <a:pt x="335" y="176"/>
                                <a:pt x="335" y="176"/>
                              </a:cubicBezTo>
                              <a:cubicBezTo>
                                <a:pt x="338" y="180"/>
                                <a:pt x="338" y="180"/>
                                <a:pt x="338" y="180"/>
                              </a:cubicBezTo>
                              <a:lnTo>
                                <a:pt x="338" y="190"/>
                              </a:lnTo>
                              <a:close/>
                              <a:moveTo>
                                <a:pt x="374" y="252"/>
                              </a:moveTo>
                              <a:cubicBezTo>
                                <a:pt x="374" y="151"/>
                                <a:pt x="374" y="151"/>
                                <a:pt x="374" y="151"/>
                              </a:cubicBezTo>
                              <a:cubicBezTo>
                                <a:pt x="374" y="97"/>
                                <a:pt x="356" y="72"/>
                                <a:pt x="302" y="72"/>
                              </a:cubicBezTo>
                              <a:cubicBezTo>
                                <a:pt x="248" y="72"/>
                                <a:pt x="230" y="100"/>
                                <a:pt x="230" y="126"/>
                              </a:cubicBezTo>
                              <a:cubicBezTo>
                                <a:pt x="234" y="129"/>
                                <a:pt x="234" y="129"/>
                                <a:pt x="234" y="129"/>
                              </a:cubicBezTo>
                              <a:cubicBezTo>
                                <a:pt x="263" y="129"/>
                                <a:pt x="263" y="129"/>
                                <a:pt x="263" y="129"/>
                              </a:cubicBezTo>
                              <a:cubicBezTo>
                                <a:pt x="266" y="126"/>
                                <a:pt x="266" y="126"/>
                                <a:pt x="266" y="126"/>
                              </a:cubicBezTo>
                              <a:cubicBezTo>
                                <a:pt x="266" y="111"/>
                                <a:pt x="277" y="104"/>
                                <a:pt x="302" y="104"/>
                              </a:cubicBezTo>
                              <a:cubicBezTo>
                                <a:pt x="327" y="104"/>
                                <a:pt x="338" y="111"/>
                                <a:pt x="338" y="136"/>
                              </a:cubicBezTo>
                              <a:cubicBezTo>
                                <a:pt x="338" y="144"/>
                                <a:pt x="338" y="144"/>
                                <a:pt x="338" y="144"/>
                              </a:cubicBezTo>
                              <a:cubicBezTo>
                                <a:pt x="335" y="147"/>
                                <a:pt x="335" y="147"/>
                                <a:pt x="335" y="147"/>
                              </a:cubicBezTo>
                              <a:cubicBezTo>
                                <a:pt x="335" y="147"/>
                                <a:pt x="320" y="144"/>
                                <a:pt x="302" y="144"/>
                              </a:cubicBezTo>
                              <a:cubicBezTo>
                                <a:pt x="255" y="144"/>
                                <a:pt x="223" y="162"/>
                                <a:pt x="223" y="201"/>
                              </a:cubicBezTo>
                              <a:cubicBezTo>
                                <a:pt x="223" y="237"/>
                                <a:pt x="245" y="259"/>
                                <a:pt x="284" y="259"/>
                              </a:cubicBezTo>
                              <a:cubicBezTo>
                                <a:pt x="320" y="259"/>
                                <a:pt x="335" y="237"/>
                                <a:pt x="335" y="237"/>
                              </a:cubicBezTo>
                              <a:cubicBezTo>
                                <a:pt x="338" y="237"/>
                                <a:pt x="338" y="237"/>
                                <a:pt x="338" y="237"/>
                              </a:cubicBezTo>
                              <a:cubicBezTo>
                                <a:pt x="342" y="252"/>
                                <a:pt x="342" y="252"/>
                                <a:pt x="342" y="252"/>
                              </a:cubicBezTo>
                              <a:cubicBezTo>
                                <a:pt x="345" y="255"/>
                                <a:pt x="345" y="255"/>
                                <a:pt x="345" y="255"/>
                              </a:cubicBezTo>
                              <a:cubicBezTo>
                                <a:pt x="371" y="255"/>
                                <a:pt x="371" y="255"/>
                                <a:pt x="371" y="255"/>
                              </a:cubicBezTo>
                              <a:lnTo>
                                <a:pt x="374" y="252"/>
                              </a:lnTo>
                              <a:close/>
                              <a:moveTo>
                                <a:pt x="198" y="75"/>
                              </a:moveTo>
                              <a:cubicBezTo>
                                <a:pt x="198" y="25"/>
                                <a:pt x="165" y="3"/>
                                <a:pt x="115" y="3"/>
                              </a:cubicBezTo>
                              <a:cubicBezTo>
                                <a:pt x="3" y="3"/>
                                <a:pt x="3" y="3"/>
                                <a:pt x="3" y="3"/>
                              </a:cubicBezTo>
                              <a:cubicBezTo>
                                <a:pt x="0" y="7"/>
                                <a:pt x="0" y="7"/>
                                <a:pt x="0" y="7"/>
                              </a:cubicBezTo>
                              <a:cubicBezTo>
                                <a:pt x="0" y="252"/>
                                <a:pt x="0" y="252"/>
                                <a:pt x="0" y="252"/>
                              </a:cubicBezTo>
                              <a:cubicBezTo>
                                <a:pt x="3" y="255"/>
                                <a:pt x="3" y="255"/>
                                <a:pt x="3" y="255"/>
                              </a:cubicBezTo>
                              <a:cubicBezTo>
                                <a:pt x="32" y="255"/>
                                <a:pt x="32" y="255"/>
                                <a:pt x="32" y="255"/>
                              </a:cubicBezTo>
                              <a:cubicBezTo>
                                <a:pt x="36" y="252"/>
                                <a:pt x="36" y="252"/>
                                <a:pt x="36" y="252"/>
                              </a:cubicBezTo>
                              <a:cubicBezTo>
                                <a:pt x="36" y="151"/>
                                <a:pt x="36" y="151"/>
                                <a:pt x="36" y="151"/>
                              </a:cubicBezTo>
                              <a:cubicBezTo>
                                <a:pt x="39" y="147"/>
                                <a:pt x="39" y="147"/>
                                <a:pt x="39" y="147"/>
                              </a:cubicBezTo>
                              <a:cubicBezTo>
                                <a:pt x="97" y="147"/>
                                <a:pt x="97" y="147"/>
                                <a:pt x="97" y="147"/>
                              </a:cubicBezTo>
                              <a:cubicBezTo>
                                <a:pt x="104" y="151"/>
                                <a:pt x="104" y="151"/>
                                <a:pt x="104" y="151"/>
                              </a:cubicBezTo>
                              <a:cubicBezTo>
                                <a:pt x="169" y="252"/>
                                <a:pt x="169" y="252"/>
                                <a:pt x="169" y="252"/>
                              </a:cubicBezTo>
                              <a:cubicBezTo>
                                <a:pt x="176" y="255"/>
                                <a:pt x="176" y="255"/>
                                <a:pt x="176" y="255"/>
                              </a:cubicBezTo>
                              <a:cubicBezTo>
                                <a:pt x="191" y="255"/>
                                <a:pt x="191" y="255"/>
                                <a:pt x="191" y="255"/>
                              </a:cubicBezTo>
                              <a:cubicBezTo>
                                <a:pt x="194" y="252"/>
                                <a:pt x="194" y="252"/>
                                <a:pt x="194" y="252"/>
                              </a:cubicBezTo>
                              <a:cubicBezTo>
                                <a:pt x="194" y="226"/>
                                <a:pt x="194" y="226"/>
                                <a:pt x="194" y="226"/>
                              </a:cubicBezTo>
                              <a:cubicBezTo>
                                <a:pt x="144" y="147"/>
                                <a:pt x="144" y="147"/>
                                <a:pt x="144" y="147"/>
                              </a:cubicBezTo>
                              <a:cubicBezTo>
                                <a:pt x="144" y="144"/>
                                <a:pt x="144" y="144"/>
                                <a:pt x="144" y="144"/>
                              </a:cubicBezTo>
                              <a:cubicBezTo>
                                <a:pt x="176" y="136"/>
                                <a:pt x="198" y="115"/>
                                <a:pt x="198" y="75"/>
                              </a:cubicBezTo>
                              <a:moveTo>
                                <a:pt x="162" y="75"/>
                              </a:moveTo>
                              <a:cubicBezTo>
                                <a:pt x="162" y="104"/>
                                <a:pt x="147" y="115"/>
                                <a:pt x="115" y="115"/>
                              </a:cubicBezTo>
                              <a:cubicBezTo>
                                <a:pt x="39" y="115"/>
                                <a:pt x="39" y="115"/>
                                <a:pt x="39" y="115"/>
                              </a:cubicBezTo>
                              <a:cubicBezTo>
                                <a:pt x="36" y="111"/>
                                <a:pt x="36" y="111"/>
                                <a:pt x="36" y="111"/>
                              </a:cubicBezTo>
                              <a:cubicBezTo>
                                <a:pt x="36" y="39"/>
                                <a:pt x="36" y="39"/>
                                <a:pt x="36" y="39"/>
                              </a:cubicBezTo>
                              <a:cubicBezTo>
                                <a:pt x="39" y="36"/>
                                <a:pt x="39" y="36"/>
                                <a:pt x="39" y="36"/>
                              </a:cubicBezTo>
                              <a:cubicBezTo>
                                <a:pt x="115" y="36"/>
                                <a:pt x="115" y="36"/>
                                <a:pt x="115" y="36"/>
                              </a:cubicBezTo>
                              <a:cubicBezTo>
                                <a:pt x="147" y="36"/>
                                <a:pt x="162" y="46"/>
                                <a:pt x="162" y="75"/>
                              </a:cubicBez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73A36C7E" id="Papier 42" o:spid="_x0000_s1026" editas="canvas" style="position:absolute;margin-left:0;margin-top:0;width:595.3pt;height:841.9pt;z-index:-251653120;mso-position-horizontal-relative:page;mso-position-vertical-relative:page" coordsize="75596,1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596;height:106914;visibility:visible;mso-wrap-style:square">
                <v:fill o:detectmouseclick="t"/>
                <v:path o:connecttype="none"/>
              </v:shape>
              <v:shape id="Freeform 32" o:spid="_x0000_s1028" style="position:absolute;left:33223;top:102514;width:6769;height:819;visibility:visible;mso-wrap-style:square;v-text-anchor:top" coordsize="213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" path="m2131,36v,-29,,-29,,-29c2128,3,2128,3,2128,3v-151,,-151,,-151,c1973,7,1973,7,1973,7v,25,,25,,25c1977,36,1977,36,1977,36v115,,115,,115,c2092,39,2092,39,2092,39v-90,184,-90,184,-90,184c2002,252,2002,252,2002,252v3,3,3,3,3,3c2023,255,2023,255,2023,255v4,-3,4,-3,4,-3l2131,36xm1951,252v,-26,,-26,,-26c1948,223,1948,223,1948,223v-115,,-115,,-115,c1833,219,1833,219,1833,219v54,-43,54,-43,54,-43c1923,147,1944,122,1944,75,1944,39,1923,,1865,v-54,,-83,32,-83,79c1786,82,1786,82,1786,82v29,,29,,29,c1818,79,1818,79,1818,79v,-29,15,-47,47,-47c1897,32,1908,54,1908,79v,32,-14,50,-50,79c1786,216,1786,216,1786,216v-4,7,-4,7,-4,7c1782,252,1782,252,1782,252v4,3,4,3,4,3c1948,255,1948,255,1948,255r3,-3xm1735,255v4,-3,4,-3,4,-3c1739,7,1739,7,1739,7v-4,-4,-4,-4,-4,-4c1707,3,1707,3,1707,3v-8,4,-8,4,-8,4c1645,61,1645,61,1645,61v,29,,29,,29c1649,93,1649,93,1649,93v7,,7,,7,c1699,50,1699,50,1699,50v4,,4,,4,c1703,252,1703,252,1703,252v4,3,4,3,4,3l1735,255xm1473,129v,-72,21,-97,54,-97c1559,32,1581,57,1581,129v,72,-22,97,-54,97c1494,226,1473,201,1473,129t-36,c1437,226,1476,259,1527,259v50,,90,-33,90,-130c1617,32,1577,,1527,v-51,,-90,32,-90,129m1390,255v3,-3,3,-3,3,-3c1393,7,1393,7,1393,7v-3,-4,-3,-4,-3,-4c1361,3,1361,3,1361,3v-7,4,-7,4,-7,4c1300,61,1300,61,1300,61v,29,,29,,29c1303,93,1303,93,1303,93v8,,8,,8,c1354,50,1354,50,1354,50v3,,3,,3,c1357,252,1357,252,1357,252v4,3,4,3,4,3l1390,255xm1221,147v-4,4,-4,4,-4,4c1134,151,1134,151,1134,151v,-4,,-4,,-4c1217,50,1217,50,1217,50v4,,4,,4,l1221,147xm1257,252v,-245,,-245,,-245c1253,3,1253,3,1253,3v-32,,-32,,-32,c1213,7,1213,7,1213,7,1098,144,1098,144,1098,144v-3,7,-3,7,-3,7c1095,180,1095,180,1095,180v3,3,3,3,3,3c1217,183,1217,183,1217,183v4,4,4,4,4,4c1221,252,1221,252,1221,252v3,3,3,3,3,3c1253,255,1253,255,1253,255r4,-3xm925,129v,-72,22,-97,54,-97c1012,32,1033,57,1033,129v,72,-21,97,-54,97c947,226,925,201,925,129t-36,c889,226,929,259,979,259v51,,90,-33,90,-130c1069,32,1030,,979,,929,,889,32,889,129t-79,18c807,151,807,151,807,151v-83,,-83,,-83,c724,147,724,147,724,147,807,50,807,50,807,50v3,,3,,3,l810,147xm846,252c846,7,846,7,846,7,843,3,843,3,843,3v-33,,-33,,-33,c803,7,803,7,803,7,688,144,688,144,688,144v-4,7,-4,7,-4,7c684,180,684,180,684,180v4,3,4,3,4,3c807,183,807,183,807,183v3,4,3,4,3,4c810,252,810,252,810,252v4,3,4,3,4,3c843,255,843,255,843,255r3,-3xm583,252v,-26,,-26,,-26c497,115,497,115,497,115v,-4,,-4,,-4c576,32,576,32,576,32v,-25,,-25,,-25c573,3,573,3,573,3v-11,,-11,,-11,c555,7,555,7,555,7,436,126,436,126,436,126v-4,,-4,,-4,c432,7,432,7,432,7,429,3,429,3,429,3v-29,,-29,,-29,c396,7,396,7,396,7v,245,,245,,245c400,255,400,255,400,255v29,,29,,29,c432,252,432,252,432,252v,-72,,-72,,-72c436,172,436,172,436,172v32,-32,32,-32,32,-32c472,140,472,140,472,140v86,112,86,112,86,112c565,255,565,255,565,255v15,,15,,15,l583,252xm357,104v,-25,,-25,,-25c353,75,353,75,353,75v-22,,-22,,-22,c328,79,328,79,328,79,277,205,277,205,277,205v-3,,-3,,-3,c223,79,223,79,223,79v-3,-4,-3,-4,-3,-4c198,75,198,75,198,75v-3,4,-3,4,-3,4c195,104,195,104,195,104v61,148,61,148,61,148c259,255,259,255,259,255v33,,33,,33,c295,252,295,252,295,252l357,104xm187,252v,-26,,-26,,-26c101,115,101,115,101,115v,-4,,-4,,-4c180,32,180,32,180,32v,-25,,-25,,-25c177,3,177,3,177,3v-11,,-11,,-11,c159,7,159,7,159,7,40,126,40,126,40,126v-4,,-4,,-4,c36,7,36,7,36,7,33,3,33,3,33,3,4,3,4,3,4,3,,7,,7,,7,,252,,252,,252v4,3,4,3,4,3c33,255,33,255,33,255v3,-3,3,-3,3,-3c36,180,36,180,36,180v4,-8,4,-8,4,-8c72,140,72,140,72,140v4,,4,,4,c162,252,162,252,162,252v7,3,7,3,7,3c184,255,184,255,184,255r3,-3xe" fillcolor="black" stroked="f">
                <v:path arrowok="t" o:connecttype="custom" o:connectlocs="627992,949;664522,11386;636886,80650;619733,79701;582251,69264;566051,24986;592415,10121;566051,70529;619733,79701;551121,949;522533,28465;540956,15814;467897,40799;467897,40799;485050,0;442485,2214;412944,19293;430097,15814;441532,80650;360214,46492;399285,79701;385308,2214;348779,57878;388802,80650;310978,10121;282390,40799;282390,40799;229978,46492;268731,79701;255072,2214;218543,57878;258566,80650;185189,71478;182966,2214;138495,39851;127060,949;136271,80650;148660,44278;184236,80650;112130,23721;87036,64836;61942,24986;92754,80650;59400,71478;57177,2214;12706,39851;1271,949;10482,80650;22871,44278;58447,80650" o:connectangles="0,0,0,0,0,0,0,0,0,0,0,0,0,0,0,0,0,0,0,0,0,0,0,0,0,0,0,0,0,0,0,0,0,0,0,0,0,0,0,0,0,0,0,0,0,0,0,0,0,0"/>
                <o:lock v:ext="edit" verticies="t"/>
              </v:shape>
              <v:shape id="Freeform 33" o:spid="_x0000_s1029" style="position:absolute;left:33178;top:101326;width:13202;height:1042;visibility:visible;mso-wrap-style:square;v-text-anchor:top" coordsize="415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" path="m4158,249v,-245,,-245,,-245c4154,,4154,,4154,v-29,,-29,,-29,c4122,4,4122,4,4122,4v,245,,245,,245c4125,252,4125,252,4125,252v29,,29,,29,l4158,249xm4082,249v,-105,,-105,,-105c4082,101,4064,69,4014,69v-33,,-47,21,-47,21c3963,90,3963,90,3963,90v-3,-14,-3,-14,-3,-14c3956,72,3956,72,3956,72v-25,,-25,,-25,c3927,76,3927,76,3927,76v,173,,173,,173c3931,252,3931,252,3931,252v29,,29,,29,c3963,249,3963,249,3963,249v,-87,,-87,,-87c3963,119,3978,101,4010,101v33,,36,25,36,43c4046,249,4046,249,4046,249v4,3,4,3,4,3c4079,252,4079,252,4079,252r3,-3xm3877,249v,-36,,-36,,-36c3873,209,3873,209,3873,209v-36,,-36,,-36,c3834,213,3834,213,3834,213v,36,,36,,36c3837,252,3837,252,3837,252v36,,36,,36,l3877,249xm3747,162v,43,-18,61,-46,61c3672,223,3654,202,3654,162v,-39,18,-61,47,-61c3729,101,3747,119,3747,162t-46,133c3683,295,3672,292,3665,277v-4,-3,-4,-3,-4,-3c3632,274,3632,274,3632,274v-3,3,-3,3,-3,3c3632,306,3657,328,3701,328v43,,82,-25,82,-97c3783,76,3783,76,3783,76v-3,-4,-3,-4,-3,-4c3755,72,3755,72,3755,72v-4,4,-4,4,-4,4c3747,90,3747,90,3747,90v-3,,-3,,-3,c3744,90,3729,69,3697,69v-50,,-79,39,-79,93c3618,216,3647,256,3697,256v32,,47,-22,47,-22c3747,234,3747,234,3747,234v,40,-14,61,-46,61m3589,249v,-105,,-105,,-105c3589,101,3571,69,3521,69v-33,,-47,21,-47,21c3470,90,3470,90,3470,90v-3,-14,-3,-14,-3,-14c3463,72,3463,72,3463,72v-25,,-25,,-25,c3434,76,3434,76,3434,76v,173,,173,,173c3438,252,3438,252,3438,252v29,,29,,29,c3470,249,3470,249,3470,249v,-87,,-87,,-87c3470,119,3485,101,3517,101v32,,36,25,36,43c3553,249,3553,249,3553,249v4,3,4,3,4,3c3585,252,3585,252,3585,252r4,-3xm3391,249v,-173,,-173,,-173c3387,72,3387,72,3387,72v-28,,-28,,-28,c3355,76,3355,76,3355,76v,173,,173,,173c3359,252,3359,252,3359,252v28,,28,,28,l3391,249xm3391,40v,-29,,-29,,-29c3387,7,3387,7,3387,7v-28,,-28,,-28,c3355,11,3355,11,3355,11v,29,,29,,29c3359,43,3359,43,3359,43v28,,28,,28,l3391,40xm3276,162v,43,-18,61,-47,61c3200,223,3182,202,3182,162v,-39,18,-61,47,-61c3258,101,3276,119,3276,162t-47,133c3211,295,3200,292,3193,277v-4,-3,-4,-3,-4,-3c3161,274,3161,274,3161,274v-4,3,-4,3,-4,3c3161,306,3186,328,3229,328v43,,83,-25,83,-97c3312,76,3312,76,3312,76v-4,-4,-4,-4,-4,-4c3283,72,3283,72,3283,72v-4,4,-4,4,-4,4c3276,90,3276,90,3276,90v-4,,-4,,-4,c3272,90,3258,69,3225,69v-50,,-79,39,-79,93c3146,216,3175,256,3225,256v33,,47,-22,47,-22c3276,234,3276,234,3276,234v,40,-15,61,-47,61m3114,249v,-173,,-173,,-173c3110,72,3110,72,3110,72v-29,,-29,,-29,c3078,76,3078,76,3078,76v,173,,173,,173c3081,252,3081,252,3081,252v29,,29,,29,l3114,249xm3114,40v,-29,,-29,,-29c3110,7,3110,7,3110,7v-29,,-29,,-29,c3078,11,3078,11,3078,11v,29,,29,,29c3081,43,3081,43,3081,43v29,,29,,29,l3114,40xm3038,249v,-105,,-105,,-105c3038,101,3020,69,2970,69v-33,,-47,21,-47,21c2919,90,2919,90,2919,90v-3,-14,-3,-14,-3,-14c2912,72,2912,72,2912,72v-25,,-25,,-25,c2883,76,2883,76,2883,76v,173,,173,,173c2887,252,2887,252,2887,252v29,,29,,29,c2919,249,2919,249,2919,249v,-87,,-87,,-87c2919,119,2934,101,2966,101v33,,36,25,36,43c3002,249,3002,249,3002,249v4,3,4,3,4,3c3035,252,3035,252,3035,252r3,-3xm2772,256v43,,68,-25,72,-54c2840,198,2840,198,2840,198v-29,,-29,,-29,c2808,202,2808,202,2808,202v-7,18,-22,21,-36,21c2729,223,2725,187,2725,180v4,-3,4,-3,4,-3c2847,177,2847,177,2847,177v4,-4,4,-4,4,-4c2851,162,2851,162,2851,162v,-50,-25,-93,-83,-93c2711,69,2685,112,2685,162v,54,29,94,87,94m2808,148v-79,,-79,,-79,c2725,144,2725,144,2725,144v,-11,4,-43,43,-43c2808,101,2811,133,2811,144r-3,4xm2678,101v,-25,,-25,,-25c2675,72,2675,72,2675,72v-15,,-15,,-15,c2635,72,2624,79,2613,90v-3,,-3,,-3,c2606,76,2606,76,2606,76v-3,-4,-3,-4,-3,-4c2577,72,2577,72,2577,72v-3,4,-3,4,-3,4c2574,249,2574,249,2574,249v3,3,3,3,3,3c2606,252,2606,252,2606,252v4,-3,4,-3,4,-3c2610,159,2610,159,2610,159v,-44,18,-54,47,-54c2675,105,2675,105,2675,105r3,-4xm2462,256v43,,69,-25,72,-54c2531,198,2531,198,2531,198v-29,,-29,,-29,c2498,202,2498,202,2498,202v-7,18,-21,21,-36,21c2419,223,2415,187,2415,180v4,-3,4,-3,4,-3c2538,177,2538,177,2538,177v3,-4,3,-4,3,-4c2541,162,2541,162,2541,162v,-50,-25,-93,-82,-93c2401,69,2376,112,2376,162v,54,29,94,86,94m2498,148v-79,,-79,,-79,c2415,144,2415,144,2415,144v,-11,4,-43,44,-43c2498,101,2502,133,2502,144r-4,4xm2358,101v,-25,,-25,,-25c2354,72,2354,72,2354,72v-21,,-21,,-21,c2329,76,2329,76,2329,76v-50,126,-50,126,-50,126c2275,202,2275,202,2275,202,2225,76,2225,76,2225,76v-4,-4,-4,-4,-4,-4c2199,72,2199,72,2199,72v-3,4,-3,4,-3,4c2196,101,2196,101,2196,101v61,148,61,148,61,148c2261,252,2261,252,2261,252v32,,32,,32,c2297,249,2297,249,2297,249r61,-148xm2171,249v,-108,,-108,,-108c2171,101,2160,69,2109,69v-25,,-43,10,-54,25c2052,94,2052,94,2052,94v-7,-11,-18,-25,-47,-25c1980,69,1965,79,1958,90v-3,,-3,,-3,c1951,76,1951,76,1951,76v-4,-4,-4,-4,-4,-4c1922,72,1922,72,1922,72v-3,4,-3,4,-3,4c1919,249,1919,249,1919,249v3,3,3,3,3,3c1951,252,1951,252,1951,252v4,-3,4,-3,4,-3c1955,148,1955,148,1955,148v,-36,21,-47,39,-47c2023,101,2027,119,2027,141v,108,,108,,108c2030,252,2030,252,2030,252v29,,29,,29,c2063,249,2063,249,2063,249v,-101,,-101,,-101c2063,119,2077,101,2102,101v29,,33,18,33,40c2135,249,2135,249,2135,249v3,3,3,3,3,3c2167,252,2167,252,2167,252r4,-3xm1875,249v,-173,,-173,,-173c1872,72,1872,72,1872,72v-29,,-29,,-29,c1839,76,1839,76,1839,76v,86,,86,,86c1839,205,1821,223,1796,223v-29,,-36,-21,-36,-43c1760,76,1760,76,1760,76v-3,-4,-3,-4,-3,-4c1728,72,1728,72,1728,72v-4,4,-4,4,-4,4c1724,180,1724,180,1724,180v,40,18,76,69,76c1821,256,1836,234,1836,234v3,,3,,3,c1843,249,1843,249,1843,249v4,3,4,3,4,3c1872,252,1872,252,1872,252r3,-3xm1616,256v43,,69,-25,72,-54c1685,198,1685,198,1685,198v-29,,-29,,-29,c1652,202,1652,202,1652,202v-7,18,-21,21,-36,21c1573,223,1569,187,1569,180v4,-3,4,-3,4,-3c1692,177,1692,177,1692,177v3,-4,3,-4,3,-4c1695,162,1695,162,1695,162v,-50,-25,-93,-82,-93c1555,69,1530,112,1530,162v,54,29,94,86,94m1652,148v-79,,-79,,-79,c1569,144,1569,144,1569,144v,-11,4,-43,44,-43c1652,101,1656,133,1656,144r-4,4xm1508,202v,-33,-18,-47,-54,-54c1418,141,1404,137,1404,119v,-14,14,-18,32,-18c1461,101,1469,112,1469,123v3,3,3,3,3,3c1501,126,1501,126,1501,126v4,-3,4,-3,4,-3c1505,87,1476,69,1436,69v-50,,-68,25,-68,50c1368,151,1389,166,1425,173v36,7,47,11,47,29c1472,216,1461,223,1436,223v-25,,-36,-10,-36,-28c1397,191,1397,191,1397,191v-29,,-29,,-29,c1364,195,1364,195,1364,195v,39,25,61,72,61c1487,256,1508,231,1508,202t-176,47c1332,76,1332,76,1332,76v-4,-4,-4,-4,-4,-4c1299,72,1299,72,1299,72v-3,4,-3,4,-3,4c1296,162,1296,162,1296,162v,43,-18,61,-43,61c1224,223,1217,202,1217,180v,-104,,-104,,-104c1213,72,1213,72,1213,72v-29,,-29,,-29,c1181,76,1181,76,1181,76v,104,,104,,104c1181,220,1199,256,1249,256v29,,43,-22,43,-22c1296,234,1296,234,1296,234v3,15,3,15,3,15c1303,252,1303,252,1303,252v25,,25,,25,l1332,249xm1145,249v,-108,,-108,,-108c1145,101,1134,69,1083,69v-25,,-43,10,-54,25c1026,94,1026,94,1026,94,1019,83,1008,69,979,69v-25,,-40,10,-47,21c929,90,929,90,929,90,925,76,925,76,925,76v-4,-4,-4,-4,-4,-4c896,72,896,72,896,72v-3,4,-3,4,-3,4c893,249,893,249,893,249v3,3,3,3,3,3c925,252,925,252,925,252v4,-3,4,-3,4,-3c929,148,929,148,929,148v,-36,21,-47,39,-47c997,101,1001,119,1001,141v,108,,108,,108c1004,252,1004,252,1004,252v29,,29,,29,c1037,249,1037,249,1037,249v,-101,,-101,,-101c1037,119,1051,101,1076,101v29,,33,18,33,40c1109,249,1109,249,1109,249v3,3,3,3,3,3c1141,252,1141,252,1141,252r4,-3xm842,249v,-36,,-36,,-36c839,209,839,209,839,209v-36,,-36,,-36,c799,213,799,213,799,213v,36,,36,,36c803,252,803,252,803,252v36,,36,,36,l842,249xm781,101v,-25,,-25,,-25c777,72,777,72,777,72v-21,,-21,,-21,c752,76,752,76,752,76,720,198,720,198,720,198v-4,,-4,,-4,c680,76,680,76,680,76v-3,-4,-3,-4,-3,-4c644,72,644,72,644,72v-3,4,-3,4,-3,4c605,198,605,198,605,198v-4,,-4,,-4,c569,76,569,76,569,76v-4,-4,-4,-4,-4,-4c543,72,543,72,543,72v-3,4,-3,4,-3,4c540,101,540,101,540,101v43,148,43,148,43,148c587,252,587,252,587,252v32,,32,,32,c623,249,623,249,623,249,659,123,659,123,659,123v3,,3,,3,c698,249,698,249,698,249v4,3,4,3,4,3c734,252,734,252,734,252v4,-3,4,-3,4,-3l781,101xm511,101v,-25,,-25,,-25c507,72,507,72,507,72v-21,,-21,,-21,c482,76,482,76,482,76,450,198,450,198,450,198v-4,,-4,,-4,c410,76,410,76,410,76v-3,-4,-3,-4,-3,-4c374,72,374,72,374,72v-3,4,-3,4,-3,4c335,198,335,198,335,198v-4,,-4,,-4,c299,76,299,76,299,76v-4,-4,-4,-4,-4,-4c273,72,273,72,273,72v-3,4,-3,4,-3,4c270,101,270,101,270,101v43,148,43,148,43,148c317,252,317,252,317,252v32,,32,,32,c353,249,353,249,353,249,389,123,389,123,389,123v3,,3,,3,c428,249,428,249,428,249v4,3,4,3,4,3c464,252,464,252,464,252v4,-3,4,-3,4,-3l511,101xm241,101v,-25,,-25,,-25c237,72,237,72,237,72v-21,,-21,,-21,c212,76,212,76,212,76,180,198,180,198,180,198v-4,,-4,,-4,c140,76,140,76,140,76v-3,-4,-3,-4,-3,-4c104,72,104,72,104,72v-3,4,-3,4,-3,4c65,198,65,198,65,198v-4,,-4,,-4,c29,76,29,76,29,76,25,72,25,72,25,72,3,72,3,72,3,72,,76,,76,,76v,25,,25,,25c43,249,43,249,43,249v4,3,4,3,4,3c79,252,79,252,79,252v4,-3,4,-3,4,-3c119,123,119,123,119,123v3,,3,,3,c158,249,158,249,158,249v4,3,4,3,4,3c194,252,194,252,194,252v4,-3,4,-3,4,-3l241,101xe" fillcolor="black" stroked="f">
                <v:path arrowok="t" o:connecttype="custom" o:connectlocs="1318895,80010;1256030,22860;1273175,32068;1229678,66358;1175068,70803;1152208,87948;1188720,28575;1139508,45720;1090295,79058;1129348,80010;1065213,79058;1065213,3493;1025208,32068;1051560,73343;998855,51435;978218,22860;987425,2223;964565,45720;915353,79058;954405,80010;880110,70803;880110,81280;850265,24130;817245,24130;850265,32068;768033,56198;768033,46990;740728,22860;697230,32068;669608,21908;610235,22860;643573,44768;677863,79058;583883,24130;547370,57150;513080,81280;537210,56198;498158,45720;466408,39053;455930,70803;422910,24130;385128,22860;413703,80010;310833,21908;284480,80010;327978,80010;363538,79058;266383,80010;227330,62865;179388,22860;209233,39053;162243,24130;118745,22860;85725,32068;137160,80010;67310,24130;19368,62865;25083,80010;76518,32068" o:connectangles="0,0,0,0,0,0,0,0,0,0,0,0,0,0,0,0,0,0,0,0,0,0,0,0,0,0,0,0,0,0,0,0,0,0,0,0,0,0,0,0,0,0,0,0,0,0,0,0,0,0,0,0,0,0,0,0,0,0,0"/>
                <o:lock v:ext="edit" verticies="t"/>
              </v:shape>
              <v:shape id="Freeform 34" o:spid="_x0000_s1030" style="position:absolute;left:33204;top:100133;width:13290;height:1041;visibility:visible;mso-wrap-style:square;v-text-anchor:top" coordsize="418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" path="m4187,249v,-245,,-245,,-245c4183,,4183,,4183,v-29,,-29,,-29,c4151,4,4151,4,4151,4v,245,,245,,245c4154,252,4154,252,4154,252v29,,29,,29,l4187,249xm4111,249v,-105,,-105,,-105c4111,101,4093,69,4043,69v-33,,-47,21,-47,21c3992,90,3992,90,3992,90v-3,-14,-3,-14,-3,-14c3985,72,3985,72,3985,72v-25,,-25,,-25,c3956,76,3956,76,3956,76v,173,,173,,173c3960,252,3960,252,3960,252v29,,29,,29,c3992,249,3992,249,3992,249v,-87,,-87,,-87c3992,119,4007,101,4039,101v33,,36,25,36,43c4075,249,4075,249,4075,249v4,3,4,3,4,3c4108,252,4108,252,4108,252r3,-3xm3906,249v,-36,,-36,,-36c3902,209,3902,209,3902,209v-36,,-36,,-36,c3863,213,3863,213,3863,213v,36,,36,,36c3866,252,3866,252,3866,252v36,,36,,36,l3906,249xm3776,162v,43,-18,61,-46,61c3701,223,3683,202,3683,162v,-39,18,-61,47,-61c3758,101,3776,119,3776,162t-46,133c3712,295,3701,292,3694,277v-4,-3,-4,-3,-4,-3c3661,274,3661,274,3661,274v-3,3,-3,3,-3,3c3661,306,3686,328,3730,328v43,,82,-25,82,-97c3812,76,3812,76,3812,76v-3,-4,-3,-4,-3,-4c3784,72,3784,72,3784,72v-4,4,-4,4,-4,4c3776,90,3776,90,3776,90v-3,,-3,,-3,c3773,90,3758,69,3726,69v-50,,-79,39,-79,93c3647,216,3676,256,3726,256v32,,47,-22,47,-22c3776,234,3776,234,3776,234v,40,-14,61,-46,61m3618,249v,-105,,-105,,-105c3618,101,3600,69,3550,69v-33,,-47,21,-47,21c3499,90,3499,90,3499,90v-3,-14,-3,-14,-3,-14c3492,72,3492,72,3492,72v-25,,-25,,-25,c3463,76,3463,76,3463,76v,173,,173,,173c3467,252,3467,252,3467,252v29,,29,,29,c3499,249,3499,249,3499,249v,-87,,-87,,-87c3499,119,3514,101,3546,101v32,,36,25,36,43c3582,249,3582,249,3582,249v4,3,4,3,4,3c3614,252,3614,252,3614,252r4,-3xm3420,249v,-173,,-173,,-173c3416,72,3416,72,3416,72v-28,,-28,,-28,c3384,76,3384,76,3384,76v,173,,173,,173c3388,252,3388,252,3388,252v28,,28,,28,l3420,249xm3420,40v,-29,,-29,,-29c3416,7,3416,7,3416,7v-28,,-28,,-28,c3384,11,3384,11,3384,11v,29,,29,,29c3388,43,3388,43,3388,43v28,,28,,28,l3420,40xm3305,162v,43,-18,61,-47,61c3229,223,3211,202,3211,162v,-39,18,-61,47,-61c3287,101,3305,119,3305,162t-47,133c3240,295,3229,292,3222,277v-4,-3,-4,-3,-4,-3c3190,274,3190,274,3190,274v-4,3,-4,3,-4,3c3190,306,3215,328,3258,328v43,,83,-25,83,-97c3341,76,3341,76,3341,76v-4,-4,-4,-4,-4,-4c3312,72,3312,72,3312,72v-4,4,-4,4,-4,4c3305,90,3305,90,3305,90v-4,,-4,,-4,c3301,90,3287,69,3254,69v-50,,-79,39,-79,93c3175,216,3204,256,3254,256v33,,47,-22,47,-22c3305,234,3305,234,3305,234v,40,-15,61,-47,61m3143,249v,-173,,-173,,-173c3139,72,3139,72,3139,72v-29,,-29,,-29,c3107,76,3107,76,3107,76v,173,,173,,173c3110,252,3110,252,3110,252v29,,29,,29,l3143,249xm3143,40v,-29,,-29,,-29c3139,7,3139,7,3139,7v-29,,-29,,-29,c3107,11,3107,11,3107,11v,29,,29,,29c3110,43,3110,43,3110,43v29,,29,,29,l3143,40xm3067,249v,-105,,-105,,-105c3067,101,3049,69,2999,69v-33,,-47,21,-47,21c2948,90,2948,90,2948,90v-3,-14,-3,-14,-3,-14c2941,72,2941,72,2941,72v-25,,-25,,-25,c2912,76,2912,76,2912,76v,173,,173,,173c2916,252,2916,252,2916,252v29,,29,,29,c2948,249,2948,249,2948,249v,-87,,-87,,-87c2948,119,2963,101,2995,101v33,,36,25,36,43c3031,249,3031,249,3031,249v4,3,4,3,4,3c3064,252,3064,252,3064,252r3,-3xm2801,256v43,,68,-25,72,-54c2869,198,2869,198,2869,198v-29,,-29,,-29,c2837,202,2837,202,2837,202v-7,18,-22,21,-36,21c2758,223,2754,187,2754,180v4,-3,4,-3,4,-3c2876,177,2876,177,2876,177v4,-4,4,-4,4,-4c2880,162,2880,162,2880,162v,-50,-25,-93,-83,-93c2740,69,2714,112,2714,162v,54,29,94,87,94m2837,148v-79,,-79,,-79,c2754,144,2754,144,2754,144v,-11,4,-43,43,-43c2837,101,2840,133,2840,144r-3,4xm2707,101v,-25,,-25,,-25c2704,72,2704,72,2704,72v-15,,-15,,-15,c2664,72,2653,79,2642,90v-3,,-3,,-3,c2635,76,2635,76,2635,76v-3,-4,-3,-4,-3,-4c2606,72,2606,72,2606,72v-3,4,-3,4,-3,4c2603,249,2603,249,2603,249v3,3,3,3,3,3c2635,252,2635,252,2635,252v4,-3,4,-3,4,-3c2639,159,2639,159,2639,159v,-44,18,-54,47,-54c2704,105,2704,105,2704,105r3,-4xm2491,256v43,,69,-25,72,-54c2560,198,2560,198,2560,198v-29,,-29,,-29,c2527,202,2527,202,2527,202v-7,18,-21,21,-36,21c2448,223,2444,187,2444,180v4,-3,4,-3,4,-3c2567,177,2567,177,2567,177v3,-4,3,-4,3,-4c2570,162,2570,162,2570,162v,-50,-25,-93,-82,-93c2430,69,2405,112,2405,162v,54,29,94,86,94m2527,148v-79,,-79,,-79,c2444,144,2444,144,2444,144v,-11,4,-43,44,-43c2527,101,2531,133,2531,144r-4,4xm2387,101v,-25,,-25,,-25c2383,72,2383,72,2383,72v-21,,-21,,-21,c2358,76,2358,76,2358,76v-50,126,-50,126,-50,126c2304,202,2304,202,2304,202,2254,76,2254,76,2254,76v-4,-4,-4,-4,-4,-4c2228,72,2228,72,2228,72v-3,4,-3,4,-3,4c2225,101,2225,101,2225,101v61,148,61,148,61,148c2290,252,2290,252,2290,252v32,,32,,32,c2326,249,2326,249,2326,249r61,-148xm2200,249v,-108,,-108,,-108c2200,101,2189,69,2138,69v-25,,-43,10,-54,25c2081,94,2081,94,2081,94v-7,-11,-18,-25,-47,-25c2009,69,1994,79,1987,90v-3,,-3,,-3,c1980,76,1980,76,1980,76v-4,-4,-4,-4,-4,-4c1951,72,1951,72,1951,72v-3,4,-3,4,-3,4c1948,249,1948,249,1948,249v3,3,3,3,3,3c1980,252,1980,252,1980,252v4,-3,4,-3,4,-3c1984,148,1984,148,1984,148v,-36,21,-47,39,-47c2052,101,2056,119,2056,141v,108,,108,,108c2059,252,2059,252,2059,252v29,,29,,29,c2092,249,2092,249,2092,249v,-101,,-101,,-101c2092,119,2106,101,2131,101v29,,33,18,33,40c2164,249,2164,249,2164,249v3,3,3,3,3,3c2196,252,2196,252,2196,252r4,-3xm1904,249v,-173,,-173,,-173c1901,72,1901,72,1901,72v-29,,-29,,-29,c1868,76,1868,76,1868,76v,86,,86,,86c1868,205,1850,223,1825,223v-29,,-36,-21,-36,-43c1789,76,1789,76,1789,76v-3,-4,-3,-4,-3,-4c1757,72,1757,72,1757,72v-4,4,-4,4,-4,4c1753,180,1753,180,1753,180v,40,18,76,69,76c1850,256,1865,234,1865,234v3,,3,,3,c1872,249,1872,249,1872,249v4,3,4,3,4,3c1901,252,1901,252,1901,252r3,-3xm1645,256v43,,69,-25,72,-54c1714,198,1714,198,1714,198v-29,,-29,,-29,c1681,202,1681,202,1681,202v-7,18,-21,21,-36,21c1602,223,1598,187,1598,180v4,-3,4,-3,4,-3c1721,177,1721,177,1721,177v3,-4,3,-4,3,-4c1724,162,1724,162,1724,162v,-50,-25,-93,-82,-93c1584,69,1559,112,1559,162v,54,29,94,86,94m1681,148v-79,,-79,,-79,c1598,144,1598,144,1598,144v,-11,4,-43,44,-43c1681,101,1685,133,1685,144r-4,4xm1537,202v,-33,-18,-47,-54,-54c1447,141,1433,137,1433,119v,-14,14,-18,32,-18c1490,101,1498,112,1498,123v3,3,3,3,3,3c1530,126,1530,126,1530,126v4,-3,4,-3,4,-3c1534,87,1505,69,1465,69v-50,,-68,25,-68,50c1397,151,1418,166,1454,173v36,7,47,11,47,29c1501,216,1490,223,1465,223v-25,,-36,-10,-36,-28c1426,191,1426,191,1426,191v-29,,-29,,-29,c1393,195,1393,195,1393,195v,39,25,61,72,61c1516,256,1537,231,1537,202t-176,47c1361,76,1361,76,1361,76v-4,-4,-4,-4,-4,-4c1328,72,1328,72,1328,72v-3,4,-3,4,-3,4c1325,162,1325,162,1325,162v,43,-18,61,-43,61c1253,223,1246,202,1246,180v,-104,,-104,,-104c1242,72,1242,72,1242,72v-29,,-29,,-29,c1210,76,1210,76,1210,76v,104,,104,,104c1210,220,1228,256,1278,256v29,,43,-22,43,-22c1325,234,1325,234,1325,234v3,15,3,15,3,15c1332,252,1332,252,1332,252v25,,25,,25,l1361,249xm1174,249v,-108,,-108,,-108c1174,101,1163,69,1112,69v-25,,-43,10,-54,25c1055,94,1055,94,1055,94v-7,-11,-18,-25,-47,-25c983,69,968,79,961,90v-3,,-3,,-3,c954,76,954,76,954,76v-4,-4,-4,-4,-4,-4c925,72,925,72,925,72v-3,4,-3,4,-3,4c922,249,922,249,922,249v3,3,3,3,3,3c954,252,954,252,954,252v4,-3,4,-3,4,-3c958,148,958,148,958,148v,-36,21,-47,39,-47c1026,101,1030,119,1030,141v,108,,108,,108c1033,252,1033,252,1033,252v29,,29,,29,c1066,249,1066,249,1066,249v,-101,,-101,,-101c1066,119,1080,101,1105,101v29,,33,18,33,40c1138,249,1138,249,1138,249v3,3,3,3,3,3c1170,252,1170,252,1170,252r4,-3xm767,97v-4,,-4,,-4,c763,97,752,83,727,83v-32,,-65,25,-65,79c662,216,695,241,731,241v25,,36,-10,43,-18c778,223,778,223,778,223v7,11,18,22,39,22c853,245,878,220,878,162,878,76,821,15,734,15,648,15,590,76,590,162v,87,58,148,144,148c763,310,788,303,803,292v,-25,,-25,,-25c799,263,799,263,799,263v-7,,-7,,-7,c781,270,760,277,734,277,662,277,626,227,626,162,626,101,662,47,734,47v76,,108,54,108,115c842,198,839,216,821,216v-11,,-18,-3,-18,-21c803,90,803,90,803,90v-4,-3,-4,-3,-4,-3c770,87,770,87,770,87v-3,3,-3,3,-3,3l767,97xm734,115v22,,33,11,33,47c767,198,756,209,734,209v-21,,-36,-11,-36,-47c698,126,713,115,734,115m421,162v,-39,18,-61,51,-61c504,101,522,123,522,162v,40,-18,61,-50,61c439,223,421,202,421,162t-36,c385,220,418,256,472,256v54,,86,-36,86,-94c558,105,526,69,472,69v-54,,-87,36,-87,93m371,101v,-25,,-25,,-25c367,72,367,72,367,72v-36,,-36,,-36,c328,69,328,69,328,69v,-15,,-15,,-15c328,43,335,40,342,40v29,,29,,29,c374,36,374,36,374,36v,-25,,-25,,-25c371,7,371,7,371,7v-29,,-29,,-29,c317,7,292,22,292,54v,15,,15,,15c288,72,288,72,288,72v-25,,-25,,-25,c259,76,259,76,259,76v,25,,25,,25c263,105,263,105,263,105v25,,25,,25,c292,108,292,108,292,108v,141,,141,,141c295,252,295,252,295,252v29,,29,,29,c328,249,328,249,328,249v,-141,,-141,,-141c331,105,331,105,331,105v36,,36,,36,l371,101xm234,249v,-105,,-105,,-105c234,101,216,69,166,69v-33,,-47,21,-47,21c115,90,115,90,115,90,112,76,112,76,112,76v-4,-4,-4,-4,-4,-4c83,72,83,72,83,72v-4,4,-4,4,-4,4c79,249,79,249,79,249v4,3,4,3,4,3c112,252,112,252,112,252v3,-3,3,-3,3,-3c115,162,115,162,115,162v,-43,15,-61,47,-61c194,101,198,126,198,144v,105,,105,,105c202,252,202,252,202,252v28,,28,,28,l234,249xm36,249c36,76,36,76,36,76,32,72,32,72,32,72,4,72,4,72,4,72,,76,,76,,76,,249,,249,,249v4,3,4,3,4,3c32,252,32,252,32,252r4,-3xm36,40v,-29,,-29,,-29c32,7,32,7,32,7,4,7,4,7,4,7,,11,,11,,11,,40,,40,,40v4,3,4,3,4,3c32,43,32,43,32,43r4,-3xe" fillcolor="black" stroked="f">
                <v:path arrowok="t" o:connecttype="custom" o:connectlocs="1327785,80010;1264935,22860;1282076,32068;1238589,66358;1183992,70803;1161138,87948;1197641,28575;1148441,45720;1099240,79058;1138283,80010;1074163,79058;1074163,3493;1034168,32068;1060514,73343;1007822,51435;987189,22860;996394,2223;973540,45720;924339,79058;963382,80010;889105,70803;889105,81280;859267,24130;826255,24130;859267,32068;777054,56198;777054,46990;749756,22860;706269,32068;678653,21908;619295,22860;652624,44768;686906,79058;592948,24130;556445,57150;522163,81280;546287,56198;507244,45720;475501,39053;465026,70803;432014,24130;394241,22860;422809,80010;319964,21908;293617,80010;337104,80010;372656,79058;259336,77788;251400,83503;253622,27623;232989,36513;177123,51435;104115,17145;92688,21908;92688,79058;74277,79058;25077,24130;62850,79058;0,24130;1270,2223" o:connectangles="0,0,0,0,0,0,0,0,0,0,0,0,0,0,0,0,0,0,0,0,0,0,0,0,0,0,0,0,0,0,0,0,0,0,0,0,0,0,0,0,0,0,0,0,0,0,0,0,0,0,0,0,0,0,0,0,0,0,0,0"/>
                <o:lock v:ext="edit" verticies="t"/>
              </v:shape>
              <v:shape id="Freeform 35" o:spid="_x0000_s1031" style="position:absolute;left:33204;top:98933;width:9372;height:1035;visibility:visible;mso-wrap-style:square;v-text-anchor:top" coordsize="295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" path="m2808,129v,-72,22,-97,54,-97c2894,32,2916,57,2916,129v,72,-22,97,-54,97c2830,226,2808,201,2808,129t-36,c2772,226,2812,259,2862,259v50,,90,-33,90,-130c2952,32,2912,,2862,v-50,,-90,32,-90,129m2599,129v,-72,22,-97,54,-97c2686,32,2707,57,2707,129v,72,-21,97,-54,97c2621,226,2599,201,2599,129t-36,c2563,226,2603,259,2653,259v51,,90,-33,90,-130c2743,32,2704,,2653,v-50,,-90,32,-90,129m2394,82v,-32,18,-50,47,-50c2470,32,2491,46,2491,82v,33,-18,51,-50,51c2412,133,2394,115,2394,82t137,40c2531,28,2498,,2441,v-47,,-83,28,-83,82c2358,133,2390,165,2437,165v36,,51,-18,51,-18c2491,147,2491,147,2491,147v,22,,79,-50,79c2419,226,2405,219,2401,198v-3,-4,-3,-4,-3,-4c2369,194,2369,194,2369,194v-4,4,-4,4,-4,4c2369,237,2398,259,2437,259v61,,94,-36,94,-137m2329,252v,-26,,-26,,-26c2326,223,2326,223,2326,223v-116,,-116,,-116,c2210,219,2210,219,2210,219v54,-43,54,-43,54,-43c2300,147,2322,122,2322,75,2322,39,2300,,2243,v-54,,-83,32,-83,79c2164,82,2164,82,2164,82v28,,28,,28,c2196,79,2196,79,2196,79v,-29,14,-47,47,-47c2275,32,2286,54,2286,79v,32,-14,50,-50,79c2164,216,2164,216,2164,216v-4,7,-4,7,-4,7c2160,252,2160,252,2160,252v4,3,4,3,4,3c2326,255,2326,255,2326,255r3,-3xm2020,255v3,-3,3,-3,3,-3c2023,7,2023,7,2023,7v-3,-4,-3,-4,-3,-4c1991,3,1991,3,1991,3v-7,4,-7,4,-7,4c1930,61,1930,61,1930,61v,29,,29,,29c1933,93,1933,93,1933,93v7,,7,,7,c1984,50,1984,50,1984,50v3,,3,,3,c1987,252,1987,252,1987,252v4,3,4,3,4,3l2020,255xm1908,165v,-43,-22,-83,-76,-83c1796,82,1782,104,1782,104v-4,,-4,,-4,c1782,39,1782,39,1782,39v4,-3,4,-3,4,-3c1894,36,1894,36,1894,36v3,-4,3,-4,3,-4c1897,7,1897,7,1897,7v-3,-4,-3,-4,-3,-4c1753,3,1753,3,1753,3v-3,4,-3,4,-3,4c1742,140,1742,140,1742,140v4,4,4,4,4,4c1771,147,1771,147,1771,147v7,-3,7,-3,7,-3c1778,144,1789,115,1825,115v36,,47,21,47,54c1872,205,1858,226,1822,226v-36,,-44,-18,-47,-39c1771,183,1771,183,1771,183v-29,,-29,,-29,c1739,187,1739,187,1739,187v3,43,29,72,83,72c1876,259,1908,230,1908,165t-209,c1699,122,1678,82,1624,82v-36,,-51,22,-51,22c1570,104,1570,104,1570,104v3,-65,3,-65,3,-65c1577,36,1577,36,1577,36v108,,108,,108,c1688,32,1688,32,1688,32v,-25,,-25,,-25c1685,3,1685,3,1685,3v-141,,-141,,-141,c1541,7,1541,7,1541,7v-7,133,-7,133,-7,133c1537,144,1537,144,1537,144v25,3,25,3,25,3c1570,144,1570,144,1570,144v,,10,-29,46,-29c1652,115,1663,136,1663,169v,36,-14,57,-50,57c1577,226,1570,208,1566,187v-4,-4,-4,-4,-4,-4c1534,183,1534,183,1534,183v-4,4,-4,4,-4,4c1534,230,1559,259,1613,259v54,,86,-29,86,-94m1260,129v,-72,22,-97,54,-97c1346,32,1368,57,1368,129v,72,-22,97,-54,97c1282,226,1260,201,1260,129t-36,c1224,226,1264,259,1314,259v50,,90,-33,90,-130c1404,32,1364,,1314,v-50,,-90,32,-90,129m1199,252v,-26,,-26,,-26c1195,223,1195,223,1195,223v-115,,-115,,-115,c1080,219,1080,219,1080,219v54,-43,54,-43,54,-43c1170,147,1192,122,1192,75,1192,39,1170,,1112,v-54,,-82,32,-82,79c1033,82,1033,82,1033,82v29,,29,,29,c1066,79,1066,79,1066,79v,-29,14,-47,46,-47c1145,32,1156,54,1156,79v,32,-15,50,-51,79c1033,216,1033,216,1033,216v-3,7,-3,7,-3,7c1030,252,1030,252,1030,252v3,3,3,3,3,3c1195,255,1195,255,1195,255r4,-3xm896,327v8,,8,,8,c911,324,911,324,911,324v72,-72,75,-76,75,-159c986,82,983,79,911,7,904,3,904,3,904,3v-8,,-8,,-8,c893,7,893,7,893,7v,25,,25,,25c947,86,950,90,950,165v,76,-3,79,-57,133c893,324,893,324,893,324r3,3xm713,129v,-72,21,-97,54,-97c799,32,821,57,821,129v,72,-22,97,-54,97c734,226,713,201,713,129t-36,c677,226,716,259,767,259v50,,90,-33,90,-130c857,32,817,,767,,716,,677,32,677,129m641,324v,-26,,-26,,-26c587,244,583,241,583,165v,-75,4,-79,58,-133c641,7,641,7,641,7,637,3,637,3,637,3v-7,,-7,,-7,c623,7,623,7,623,7,551,79,547,82,547,165v,83,4,87,76,159c630,327,630,327,630,327v7,,7,,7,l641,324xm486,255v4,-3,4,-3,4,-3c490,7,490,7,490,7,486,3,486,3,486,3v-29,,-29,,-29,c450,7,450,7,450,7,396,61,396,61,396,61v,29,,29,,29c400,93,400,93,400,93v7,,7,,7,c450,50,450,50,450,50v4,,4,,4,c454,252,454,252,454,252v3,3,3,3,3,3l486,255xm371,172v,-56,-37,-76,-65,-76c303,96,301,96,299,97v,-4,,-4,,-4c353,43,353,43,353,43v3,-7,3,-7,3,-7c356,7,356,7,356,7,353,3,353,3,353,3,212,3,212,3,212,3v-3,4,-3,4,-3,4c209,32,209,32,209,32v3,4,3,4,3,4c313,36,313,36,313,36v,3,,3,,3c245,104,245,104,245,104v,25,,25,,25c248,133,248,133,248,133v11,,11,,11,c259,133,270,122,288,122v29,,47,18,47,50c335,205,317,226,281,226v-33,,-47,-21,-47,-39c230,183,230,183,230,183v-28,,-28,,-28,c198,187,198,187,198,187v,39,32,72,83,72c335,259,371,226,371,172t-202,4c169,151,169,151,169,151v-3,-4,-3,-4,-3,-4c104,147,104,147,104,147v-3,-3,-3,-3,-3,-3c101,82,101,82,101,82,97,79,97,79,97,79v-25,,-25,,-25,c68,82,68,82,68,82v,62,,62,,62c65,147,65,147,65,147v-61,,-61,,-61,c,151,,151,,151v,25,,25,,25c4,180,4,180,4,180v61,,61,,61,c68,183,68,183,68,183v,61,,61,,61c72,248,72,248,72,248v25,,25,,25,c101,244,101,244,101,244v,-61,,-61,,-61c104,180,104,180,104,180v62,,62,,62,l169,176xe" fillcolor="black" stroked="f">
                <v:path arrowok="t" o:connecttype="custom" o:connectlocs="891540,40832;880110,40832;825183,40832;813753,40832;760095,25955;789940,46530;752158,61407;739458,71536;737235,23740;697230,25006;685800,70586;641350,80715;629920,2216;629920,15826;605790,52227;567055,11395;556578,950;564515,45580;562293,57925;539433,52227;500698,11395;490220,950;498475,45580;495935,57925;400050,40832;388620,40832;380683,79765;360045,55709;337185,25955;327978,68370;380683,79765;289243,2216;301625,52227;243523,10129;243523,81981;203518,94326;200025,950;202248,103505;154305,950;127000,29437;145098,80715;94933,29437;67310,950;99378,12345;91440,38617;64135,57925;53658,47796;30798,25006;1270,46530;21590,57925;32068,57925" o:connectangles="0,0,0,0,0,0,0,0,0,0,0,0,0,0,0,0,0,0,0,0,0,0,0,0,0,0,0,0,0,0,0,0,0,0,0,0,0,0,0,0,0,0,0,0,0,0,0,0,0,0,0"/>
                <o:lock v:ext="edit" verticies="t"/>
              </v:shape>
              <v:shape id="Freeform 36" o:spid="_x0000_s1032" style="position:absolute;left:15367;top:102520;width:4984;height:813;visibility:visible;mso-wrap-style:square;v-text-anchor:top" coordsize="156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" path="m1533,162v,43,-18,61,-46,61c1458,223,1440,202,1440,162v,-39,18,-61,47,-61c1515,101,1533,119,1533,162xm1569,249v,-245,,-245,,-245c1566,,1566,,1566,v-29,,-29,,-29,c1533,4,1533,4,1533,4v,86,,86,,86c1530,90,1530,90,1530,90v,,-15,-21,-47,-21c1433,69,1404,108,1404,162v,54,29,94,79,94c1515,256,1530,234,1530,234v3,,3,,3,c1537,249,1537,249,1537,249v4,3,4,3,4,3c1566,252,1566,252,1566,252r3,-3xm1375,249v,-105,,-105,,-105c1375,101,1357,69,1307,69v-33,,-47,21,-47,21c1256,90,1256,90,1256,90v-3,-14,-3,-14,-3,-14c1249,72,1249,72,1249,72v-25,,-25,,-25,c1220,76,1220,76,1220,76v,173,,173,,173c1224,252,1224,252,1224,252v29,,29,,29,c1256,249,1256,249,1256,249v,-87,,-87,,-87c1256,119,1271,101,1303,101v32,,36,25,36,43c1339,249,1339,249,1339,249v4,3,4,3,4,3c1371,252,1371,252,1371,252r4,-3xm1145,187v,22,-18,36,-47,36c1076,223,1065,216,1065,198v,-18,15,-29,47,-29c1130,169,1141,173,1141,173v4,4,4,4,4,4l1145,187xm1181,249v,-101,,-101,,-101c1181,94,1163,69,1109,69v-54,,-72,28,-72,54c1040,126,1040,126,1040,126v29,,29,,29,c1073,123,1073,123,1073,123v,-15,10,-22,36,-22c1134,101,1145,108,1145,133v,8,,8,,8c1141,144,1141,144,1141,144v,,-14,-3,-32,-3c1062,141,1029,159,1029,198v,36,22,58,62,58c1127,256,1141,234,1141,234v4,,4,,4,c1148,249,1148,249,1148,249v4,3,4,3,4,3c1177,252,1177,252,1177,252r4,-3xm997,249c997,4,997,4,997,4,993,,993,,993,,965,,965,,965,v-4,4,-4,4,-4,4c961,249,961,249,961,249v4,3,4,3,4,3c993,252,993,252,993,252r4,-3xm932,101v,-25,,-25,,-25c929,72,929,72,929,72v-15,,-15,,-15,c889,72,878,79,867,90v-3,,-3,,-3,c860,76,860,76,860,76v-3,-4,-3,-4,-3,-4c831,72,831,72,831,72v-3,4,-3,4,-3,4c828,249,828,249,828,249v3,3,3,3,3,3c860,252,860,252,860,252v4,-3,4,-3,4,-3c864,159,864,159,864,159v,-44,18,-54,47,-54c929,105,929,105,929,105r3,-4xm716,256v43,,69,-25,72,-54c785,198,785,198,785,198v-29,,-29,,-29,c752,202,752,202,752,202v-7,18,-21,21,-36,21c673,223,669,187,669,180v4,-3,4,-3,4,-3c792,177,792,177,792,177v3,-4,3,-4,3,-4c795,162,795,162,795,162v,-50,-25,-93,-82,-93c655,69,630,112,630,162v,54,29,94,86,94m752,148v-79,,-79,,-79,c669,144,669,144,669,144v,-11,4,-43,44,-43c752,101,756,133,756,144r-4,4xm561,162v,43,-18,61,-46,61c486,223,468,202,468,162v,-39,18,-61,47,-61c543,101,561,119,561,162xm597,249c597,4,597,4,597,4,594,,594,,594,,565,,565,,565,v-4,4,-4,4,-4,4c561,90,561,90,561,90v-3,,-3,,-3,c558,90,543,69,511,69v-50,,-79,39,-79,93c432,216,461,256,511,256v32,,47,-22,47,-22c561,234,561,234,561,234v4,15,4,15,4,15c569,252,569,252,569,252v25,,25,,25,l597,249xm331,256v43,,68,-25,72,-54c399,198,399,198,399,198v-28,,-28,,-28,c367,202,367,202,367,202v-7,18,-22,21,-36,21c288,223,284,187,284,180v4,-3,4,-3,4,-3c407,177,407,177,407,177v3,-4,3,-4,3,-4c410,162,410,162,410,162v,-50,-25,-93,-83,-93c270,69,245,112,245,162v,54,28,94,86,94m367,148v-79,,-79,,-79,c284,144,284,144,284,144v,-11,4,-43,43,-43c367,101,371,133,371,144r-4,4xm205,249c205,4,205,4,205,4,201,,201,,201,,173,,173,,173,v-4,4,-4,4,-4,4c169,191,169,191,169,191v-4,,-4,,-4,c43,4,43,4,43,4,36,,36,,36,,3,,3,,3,,,4,,4,,4,,249,,249,,249v3,3,3,3,3,3c32,252,32,252,32,252v4,-3,4,-3,4,-3c36,61,36,61,36,61v3,,3,,3,c162,249,162,249,162,249v7,3,7,3,7,3c201,252,201,252,201,252r4,-3xe" fillcolor="black" stroked="f">
                <v:path arrowok="t" o:connecttype="custom" o:connectlocs="457491,51435;498475,79058;488309,0;486085,28575;471153,81280;488309,79058;498475,79058;415237,21908;398081,24130;387597,24130;398081,80010;413966,32068;426674,80010;363769,59373;353285,53658;363769,59373;352332,21908;339624,40005;363769,42228;352332,44768;362498,74295;365993,80010;316749,79058;306583,0;306583,80010;296099,32068;290380,22860;273224,24130;263058,24130;273224,80010;289427,33338;227475,81280;240183,62865;212543,57150;252573,54928;200152,51435;213814,46990;240183,45720;163617,70803;178231,51435;188715,0;178231,28575;137247,51435;178231,74295;188715,80010;128034,64135;116597,64135;91498,56198;130258,51435;105159,81280;90227,45720;116597,46990;63858,0;53692,60643;11437,0;0,79058;11437,79058;51468,79058;65129,79058" o:connectangles="0,0,0,0,0,0,0,0,0,0,0,0,0,0,0,0,0,0,0,0,0,0,0,0,0,0,0,0,0,0,0,0,0,0,0,0,0,0,0,0,0,0,0,0,0,0,0,0,0,0,0,0,0,0,0,0,0,0,0"/>
                <o:lock v:ext="edit" verticies="t"/>
              </v:shape>
              <v:shape id="Freeform 37" o:spid="_x0000_s1033" style="position:absolute;left:15322;top:101320;width:10033;height:819;visibility:visible;mso-wrap-style:square;v-text-anchor:top" coordsize="31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" path="m3161,252v,-108,,-108,,-108c3161,104,3150,72,3100,72v-25,,-43,10,-54,25c3042,97,3042,97,3042,97v-7,-11,-18,-25,-46,-25c2970,72,2956,82,2949,93v-4,,-4,,-4,c2942,79,2942,79,2942,79v-4,-4,-4,-4,-4,-4c2913,75,2913,75,2913,75v-4,4,-4,4,-4,4c2909,252,2909,252,2909,252v4,3,4,3,4,3c2942,255,2942,255,2942,255v3,-3,3,-3,3,-3c2945,151,2945,151,2945,151v,-36,22,-47,40,-47c3014,104,3017,122,3017,144v,108,,108,,108c3021,255,3021,255,3021,255v29,,29,,29,c3053,252,3053,252,3053,252v,-101,,-101,,-101c3053,122,3068,104,3093,104v29,,32,18,32,40c3125,252,3125,252,3125,252v4,3,4,3,4,3c3158,255,3158,255,3158,255r3,-3xm2834,190v,22,-18,36,-47,36c2765,226,2754,219,2754,201v,-18,15,-29,47,-29c2819,172,2830,176,2830,176v4,4,4,4,4,4l2834,190xm2870,252v,-101,,-101,,-101c2870,97,2852,72,2798,72v-54,,-72,28,-72,54c2729,129,2729,129,2729,129v29,,29,,29,c2762,126,2762,126,2762,126v,-15,10,-22,36,-22c2823,104,2834,111,2834,136v,8,,8,,8c2830,147,2830,147,2830,147v,,-14,-3,-32,-3c2751,144,2718,162,2718,201v,36,22,58,62,58c2816,259,2830,237,2830,237v4,,4,,4,c2837,252,2837,252,2837,252v4,3,4,3,4,3c2866,255,2866,255,2866,255r4,-3xm2650,165v,43,-18,61,-47,61c2574,226,2556,205,2556,165v,-39,18,-61,47,-61c2632,104,2650,122,2650,165xm2686,252v,-245,,-245,,-245c2682,3,2682,3,2682,3v-28,,-28,,-28,c2650,7,2650,7,2650,7v,86,,86,,86c2646,93,2646,93,2646,93v,,-14,-21,-46,-21c2549,72,2520,111,2520,165v,54,29,94,80,94c2632,259,2646,237,2646,237v4,,4,,4,c2654,252,2654,252,2654,252v3,3,3,3,3,3c2682,255,2682,255,2682,255r4,-3xm2513,104v,-25,,-25,,-25c2510,75,2510,75,2510,75v-15,,-15,,-15,c2470,75,2459,82,2448,93v-3,,-3,,-3,c2441,79,2441,79,2441,79v-3,-4,-3,-4,-3,-4c2412,75,2412,75,2412,75v-3,4,-3,4,-3,4c2409,252,2409,252,2409,252v3,3,3,3,3,3c2441,255,2441,255,2441,255v4,-3,4,-3,4,-3c2445,162,2445,162,2445,162v,-44,18,-54,47,-54c2510,108,2510,108,2510,108r3,-4xm2297,259v43,,69,-25,72,-54c2366,201,2366,201,2366,201v-29,,-29,,-29,c2333,205,2333,205,2333,205v-7,18,-21,21,-36,21c2254,226,2250,190,2250,183v4,-3,4,-3,4,-3c2373,180,2373,180,2373,180v3,-4,3,-4,3,-4c2376,165,2376,165,2376,165v,-50,-25,-93,-82,-93c2236,72,2211,115,2211,165v,54,29,94,86,94m2333,151v-79,,-79,,-79,c2250,147,2250,147,2250,147v,-11,4,-43,44,-43c2333,104,2337,136,2337,147r-4,4xm2193,252v,-26,,-26,,-26c2189,223,2189,223,2189,223v-29,,-29,,-29,c2153,223,2146,219,2146,208v,-97,,-97,,-97c2150,108,2150,108,2150,108v39,,39,,39,c2193,104,2193,104,2193,104v,-25,,-25,,-25c2189,75,2189,75,2189,75v-39,,-39,,-39,c2146,72,2146,72,2146,72v,-33,,-33,,-33c2142,36,2142,36,2142,36v-28,,-28,,-28,c2110,39,2110,39,2110,39v,33,,33,,33c2106,75,2106,75,2106,75v-25,,-25,,-25,c2078,79,2078,79,2078,79v,25,,25,,25c2081,108,2081,108,2081,108v25,,25,,25,c2110,111,2110,111,2110,111v,97,,97,,97c2110,241,2135,255,2160,255v29,,29,,29,l2193,252xm2060,205v,-33,-18,-47,-54,-54c1970,144,1955,140,1955,122v,-14,15,-18,33,-18c2013,104,2020,115,2020,126v4,3,4,3,4,3c2052,129,2052,129,2052,129v4,-3,4,-3,4,-3c2056,90,2027,72,1988,72v-51,,-69,25,-69,50c1919,154,1941,169,1977,176v36,7,47,11,47,29c2024,219,2013,226,1988,226v-26,,-36,-10,-36,-28c1948,194,1948,194,1948,194v-29,,-29,,-29,c1916,198,1916,198,1916,198v,39,25,61,72,61c2038,259,2060,234,2060,205t-173,47c1887,144,1887,144,1887,144v,-40,-11,-72,-61,-72c1800,72,1782,82,1772,97v-4,,-4,,-4,c1761,86,1750,72,1721,72v-25,,-39,10,-47,21c1671,93,1671,93,1671,93v-4,-14,-4,-14,-4,-14c1664,75,1664,75,1664,75v-26,,-26,,-26,c1635,79,1635,79,1635,79v,173,,173,,173c1638,255,1638,255,1638,255v29,,29,,29,c1671,252,1671,252,1671,252v,-101,,-101,,-101c1671,115,1692,104,1710,104v29,,33,18,33,40c1743,252,1743,252,1743,252v3,3,3,3,3,3c1775,255,1775,255,1775,255v4,-3,4,-3,4,-3c1779,151,1779,151,1779,151v,-29,14,-47,39,-47c1847,104,1851,122,1851,144v,108,,108,,108c1854,255,1854,255,1854,255v29,,29,,29,l1887,252xm1541,158v-3,4,-3,4,-3,4c1462,162,1462,162,1462,162v-4,-4,-4,-4,-4,-4c1498,57,1498,57,1498,57v4,,4,,4,l1541,158xm1606,252v,-26,,-26,,-26c1520,7,1520,7,1520,7v-4,-4,-4,-4,-4,-4c1484,3,1484,3,1484,3v-4,4,-4,4,-4,4c1394,226,1394,226,1394,226v,26,,26,,26c1397,255,1397,255,1397,255v22,,22,,22,c1422,252,1422,252,1422,252v22,-54,22,-54,22,-54c1451,194,1451,194,1451,194v97,,97,,97,c1556,198,1556,198,1556,198v21,54,21,54,21,54c1581,255,1581,255,1581,255v21,,21,,21,l1606,252xm1275,252v,-26,,-26,,-26c1271,223,1271,223,1271,223v-133,,-133,,-133,c1138,219,1138,219,1138,219,1264,43,1264,43,1264,43v4,-7,4,-7,4,-7c1268,7,1268,7,1268,7v-4,-4,-4,-4,-4,-4c1102,3,1102,3,1102,3v-4,4,-4,4,-4,4c1098,32,1098,32,1098,32v4,4,4,4,4,4c1224,36,1224,36,1224,36v,3,,3,,3c1098,216,1098,216,1098,216v-3,7,-3,7,-3,7c1095,252,1095,252,1095,252v3,3,3,3,3,3c1271,255,1271,255,1271,255r4,-3xm969,259v61,,93,-36,101,-79c1066,176,1066,176,1066,176v-29,,-29,,-29,c1034,180,1034,180,1034,180v-8,25,-26,46,-65,46c915,226,886,187,886,129v,-57,29,-97,83,-97c1005,32,1026,50,1034,75v3,4,3,4,3,4c1066,79,1066,79,1066,79v4,-4,4,-4,4,-4c1062,32,1026,,969,,893,,850,54,850,129v,76,43,130,119,130m591,129v,-72,21,-97,54,-97c677,32,699,57,699,129v,72,-22,97,-54,97c612,226,591,201,591,129t-36,c555,226,594,259,645,259v50,,90,-33,90,-130c735,32,695,,645,,594,,555,32,555,129t-173,c382,57,404,32,436,32v32,,54,25,54,97c490,201,468,226,436,226v-32,,-54,-25,-54,-97m346,129v,97,40,130,90,130c486,259,526,226,526,129,526,32,486,,436,,386,,346,32,346,129t-173,c173,57,195,32,227,32v33,,54,25,54,97c281,201,260,226,227,226v-32,,-54,-25,-54,-97m137,129v,97,40,130,90,130c278,259,317,226,317,129,317,32,278,,227,,177,,137,32,137,129m90,255v4,-3,4,-3,4,-3c94,7,94,7,94,7,90,3,90,3,90,3,62,3,62,3,62,3,54,7,54,7,54,7,,61,,61,,61,,90,,90,,90v4,3,4,3,4,3c11,93,11,93,11,93,54,50,54,50,54,50v4,,4,,4,c58,252,58,252,58,252v4,3,4,3,4,3l90,255xe" fillcolor="black" stroked="f">
                <v:path arrowok="t" o:connecttype="custom" o:connectlocs="965529,30679;932520,23721;933789,80650;957594,79701;981717,32893;1003300,79701;898241,55664;888084,22772;888084,32893;862692,63571;901732,80650;811273,52185;851266,949;825239,22772;842378,79701;797625,24986;774772,24986;765568,80650;796673,34158;741763,63571;753189,56929;729067,81915;741763,46492;685583,70529;696057,32893;681139,12335;668443,23721;668443,34158;696057,79701;641147,39851;609090,38585;618294,61357;598933,79701;546245,22772;519900,23721;530375,79701;554180,80650;587507,45543;489113,49971;476734,18028;481178,949;443407,80650;491335,61357;509744,79701;361201,69264;349774,949;388497,12335;403415,80650;329143,55664;328191,23721;269790,40799;204723,71478;204723,0;138386,71478;138386,0;72050,71478;72050,0;28566,949;1270,29413;19679,80650" o:connectangles="0,0,0,0,0,0,0,0,0,0,0,0,0,0,0,0,0,0,0,0,0,0,0,0,0,0,0,0,0,0,0,0,0,0,0,0,0,0,0,0,0,0,0,0,0,0,0,0,0,0,0,0,0,0,0,0,0,0,0,0"/>
                <o:lock v:ext="edit" verticies="t"/>
              </v:shape>
              <v:shape id="Freeform 38" o:spid="_x0000_s1034" style="position:absolute;left:15367;top:100126;width:6699;height:819;visibility:visible;mso-wrap-style:square;v-text-anchor:top" coordsize="210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" path="m2109,165v,-43,-21,-83,-75,-83c1998,82,1983,104,1983,104v-3,,-3,,-3,c1983,39,1983,39,1983,39v4,-3,4,-3,4,-3c2095,36,2095,36,2095,36v4,-4,4,-4,4,-4c2099,7,2099,7,2099,7v-4,-4,-4,-4,-4,-4c1955,3,1955,3,1955,3v-4,4,-4,4,-4,4c1944,140,1944,140,1944,140v3,4,3,4,3,4c1973,147,1973,147,1973,147v7,-3,7,-3,7,-3c1980,144,1991,115,2027,115v36,,46,21,46,54c2073,205,2059,226,2023,226v-36,,-43,-18,-47,-39c1973,183,1973,183,1973,183v-29,,-29,,-29,c1940,187,1940,187,1940,187v4,43,29,72,83,72c2077,259,2109,230,2109,165m1908,36v,-29,,-29,,-29c1904,3,1904,3,1904,3v-151,,-151,,-151,c1749,7,1749,7,1749,7v,25,,25,,25c1753,36,1753,36,1753,36v115,,115,,115,c1868,39,1868,39,1868,39v-90,184,-90,184,-90,184c1778,252,1778,252,1778,252v4,3,4,3,4,3c1800,255,1800,255,1800,255v3,-3,3,-3,3,-3l1908,36xm1591,82v,-32,18,-50,47,-50c1667,32,1688,46,1688,82v,33,-18,51,-50,51c1609,133,1591,115,1591,82t137,40c1728,28,1695,,1638,v-47,,-83,28,-83,82c1555,133,1587,165,1634,165v36,,51,-18,51,-18c1688,147,1688,147,1688,147v,22,,79,-50,79c1616,226,1602,219,1598,198v-3,-4,-3,-4,-3,-4c1566,194,1566,194,1566,194v-4,4,-4,4,-4,4c1566,237,1595,259,1634,259v61,,94,-36,94,-137m1526,252v,-26,,-26,,-26c1523,223,1523,223,1523,223v-116,,-116,,-116,c1407,219,1407,219,1407,219v54,-43,54,-43,54,-43c1497,147,1519,122,1519,75,1519,39,1497,,1440,v-54,,-83,32,-83,79c1361,82,1361,82,1361,82v28,,28,,28,c1393,79,1393,79,1393,79v,-29,14,-47,47,-47c1472,32,1483,54,1483,79v,32,-14,50,-50,79c1361,216,1361,216,1361,216v-4,7,-4,7,-4,7c1357,252,1357,252,1357,252v4,3,4,3,4,3c1523,255,1523,255,1523,255r3,-3xm1238,205v,-33,-18,-47,-54,-54c1148,144,1134,140,1134,122v,-14,14,-18,32,-18c1191,104,1199,115,1199,126v3,3,3,3,3,3c1231,129,1231,129,1231,129v4,-3,4,-3,4,-3c1235,90,1206,72,1166,72v-50,,-68,25,-68,50c1098,154,1119,169,1155,176v36,7,47,11,47,29c1202,219,1191,226,1166,226v-25,,-36,-10,-36,-28c1127,194,1127,194,1127,194v-29,,-29,,-29,c1094,198,1094,198,1094,198v,39,25,61,72,61c1217,259,1238,234,1238,205t-176,47c1062,79,1062,79,1062,79v-4,-4,-4,-4,-4,-4c1029,75,1029,75,1029,75v-3,4,-3,4,-3,4c1026,165,1026,165,1026,165v,43,-18,61,-43,61c954,226,947,205,947,183v,-104,,-104,,-104c943,75,943,75,943,75v-29,,-29,,-29,c911,79,911,79,911,79v,104,,104,,104c911,223,929,259,979,259v29,,43,-22,43,-22c1026,237,1026,237,1026,237v3,15,3,15,3,15c1033,255,1033,255,1033,255v25,,25,,25,l1062,252xm846,165v,40,-18,61,-47,61c770,226,752,208,752,165v,-43,18,-61,47,-61c828,104,846,126,846,165t36,c882,108,849,72,803,72v-33,,-47,21,-47,21c752,93,752,93,752,93v,-86,,-86,,-86c749,3,749,3,749,3v-29,,-29,,-29,c716,7,716,7,716,7v,245,,245,,245c720,255,720,255,720,255v25,,25,,25,c749,252,749,252,749,252v3,-15,3,-15,3,-15c756,237,756,237,756,237v,,14,22,47,22c849,259,882,219,882,165xm680,252v,-26,,-26,,-26c677,223,677,223,677,223v-29,,-29,,-29,c641,223,633,219,633,208v,-97,,-97,,-97c637,108,637,108,637,108v40,,40,,40,c680,104,680,104,680,104v,-25,,-25,,-25c677,75,677,75,677,75v-40,,-40,,-40,c633,72,633,72,633,72v,-33,,-33,,-33c630,36,630,36,630,36v-29,,-29,,-29,c597,39,597,39,597,39v,33,,33,,33c594,75,594,75,594,75v-25,,-25,,-25,c565,79,565,79,565,79v,25,,25,,25c569,108,569,108,569,108v25,,25,,25,c597,111,597,111,597,111v,97,,97,,97c597,241,623,255,648,255v29,,29,,29,l680,252xm547,205v,-33,-18,-47,-54,-54c457,144,443,140,443,122v,-14,14,-18,32,-18c500,104,507,115,507,126v4,3,4,3,4,3c540,129,540,129,540,129v3,-3,3,-3,3,-3c543,90,515,72,475,72v-50,,-68,25,-68,50c407,154,428,169,464,176v36,7,47,11,47,29c511,219,500,226,475,226v-25,,-36,-10,-36,-28c435,194,435,194,435,194v-28,,-28,,-28,c403,198,403,198,403,198v,39,25,61,72,61c525,259,547,234,547,205m245,165v,-39,18,-61,50,-61c327,104,345,126,345,165v,40,-18,61,-50,61c263,226,245,205,245,165t-36,c209,223,241,259,295,259v54,,86,-36,86,-94c381,108,349,72,295,72v-54,,-86,36,-86,93m162,75v,29,-15,40,-47,40c39,115,39,115,39,115v-3,-4,-3,-4,-3,-4c36,39,36,39,36,39v3,-3,3,-3,3,-3c115,36,115,36,115,36v32,,47,10,47,39m198,75c198,25,165,3,115,3,3,3,3,3,3,3,,7,,7,,7,,252,,252,,252v3,3,3,3,3,3c32,255,32,255,32,255v4,-3,4,-3,4,-3c36,151,36,151,36,151v3,-4,3,-4,3,-4c115,147,115,147,115,147v47,,83,-21,83,-72e" fillcolor="black" stroked="f">
                <v:path arrowok="t" o:connecttype="custom" o:connectlocs="628948,32893;666748,10121;619736,2214;628948,45543;627677,59143;642607,81915;604807,949;556841,11386;564783,79701;606077,11386;520312,42064;493947,25934;520312,71478;496170,62622;484735,71478;464087,55664;432322,25934;471076,24986;431052,79701;393251,64836;380863,39851;370381,22772;370381,71478;347510,62622;337345,24986;325909,52185;299544,23721;310980,81915;328133,80650;253803,71478;280168,52185;238873,2214;227438,79701;238873,74957;216002,79701;201073,65785;216002,32893;201073,22772;189637,12335;179473,24986;189637,35106;216002,79701;150884,32893;172484,39851;162319,64836;129284,61357;77824,52185;77824,52185;93707,22772;12388,36372;36530,11386;953,949;10165,80650;36530,46492" o:connectangles="0,0,0,0,0,0,0,0,0,0,0,0,0,0,0,0,0,0,0,0,0,0,0,0,0,0,0,0,0,0,0,0,0,0,0,0,0,0,0,0,0,0,0,0,0,0,0,0,0,0,0,0,0,0"/>
                <o:lock v:ext="edit" verticies="t"/>
              </v:shape>
              <v:shape id="Freeform 39" o:spid="_x0000_s1035" style="position:absolute;left:15367;top:98933;width:11188;height:1047;visibility:visible;mso-wrap-style:square;v-text-anchor:top" coordsize="3524,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" path="m3524,172v,-56,-36,-76,-65,-76c3457,96,3454,96,3452,97v,-4,,-4,,-4c3506,43,3506,43,3506,43v4,-7,4,-7,4,-7c3510,7,3510,7,3510,7v-4,-4,-4,-4,-4,-4c3366,3,3366,3,3366,3v-4,4,-4,4,-4,4c3362,32,3362,32,3362,32v4,4,4,4,4,4c3467,36,3467,36,3467,36v,3,,3,,3c3398,104,3398,104,3398,104v,25,,25,,25c3402,133,3402,133,3402,133v11,,11,,11,c3413,133,3423,122,3441,122v29,,47,18,47,50c3488,205,3470,226,3434,226v-32,,-47,-21,-47,-39c3384,183,3384,183,3384,183v-29,,-29,,-29,c3351,187,3351,187,3351,187v,39,33,72,83,72c3488,259,3524,226,3524,172t-194,80c3330,226,3330,226,3330,226v-4,-3,-4,-3,-4,-3c3211,223,3211,223,3211,223v,-4,,-4,,-4c3265,176,3265,176,3265,176v36,-29,58,-54,58,-101c3323,39,3301,,3243,v-54,,-82,32,-82,79c3164,82,3164,82,3164,82v29,,29,,29,c3197,79,3197,79,3197,79v,-29,14,-47,46,-47c3276,32,3287,54,3287,79v,32,-15,50,-51,79c3164,216,3164,216,3164,216v-3,7,-3,7,-3,7c3161,252,3161,252,3161,252v3,3,3,3,3,3c3326,255,3326,255,3326,255r4,-3xm3114,255v3,-3,3,-3,3,-3c3117,7,3117,7,3117,7v-3,-4,-3,-4,-3,-4c3085,3,3085,3,3085,3v-7,4,-7,4,-7,4c3024,61,3024,61,3024,61v,29,,29,,29c3027,93,3027,93,3027,93v8,,8,,8,c3078,50,3078,50,3078,50v3,,3,,3,c3081,252,3081,252,3081,252v4,3,4,3,4,3l3114,255xm2905,252v,-26,,-26,,-26c2901,223,2901,223,2901,223v-28,,-28,,-28,c2865,223,2858,219,2858,208v,-97,,-97,,-97c2862,108,2862,108,2862,108v39,,39,,39,c2905,104,2905,104,2905,104v,-25,,-25,,-25c2901,75,2901,75,2901,75v-39,,-39,,-39,c2858,72,2858,72,2858,72v,-33,,-33,,-33c2855,36,2855,36,2855,36v-29,,-29,,-29,c2822,39,2822,39,2822,39v,33,,33,,33c2819,75,2819,75,2819,75v-26,,-26,,-26,c2790,79,2790,79,2790,79v,25,,25,,25c2793,108,2793,108,2793,108v26,,26,,26,c2822,111,2822,111,2822,111v,97,,97,,97c2822,241,2847,255,2873,255v28,,28,,28,l2905,252xm2732,190v,22,-18,36,-47,36c2664,226,2653,219,2653,201v,-18,14,-29,47,-29c2718,172,2729,176,2729,176v3,4,3,4,3,4l2732,190xm2768,252v,-101,,-101,,-101c2768,97,2750,72,2696,72v-54,,-72,28,-72,54c2628,129,2628,129,2628,129v29,,29,,29,c2660,126,2660,126,2660,126v,-15,11,-22,36,-22c2721,104,2732,111,2732,136v,8,,8,,8c2729,147,2729,147,2729,147v,,-15,-3,-33,-3c2649,144,2617,162,2617,201v,36,22,58,61,58c2714,259,2729,237,2729,237v3,,3,,3,c2736,252,2736,252,2736,252v3,3,3,3,3,3c2765,255,2765,255,2765,255r3,-3xm2552,190v,22,-18,36,-47,36c2484,226,2473,219,2473,201v,-18,14,-29,47,-29c2538,172,2549,176,2549,176v3,4,3,4,3,4l2552,190xm2588,252v,-101,,-101,,-101c2588,97,2570,72,2516,72v-54,,-72,28,-72,54c2448,129,2448,129,2448,129v29,,29,,29,c2480,126,2480,126,2480,126v,-15,11,-22,36,-22c2541,104,2552,111,2552,136v,8,,8,,8c2549,147,2549,147,2549,147v,,-15,-3,-33,-3c2469,144,2437,162,2437,201v,36,22,58,61,58c2534,259,2549,237,2549,237v3,,3,,3,c2556,252,2556,252,2556,252v3,3,3,3,3,3c2585,255,2585,255,2585,255r3,-3xm2426,104v,-25,,-25,,-25c2423,75,2423,75,2423,75v-15,,-15,,-15,c2383,75,2372,82,2361,93v-3,,-3,,-3,c2354,79,2354,79,2354,79v-3,-4,-3,-4,-3,-4c2325,75,2325,75,2325,75v-3,4,-3,4,-3,4c2322,252,2322,252,2322,252v3,3,3,3,3,3c2354,255,2354,255,2354,255v4,-3,4,-3,4,-3c2358,162,2358,162,2358,162v,-44,18,-54,47,-54c2423,108,2423,108,2423,108r3,-4xm2286,252v,-26,,-26,,-26c2282,223,2282,223,2282,223v-29,,-29,,-29,c2246,223,2239,219,2239,208v,-97,,-97,,-97c2243,108,2243,108,2243,108v39,,39,,39,c2286,104,2286,104,2286,104v,-25,,-25,,-25c2282,75,2282,75,2282,75v-39,,-39,,-39,c2239,72,2239,72,2239,72v,-33,,-33,,-33c2235,36,2235,36,2235,36v-28,,-28,,-28,c2203,39,2203,39,2203,39v,33,,33,,33c2199,75,2199,75,2199,75v-25,,-25,,-25,c2171,79,2171,79,2171,79v,25,,25,,25c2174,108,2174,108,2174,108v25,,25,,25,c2203,111,2203,111,2203,111v,97,,97,,97c2203,241,2228,255,2253,255v29,,29,,29,l2286,252xm2153,205v,-33,-18,-47,-54,-54c2063,144,2048,140,2048,122v,-14,15,-18,33,-18c2106,104,2113,115,2113,126v4,3,4,3,4,3c2145,129,2145,129,2145,129v4,-3,4,-3,4,-3c2149,90,2120,72,2081,72v-51,,-69,25,-69,50c2012,154,2034,169,2070,176v36,7,47,11,47,29c2117,219,2106,226,2081,226v-26,,-36,-10,-36,-28c2041,194,2041,194,2041,194v-29,,-29,,-29,c2009,198,2009,198,2009,198v,39,25,61,72,61c2131,259,2153,234,2153,205m1994,104v,-25,,-25,,-25c1991,75,1991,75,1991,75v-15,,-15,,-15,c1951,75,1940,82,1929,93v-3,,-3,,-3,c1922,79,1922,79,1922,79v-3,-4,-3,-4,-3,-4c1893,75,1893,75,1893,75v-3,4,-3,4,-3,4c1890,252,1890,252,1890,252v3,3,3,3,3,3c1922,255,1922,255,1922,255v4,-3,4,-3,4,-3c1926,162,1926,162,1926,162v,-44,18,-54,47,-54c1991,108,1991,108,1991,108r3,-4xm1778,259v43,,69,-25,72,-54c1847,201,1847,201,1847,201v-29,,-29,,-29,c1814,205,1814,205,1814,205v-7,18,-21,21,-36,21c1735,226,1731,190,1731,183v4,-3,4,-3,4,-3c1854,180,1854,180,1854,180v3,-4,3,-4,3,-4c1857,165,1857,165,1857,165v,-50,-25,-93,-82,-93c1717,72,1692,115,1692,165v,54,29,94,86,94m1814,151v-79,,-79,,-79,c1731,147,1731,147,1731,147v,-11,4,-43,44,-43c1814,104,1818,136,1818,147r-4,4xm1623,165v,43,-18,61,-46,61c1548,226,1530,205,1530,165v,-39,18,-61,47,-61c1605,104,1623,122,1623,165t-46,133c1559,298,1548,295,1541,280v-4,-3,-4,-3,-4,-3c1508,277,1508,277,1508,277v-3,3,-3,3,-3,3c1508,309,1533,331,1577,331v43,,82,-25,82,-97c1659,79,1659,79,1659,79v-3,-4,-3,-4,-3,-4c1631,75,1631,75,1631,75v-4,4,-4,4,-4,4c1623,93,1623,93,1623,93v-3,,-3,,-3,c1620,93,1605,72,1573,72v-50,,-79,39,-79,93c1494,219,1523,259,1573,259v32,,47,-22,47,-22c1623,237,1623,237,1623,237v,40,-14,61,-46,61m1487,104v,-25,,-25,,-25c1483,75,1483,75,1483,75v-14,,-14,,-14,c1443,75,1433,82,1422,93v-4,,-4,,-4,c1415,79,1415,79,1415,79v-4,-4,-4,-4,-4,-4c1386,75,1386,75,1386,75v-4,4,-4,4,-4,4c1382,252,1382,252,1382,252v4,3,4,3,4,3c1415,255,1415,255,1415,255v3,-3,3,-3,3,-3c1418,162,1418,162,1418,162v,-44,18,-54,47,-54c1483,108,1483,108,1483,108r4,-4xm1339,252v,-173,,-173,,-173c1335,75,1335,75,1335,75v-28,,-28,,-28,c1303,79,1303,79,1303,79v,86,,86,,86c1303,208,1285,226,1260,226v-29,,-36,-21,-36,-43c1224,79,1224,79,1224,79v-4,-4,-4,-4,-4,-4c1191,75,1191,75,1191,75v-3,4,-3,4,-3,4c1188,183,1188,183,1188,183v,40,18,76,68,76c1285,259,1299,237,1299,237v4,,4,,4,c1307,252,1307,252,1307,252v3,3,3,3,3,3c1335,255,1335,255,1335,255r4,-3xm1123,165v,40,-18,61,-47,61c1047,226,1029,208,1029,165v,-43,18,-61,47,-61c1105,104,1123,126,1123,165t36,c1159,108,1127,72,1080,72v-33,,-47,21,-47,21c1029,93,1029,93,1029,93v,-86,,-86,,-86c1026,3,1026,3,1026,3v-29,,-29,,-29,c993,7,993,7,993,7v,245,,245,,245c997,255,997,255,997,255v25,,25,,25,c1026,252,1026,252,1026,252v3,-15,3,-15,3,-15c1033,237,1033,237,1033,237v,,14,22,47,22c1127,259,1159,219,1159,165xm954,252v,-105,,-105,,-105c954,104,936,72,885,72v-32,,-46,21,-46,21c835,93,835,93,835,93,831,79,831,79,831,79v-3,-4,-3,-4,-3,-4c803,75,803,75,803,75v-4,4,-4,4,-4,4c799,252,799,252,799,252v4,3,4,3,4,3c831,255,831,255,831,255v4,-3,4,-3,4,-3c835,165,835,165,835,165v,-43,14,-61,47,-61c914,104,918,129,918,147v,105,,105,,105c921,255,921,255,921,255v29,,29,,29,l954,252xm687,259v44,,69,-25,72,-54c756,201,756,201,756,201v-29,,-29,,-29,c723,205,723,205,723,205v-7,18,-21,21,-36,21c644,226,641,190,641,183v3,-3,3,-3,3,-3c763,180,763,180,763,180v4,-4,4,-4,4,-4c767,165,767,165,767,165v,-50,-26,-93,-83,-93c626,72,601,115,601,165v,54,29,94,86,94m723,151v-79,,-79,,-79,c641,147,641,147,641,147v,-11,3,-43,43,-43c723,104,727,136,727,147r-4,4xm543,165v,40,-18,61,-46,61c468,226,450,208,450,165v,-43,18,-61,47,-61c525,104,543,126,543,165xm579,165v,-54,-28,-93,-79,-93c468,72,453,93,453,93v-3,,-3,,-3,c446,79,446,79,446,79v-3,-4,-3,-4,-3,-4c417,75,417,75,417,75v-3,4,-3,4,-3,4c414,324,414,324,414,324v3,3,3,3,3,3c446,327,446,327,446,327v4,-3,4,-3,4,-3c450,237,450,237,450,237v3,,3,,3,c453,237,468,259,500,259v51,,79,-40,79,-94xm338,190v,22,-18,36,-47,36c270,226,259,219,259,201v,-18,14,-29,47,-29c324,172,335,176,335,176v3,4,3,4,3,4l338,190xm374,252v,-101,,-101,,-101c374,97,356,72,302,72v-54,,-72,28,-72,54c234,129,234,129,234,129v29,,29,,29,c266,126,266,126,266,126v,-15,11,-22,36,-22c327,104,338,111,338,136v,8,,8,,8c335,147,335,147,335,147v,,-15,-3,-33,-3c255,144,223,162,223,201v,36,22,58,61,58c320,259,335,237,335,237v3,,3,,3,c342,252,342,252,342,252v3,3,3,3,3,3c371,255,371,255,371,255r3,-3xm198,75c198,25,165,3,115,3,3,3,3,3,3,3,,7,,7,,7,,252,,252,,252v3,3,3,3,3,3c32,255,32,255,32,255v4,-3,4,-3,4,-3c36,151,36,151,36,151v3,-4,3,-4,3,-4c97,147,97,147,97,147v7,4,7,4,7,4c169,252,169,252,169,252v7,3,7,3,7,3c191,255,191,255,191,255v3,-3,3,-3,3,-3c194,226,194,226,194,226,144,147,144,147,144,147v,-3,,-3,,-3c176,136,198,115,198,75t-36,c162,104,147,115,115,115v-76,,-76,,-76,c36,111,36,111,36,111v,-72,,-72,,-72c39,36,39,36,39,36v76,,76,,76,c147,36,162,46,162,75e" fillcolor="black" stroked="f">
                <v:path arrowok="t" o:connecttype="custom" o:connectlocs="1113155,950;1078865,40834;1065213,57927;1019493,69322;1029653,10129;1057275,79768;960120,28489;922338,79768;922338,32920;895985,12345;895985,35136;857250,54445;834390,40834;830898,63625;810260,60143;821690,47798;810260,45582;812483,80718;748665,29438;748665,79768;715328,70589;712153,23741;690245,23741;724535,80718;681038,40834;648018,61409;627380,23741;601028,80718;587375,64891;589598,55711;563563,32920;500698,94329;525780,23741;514350,75020;450215,29438;450215,79768;414973,23741;377190,25007;425133,79768;327978,29438;324485,80718;280988,22791;254953,80718;301625,80718;203518,57927;229553,47798;142875,52229;140653,23741;143828,75020;107315,56977;84455,39884;106363,75020;953,950;30798,46531;45720,45582;36513,11395" o:connectangles="0,0,0,0,0,0,0,0,0,0,0,0,0,0,0,0,0,0,0,0,0,0,0,0,0,0,0,0,0,0,0,0,0,0,0,0,0,0,0,0,0,0,0,0,0,0,0,0,0,0,0,0,0,0,0,0"/>
                <o:lock v:ext="edit" verticies="t"/>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E964A" w14:textId="77777777" w:rsidR="008E52E6" w:rsidRDefault="008E52E6">
      <w:r>
        <w:separator/>
      </w:r>
    </w:p>
  </w:footnote>
  <w:footnote w:type="continuationSeparator" w:id="0">
    <w:p w14:paraId="07AC362A" w14:textId="77777777" w:rsidR="008E52E6" w:rsidRDefault="008E5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11DD6" w14:textId="77777777" w:rsidR="00692FAD" w:rsidRDefault="00692FA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60874" w14:textId="77777777" w:rsidR="00692FAD" w:rsidRDefault="00692FAD" w:rsidP="00F658DF">
    <w:pPr>
      <w:pStyle w:val="Koptekst"/>
    </w:pPr>
    <w:r>
      <w:rPr>
        <w:noProof/>
      </w:rPr>
      <mc:AlternateContent>
        <mc:Choice Requires="wpc">
          <w:drawing>
            <wp:anchor distT="0" distB="0" distL="114300" distR="114300" simplePos="0" relativeHeight="251661312" behindDoc="1" locked="0" layoutInCell="0" allowOverlap="1" wp14:anchorId="43A1D473" wp14:editId="326008AF">
              <wp:simplePos x="0" y="0"/>
              <wp:positionH relativeFrom="page">
                <wp:posOffset>0</wp:posOffset>
              </wp:positionH>
              <wp:positionV relativeFrom="page">
                <wp:posOffset>0</wp:posOffset>
              </wp:positionV>
              <wp:extent cx="7560310" cy="10692130"/>
              <wp:effectExtent l="0" t="0" r="0" b="0"/>
              <wp:wrapNone/>
              <wp:docPr id="139" name="Canvas 1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8" name="Freeform 6"/>
                      <wps:cNvSpPr>
                        <a:spLocks/>
                      </wps:cNvSpPr>
                      <wps:spPr bwMode="auto">
                        <a:xfrm>
                          <a:off x="201295" y="199390"/>
                          <a:ext cx="304165" cy="495300"/>
                        </a:xfrm>
                        <a:custGeom>
                          <a:avLst/>
                          <a:gdLst>
                            <a:gd name="T0" fmla="*/ 78 w 479"/>
                            <a:gd name="T1" fmla="*/ 769 h 780"/>
                            <a:gd name="T2" fmla="*/ 66 w 479"/>
                            <a:gd name="T3" fmla="*/ 780 h 780"/>
                            <a:gd name="T4" fmla="*/ 11 w 479"/>
                            <a:gd name="T5" fmla="*/ 780 h 780"/>
                            <a:gd name="T6" fmla="*/ 0 w 479"/>
                            <a:gd name="T7" fmla="*/ 769 h 780"/>
                            <a:gd name="T8" fmla="*/ 0 w 479"/>
                            <a:gd name="T9" fmla="*/ 691 h 780"/>
                            <a:gd name="T10" fmla="*/ 401 w 479"/>
                            <a:gd name="T11" fmla="*/ 11 h 780"/>
                            <a:gd name="T12" fmla="*/ 412 w 479"/>
                            <a:gd name="T13" fmla="*/ 0 h 780"/>
                            <a:gd name="T14" fmla="*/ 468 w 479"/>
                            <a:gd name="T15" fmla="*/ 0 h 780"/>
                            <a:gd name="T16" fmla="*/ 479 w 479"/>
                            <a:gd name="T17" fmla="*/ 11 h 780"/>
                            <a:gd name="T18" fmla="*/ 479 w 479"/>
                            <a:gd name="T19" fmla="*/ 89 h 780"/>
                            <a:gd name="T20" fmla="*/ 78 w 479"/>
                            <a:gd name="T21" fmla="*/ 769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9" h="780">
                              <a:moveTo>
                                <a:pt x="78" y="769"/>
                              </a:moveTo>
                              <a:lnTo>
                                <a:pt x="66" y="780"/>
                              </a:lnTo>
                              <a:lnTo>
                                <a:pt x="11" y="780"/>
                              </a:lnTo>
                              <a:lnTo>
                                <a:pt x="0" y="769"/>
                              </a:lnTo>
                              <a:lnTo>
                                <a:pt x="0" y="691"/>
                              </a:lnTo>
                              <a:lnTo>
                                <a:pt x="401" y="11"/>
                              </a:lnTo>
                              <a:lnTo>
                                <a:pt x="412" y="0"/>
                              </a:lnTo>
                              <a:lnTo>
                                <a:pt x="468" y="0"/>
                              </a:lnTo>
                              <a:lnTo>
                                <a:pt x="479" y="11"/>
                              </a:lnTo>
                              <a:lnTo>
                                <a:pt x="479" y="89"/>
                              </a:lnTo>
                              <a:lnTo>
                                <a:pt x="78" y="769"/>
                              </a:lnTo>
                              <a:close/>
                            </a:path>
                          </a:pathLst>
                        </a:custGeom>
                        <a:solidFill>
                          <a:srgbClr val="1D1D1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7"/>
                      <wps:cNvSpPr>
                        <a:spLocks/>
                      </wps:cNvSpPr>
                      <wps:spPr bwMode="auto">
                        <a:xfrm>
                          <a:off x="525780" y="199390"/>
                          <a:ext cx="304165" cy="495300"/>
                        </a:xfrm>
                        <a:custGeom>
                          <a:avLst/>
                          <a:gdLst>
                            <a:gd name="T0" fmla="*/ 0 w 479"/>
                            <a:gd name="T1" fmla="*/ 89 h 780"/>
                            <a:gd name="T2" fmla="*/ 0 w 479"/>
                            <a:gd name="T3" fmla="*/ 11 h 780"/>
                            <a:gd name="T4" fmla="*/ 11 w 479"/>
                            <a:gd name="T5" fmla="*/ 0 h 780"/>
                            <a:gd name="T6" fmla="*/ 66 w 479"/>
                            <a:gd name="T7" fmla="*/ 0 h 780"/>
                            <a:gd name="T8" fmla="*/ 78 w 479"/>
                            <a:gd name="T9" fmla="*/ 11 h 780"/>
                            <a:gd name="T10" fmla="*/ 479 w 479"/>
                            <a:gd name="T11" fmla="*/ 691 h 780"/>
                            <a:gd name="T12" fmla="*/ 479 w 479"/>
                            <a:gd name="T13" fmla="*/ 769 h 780"/>
                            <a:gd name="T14" fmla="*/ 468 w 479"/>
                            <a:gd name="T15" fmla="*/ 780 h 780"/>
                            <a:gd name="T16" fmla="*/ 412 w 479"/>
                            <a:gd name="T17" fmla="*/ 780 h 780"/>
                            <a:gd name="T18" fmla="*/ 401 w 479"/>
                            <a:gd name="T19" fmla="*/ 769 h 780"/>
                            <a:gd name="T20" fmla="*/ 0 w 479"/>
                            <a:gd name="T21" fmla="*/ 89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9" h="780">
                              <a:moveTo>
                                <a:pt x="0" y="89"/>
                              </a:moveTo>
                              <a:lnTo>
                                <a:pt x="0" y="11"/>
                              </a:lnTo>
                              <a:lnTo>
                                <a:pt x="11" y="0"/>
                              </a:lnTo>
                              <a:lnTo>
                                <a:pt x="66" y="0"/>
                              </a:lnTo>
                              <a:lnTo>
                                <a:pt x="78" y="11"/>
                              </a:lnTo>
                              <a:lnTo>
                                <a:pt x="479" y="691"/>
                              </a:lnTo>
                              <a:lnTo>
                                <a:pt x="479" y="769"/>
                              </a:lnTo>
                              <a:lnTo>
                                <a:pt x="468" y="780"/>
                              </a:lnTo>
                              <a:lnTo>
                                <a:pt x="412" y="780"/>
                              </a:lnTo>
                              <a:lnTo>
                                <a:pt x="401" y="769"/>
                              </a:lnTo>
                              <a:lnTo>
                                <a:pt x="0" y="89"/>
                              </a:lnTo>
                              <a:close/>
                            </a:path>
                          </a:pathLst>
                        </a:custGeom>
                        <a:solidFill>
                          <a:srgbClr val="9D9D9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8"/>
                      <wps:cNvSpPr>
                        <a:spLocks/>
                      </wps:cNvSpPr>
                      <wps:spPr bwMode="auto">
                        <a:xfrm>
                          <a:off x="850265" y="199390"/>
                          <a:ext cx="304165" cy="495300"/>
                        </a:xfrm>
                        <a:custGeom>
                          <a:avLst/>
                          <a:gdLst>
                            <a:gd name="T0" fmla="*/ 78 w 479"/>
                            <a:gd name="T1" fmla="*/ 769 h 780"/>
                            <a:gd name="T2" fmla="*/ 66 w 479"/>
                            <a:gd name="T3" fmla="*/ 780 h 780"/>
                            <a:gd name="T4" fmla="*/ 11 w 479"/>
                            <a:gd name="T5" fmla="*/ 780 h 780"/>
                            <a:gd name="T6" fmla="*/ 0 w 479"/>
                            <a:gd name="T7" fmla="*/ 769 h 780"/>
                            <a:gd name="T8" fmla="*/ 0 w 479"/>
                            <a:gd name="T9" fmla="*/ 691 h 780"/>
                            <a:gd name="T10" fmla="*/ 401 w 479"/>
                            <a:gd name="T11" fmla="*/ 11 h 780"/>
                            <a:gd name="T12" fmla="*/ 412 w 479"/>
                            <a:gd name="T13" fmla="*/ 0 h 780"/>
                            <a:gd name="T14" fmla="*/ 468 w 479"/>
                            <a:gd name="T15" fmla="*/ 0 h 780"/>
                            <a:gd name="T16" fmla="*/ 479 w 479"/>
                            <a:gd name="T17" fmla="*/ 11 h 780"/>
                            <a:gd name="T18" fmla="*/ 479 w 479"/>
                            <a:gd name="T19" fmla="*/ 89 h 780"/>
                            <a:gd name="T20" fmla="*/ 78 w 479"/>
                            <a:gd name="T21" fmla="*/ 769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9" h="780">
                              <a:moveTo>
                                <a:pt x="78" y="769"/>
                              </a:moveTo>
                              <a:lnTo>
                                <a:pt x="66" y="780"/>
                              </a:lnTo>
                              <a:lnTo>
                                <a:pt x="11" y="780"/>
                              </a:lnTo>
                              <a:lnTo>
                                <a:pt x="0" y="769"/>
                              </a:lnTo>
                              <a:lnTo>
                                <a:pt x="0" y="691"/>
                              </a:lnTo>
                              <a:lnTo>
                                <a:pt x="401" y="11"/>
                              </a:lnTo>
                              <a:lnTo>
                                <a:pt x="412" y="0"/>
                              </a:lnTo>
                              <a:lnTo>
                                <a:pt x="468" y="0"/>
                              </a:lnTo>
                              <a:lnTo>
                                <a:pt x="479" y="11"/>
                              </a:lnTo>
                              <a:lnTo>
                                <a:pt x="479" y="89"/>
                              </a:lnTo>
                              <a:lnTo>
                                <a:pt x="78" y="769"/>
                              </a:lnTo>
                              <a:close/>
                            </a:path>
                          </a:pathLst>
                        </a:custGeom>
                        <a:solidFill>
                          <a:srgbClr val="9D9D9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9"/>
                      <wps:cNvSpPr>
                        <a:spLocks/>
                      </wps:cNvSpPr>
                      <wps:spPr bwMode="auto">
                        <a:xfrm>
                          <a:off x="1174750" y="199390"/>
                          <a:ext cx="304165" cy="495300"/>
                        </a:xfrm>
                        <a:custGeom>
                          <a:avLst/>
                          <a:gdLst>
                            <a:gd name="T0" fmla="*/ 0 w 479"/>
                            <a:gd name="T1" fmla="*/ 89 h 780"/>
                            <a:gd name="T2" fmla="*/ 0 w 479"/>
                            <a:gd name="T3" fmla="*/ 11 h 780"/>
                            <a:gd name="T4" fmla="*/ 11 w 479"/>
                            <a:gd name="T5" fmla="*/ 0 h 780"/>
                            <a:gd name="T6" fmla="*/ 66 w 479"/>
                            <a:gd name="T7" fmla="*/ 0 h 780"/>
                            <a:gd name="T8" fmla="*/ 78 w 479"/>
                            <a:gd name="T9" fmla="*/ 11 h 780"/>
                            <a:gd name="T10" fmla="*/ 479 w 479"/>
                            <a:gd name="T11" fmla="*/ 691 h 780"/>
                            <a:gd name="T12" fmla="*/ 479 w 479"/>
                            <a:gd name="T13" fmla="*/ 769 h 780"/>
                            <a:gd name="T14" fmla="*/ 468 w 479"/>
                            <a:gd name="T15" fmla="*/ 780 h 780"/>
                            <a:gd name="T16" fmla="*/ 412 w 479"/>
                            <a:gd name="T17" fmla="*/ 780 h 780"/>
                            <a:gd name="T18" fmla="*/ 401 w 479"/>
                            <a:gd name="T19" fmla="*/ 769 h 780"/>
                            <a:gd name="T20" fmla="*/ 0 w 479"/>
                            <a:gd name="T21" fmla="*/ 89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9" h="780">
                              <a:moveTo>
                                <a:pt x="0" y="89"/>
                              </a:moveTo>
                              <a:lnTo>
                                <a:pt x="0" y="11"/>
                              </a:lnTo>
                              <a:lnTo>
                                <a:pt x="11" y="0"/>
                              </a:lnTo>
                              <a:lnTo>
                                <a:pt x="66" y="0"/>
                              </a:lnTo>
                              <a:lnTo>
                                <a:pt x="78" y="11"/>
                              </a:lnTo>
                              <a:lnTo>
                                <a:pt x="479" y="691"/>
                              </a:lnTo>
                              <a:lnTo>
                                <a:pt x="479" y="769"/>
                              </a:lnTo>
                              <a:lnTo>
                                <a:pt x="468" y="780"/>
                              </a:lnTo>
                              <a:lnTo>
                                <a:pt x="412" y="780"/>
                              </a:lnTo>
                              <a:lnTo>
                                <a:pt x="401" y="769"/>
                              </a:lnTo>
                              <a:lnTo>
                                <a:pt x="0" y="89"/>
                              </a:lnTo>
                              <a:close/>
                            </a:path>
                          </a:pathLst>
                        </a:custGeom>
                        <a:solidFill>
                          <a:srgbClr val="1D1D1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0"/>
                      <wps:cNvSpPr>
                        <a:spLocks/>
                      </wps:cNvSpPr>
                      <wps:spPr bwMode="auto">
                        <a:xfrm>
                          <a:off x="1521460" y="194945"/>
                          <a:ext cx="268605" cy="196215"/>
                        </a:xfrm>
                        <a:custGeom>
                          <a:avLst/>
                          <a:gdLst>
                            <a:gd name="T0" fmla="*/ 834 w 846"/>
                            <a:gd name="T1" fmla="*/ 617 h 617"/>
                            <a:gd name="T2" fmla="*/ 737 w 846"/>
                            <a:gd name="T3" fmla="*/ 617 h 617"/>
                            <a:gd name="T4" fmla="*/ 725 w 846"/>
                            <a:gd name="T5" fmla="*/ 605 h 617"/>
                            <a:gd name="T6" fmla="*/ 725 w 846"/>
                            <a:gd name="T7" fmla="*/ 242 h 617"/>
                            <a:gd name="T8" fmla="*/ 616 w 846"/>
                            <a:gd name="T9" fmla="*/ 109 h 617"/>
                            <a:gd name="T10" fmla="*/ 483 w 846"/>
                            <a:gd name="T11" fmla="*/ 266 h 617"/>
                            <a:gd name="T12" fmla="*/ 483 w 846"/>
                            <a:gd name="T13" fmla="*/ 605 h 617"/>
                            <a:gd name="T14" fmla="*/ 471 w 846"/>
                            <a:gd name="T15" fmla="*/ 617 h 617"/>
                            <a:gd name="T16" fmla="*/ 374 w 846"/>
                            <a:gd name="T17" fmla="*/ 617 h 617"/>
                            <a:gd name="T18" fmla="*/ 362 w 846"/>
                            <a:gd name="T19" fmla="*/ 605 h 617"/>
                            <a:gd name="T20" fmla="*/ 362 w 846"/>
                            <a:gd name="T21" fmla="*/ 242 h 617"/>
                            <a:gd name="T22" fmla="*/ 254 w 846"/>
                            <a:gd name="T23" fmla="*/ 109 h 617"/>
                            <a:gd name="T24" fmla="*/ 121 w 846"/>
                            <a:gd name="T25" fmla="*/ 266 h 617"/>
                            <a:gd name="T26" fmla="*/ 121 w 846"/>
                            <a:gd name="T27" fmla="*/ 605 h 617"/>
                            <a:gd name="T28" fmla="*/ 108 w 846"/>
                            <a:gd name="T29" fmla="*/ 617 h 617"/>
                            <a:gd name="T30" fmla="*/ 12 w 846"/>
                            <a:gd name="T31" fmla="*/ 617 h 617"/>
                            <a:gd name="T32" fmla="*/ 0 w 846"/>
                            <a:gd name="T33" fmla="*/ 605 h 617"/>
                            <a:gd name="T34" fmla="*/ 0 w 846"/>
                            <a:gd name="T35" fmla="*/ 25 h 617"/>
                            <a:gd name="T36" fmla="*/ 12 w 846"/>
                            <a:gd name="T37" fmla="*/ 13 h 617"/>
                            <a:gd name="T38" fmla="*/ 96 w 846"/>
                            <a:gd name="T39" fmla="*/ 13 h 617"/>
                            <a:gd name="T40" fmla="*/ 108 w 846"/>
                            <a:gd name="T41" fmla="*/ 25 h 617"/>
                            <a:gd name="T42" fmla="*/ 121 w 846"/>
                            <a:gd name="T43" fmla="*/ 73 h 617"/>
                            <a:gd name="T44" fmla="*/ 133 w 846"/>
                            <a:gd name="T45" fmla="*/ 73 h 617"/>
                            <a:gd name="T46" fmla="*/ 290 w 846"/>
                            <a:gd name="T47" fmla="*/ 0 h 617"/>
                            <a:gd name="T48" fmla="*/ 447 w 846"/>
                            <a:gd name="T49" fmla="*/ 85 h 617"/>
                            <a:gd name="T50" fmla="*/ 459 w 846"/>
                            <a:gd name="T51" fmla="*/ 85 h 617"/>
                            <a:gd name="T52" fmla="*/ 640 w 846"/>
                            <a:gd name="T53" fmla="*/ 0 h 617"/>
                            <a:gd name="T54" fmla="*/ 846 w 846"/>
                            <a:gd name="T55" fmla="*/ 242 h 617"/>
                            <a:gd name="T56" fmla="*/ 846 w 846"/>
                            <a:gd name="T57" fmla="*/ 605 h 617"/>
                            <a:gd name="T58" fmla="*/ 834 w 846"/>
                            <a:gd name="T5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46" h="617">
                              <a:moveTo>
                                <a:pt x="834" y="617"/>
                              </a:moveTo>
                              <a:cubicBezTo>
                                <a:pt x="737" y="617"/>
                                <a:pt x="737" y="617"/>
                                <a:pt x="737" y="617"/>
                              </a:cubicBezTo>
                              <a:cubicBezTo>
                                <a:pt x="725" y="605"/>
                                <a:pt x="725" y="605"/>
                                <a:pt x="725" y="605"/>
                              </a:cubicBezTo>
                              <a:cubicBezTo>
                                <a:pt x="725" y="242"/>
                                <a:pt x="725" y="242"/>
                                <a:pt x="725" y="242"/>
                              </a:cubicBezTo>
                              <a:cubicBezTo>
                                <a:pt x="725" y="170"/>
                                <a:pt x="713" y="109"/>
                                <a:pt x="616" y="109"/>
                              </a:cubicBezTo>
                              <a:cubicBezTo>
                                <a:pt x="531" y="109"/>
                                <a:pt x="483" y="170"/>
                                <a:pt x="483" y="266"/>
                              </a:cubicBezTo>
                              <a:cubicBezTo>
                                <a:pt x="483" y="605"/>
                                <a:pt x="483" y="605"/>
                                <a:pt x="483" y="605"/>
                              </a:cubicBezTo>
                              <a:cubicBezTo>
                                <a:pt x="471" y="617"/>
                                <a:pt x="471" y="617"/>
                                <a:pt x="471" y="617"/>
                              </a:cubicBezTo>
                              <a:cubicBezTo>
                                <a:pt x="374" y="617"/>
                                <a:pt x="374" y="617"/>
                                <a:pt x="374" y="617"/>
                              </a:cubicBezTo>
                              <a:cubicBezTo>
                                <a:pt x="362" y="605"/>
                                <a:pt x="362" y="605"/>
                                <a:pt x="362" y="605"/>
                              </a:cubicBezTo>
                              <a:cubicBezTo>
                                <a:pt x="362" y="242"/>
                                <a:pt x="362" y="242"/>
                                <a:pt x="362" y="242"/>
                              </a:cubicBezTo>
                              <a:cubicBezTo>
                                <a:pt x="362" y="170"/>
                                <a:pt x="350" y="109"/>
                                <a:pt x="254" y="109"/>
                              </a:cubicBezTo>
                              <a:cubicBezTo>
                                <a:pt x="193" y="109"/>
                                <a:pt x="121" y="146"/>
                                <a:pt x="121" y="266"/>
                              </a:cubicBezTo>
                              <a:cubicBezTo>
                                <a:pt x="121" y="605"/>
                                <a:pt x="121" y="605"/>
                                <a:pt x="121" y="605"/>
                              </a:cubicBezTo>
                              <a:cubicBezTo>
                                <a:pt x="108" y="617"/>
                                <a:pt x="108" y="617"/>
                                <a:pt x="108" y="617"/>
                              </a:cubicBezTo>
                              <a:cubicBezTo>
                                <a:pt x="12" y="617"/>
                                <a:pt x="12" y="617"/>
                                <a:pt x="12" y="617"/>
                              </a:cubicBezTo>
                              <a:cubicBezTo>
                                <a:pt x="0" y="605"/>
                                <a:pt x="0" y="605"/>
                                <a:pt x="0" y="605"/>
                              </a:cubicBezTo>
                              <a:cubicBezTo>
                                <a:pt x="0" y="25"/>
                                <a:pt x="0" y="25"/>
                                <a:pt x="0" y="25"/>
                              </a:cubicBezTo>
                              <a:cubicBezTo>
                                <a:pt x="12" y="13"/>
                                <a:pt x="12" y="13"/>
                                <a:pt x="12" y="13"/>
                              </a:cubicBezTo>
                              <a:cubicBezTo>
                                <a:pt x="96" y="13"/>
                                <a:pt x="96" y="13"/>
                                <a:pt x="96" y="13"/>
                              </a:cubicBezTo>
                              <a:cubicBezTo>
                                <a:pt x="108" y="25"/>
                                <a:pt x="108" y="25"/>
                                <a:pt x="108" y="25"/>
                              </a:cubicBezTo>
                              <a:cubicBezTo>
                                <a:pt x="121" y="73"/>
                                <a:pt x="121" y="73"/>
                                <a:pt x="121" y="73"/>
                              </a:cubicBezTo>
                              <a:cubicBezTo>
                                <a:pt x="133" y="73"/>
                                <a:pt x="133" y="73"/>
                                <a:pt x="133" y="73"/>
                              </a:cubicBezTo>
                              <a:cubicBezTo>
                                <a:pt x="157" y="37"/>
                                <a:pt x="205" y="0"/>
                                <a:pt x="290" y="0"/>
                              </a:cubicBezTo>
                              <a:cubicBezTo>
                                <a:pt x="387" y="0"/>
                                <a:pt x="423" y="49"/>
                                <a:pt x="447" y="85"/>
                              </a:cubicBezTo>
                              <a:cubicBezTo>
                                <a:pt x="459" y="85"/>
                                <a:pt x="459" y="85"/>
                                <a:pt x="459" y="85"/>
                              </a:cubicBezTo>
                              <a:cubicBezTo>
                                <a:pt x="495" y="37"/>
                                <a:pt x="556" y="0"/>
                                <a:pt x="640" y="0"/>
                              </a:cubicBezTo>
                              <a:cubicBezTo>
                                <a:pt x="810" y="0"/>
                                <a:pt x="846" y="109"/>
                                <a:pt x="846" y="242"/>
                              </a:cubicBezTo>
                              <a:cubicBezTo>
                                <a:pt x="846" y="605"/>
                                <a:pt x="846" y="605"/>
                                <a:pt x="846" y="605"/>
                              </a:cubicBezTo>
                              <a:lnTo>
                                <a:pt x="834" y="617"/>
                              </a:lnTo>
                              <a:close/>
                            </a:path>
                          </a:pathLst>
                        </a:custGeom>
                        <a:solidFill>
                          <a:srgbClr val="1D1D1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
                      <wps:cNvSpPr>
                        <a:spLocks/>
                      </wps:cNvSpPr>
                      <wps:spPr bwMode="auto">
                        <a:xfrm>
                          <a:off x="1828800" y="199390"/>
                          <a:ext cx="160655" cy="195580"/>
                        </a:xfrm>
                        <a:custGeom>
                          <a:avLst/>
                          <a:gdLst>
                            <a:gd name="T0" fmla="*/ 495 w 507"/>
                            <a:gd name="T1" fmla="*/ 604 h 616"/>
                            <a:gd name="T2" fmla="*/ 411 w 507"/>
                            <a:gd name="T3" fmla="*/ 604 h 616"/>
                            <a:gd name="T4" fmla="*/ 398 w 507"/>
                            <a:gd name="T5" fmla="*/ 592 h 616"/>
                            <a:gd name="T6" fmla="*/ 386 w 507"/>
                            <a:gd name="T7" fmla="*/ 544 h 616"/>
                            <a:gd name="T8" fmla="*/ 374 w 507"/>
                            <a:gd name="T9" fmla="*/ 544 h 616"/>
                            <a:gd name="T10" fmla="*/ 229 w 507"/>
                            <a:gd name="T11" fmla="*/ 616 h 616"/>
                            <a:gd name="T12" fmla="*/ 0 w 507"/>
                            <a:gd name="T13" fmla="*/ 362 h 616"/>
                            <a:gd name="T14" fmla="*/ 0 w 507"/>
                            <a:gd name="T15" fmla="*/ 12 h 616"/>
                            <a:gd name="T16" fmla="*/ 12 w 507"/>
                            <a:gd name="T17" fmla="*/ 0 h 616"/>
                            <a:gd name="T18" fmla="*/ 108 w 507"/>
                            <a:gd name="T19" fmla="*/ 0 h 616"/>
                            <a:gd name="T20" fmla="*/ 121 w 507"/>
                            <a:gd name="T21" fmla="*/ 12 h 616"/>
                            <a:gd name="T22" fmla="*/ 121 w 507"/>
                            <a:gd name="T23" fmla="*/ 362 h 616"/>
                            <a:gd name="T24" fmla="*/ 241 w 507"/>
                            <a:gd name="T25" fmla="*/ 507 h 616"/>
                            <a:gd name="T26" fmla="*/ 386 w 507"/>
                            <a:gd name="T27" fmla="*/ 302 h 616"/>
                            <a:gd name="T28" fmla="*/ 386 w 507"/>
                            <a:gd name="T29" fmla="*/ 12 h 616"/>
                            <a:gd name="T30" fmla="*/ 398 w 507"/>
                            <a:gd name="T31" fmla="*/ 0 h 616"/>
                            <a:gd name="T32" fmla="*/ 495 w 507"/>
                            <a:gd name="T33" fmla="*/ 0 h 616"/>
                            <a:gd name="T34" fmla="*/ 507 w 507"/>
                            <a:gd name="T35" fmla="*/ 12 h 616"/>
                            <a:gd name="T36" fmla="*/ 507 w 507"/>
                            <a:gd name="T37" fmla="*/ 592 h 616"/>
                            <a:gd name="T38" fmla="*/ 495 w 507"/>
                            <a:gd name="T39" fmla="*/ 604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7" h="616">
                              <a:moveTo>
                                <a:pt x="495" y="604"/>
                              </a:moveTo>
                              <a:cubicBezTo>
                                <a:pt x="411" y="604"/>
                                <a:pt x="411" y="604"/>
                                <a:pt x="411" y="604"/>
                              </a:cubicBezTo>
                              <a:cubicBezTo>
                                <a:pt x="398" y="592"/>
                                <a:pt x="398" y="592"/>
                                <a:pt x="398" y="592"/>
                              </a:cubicBezTo>
                              <a:cubicBezTo>
                                <a:pt x="386" y="544"/>
                                <a:pt x="386" y="544"/>
                                <a:pt x="386" y="544"/>
                              </a:cubicBezTo>
                              <a:cubicBezTo>
                                <a:pt x="374" y="544"/>
                                <a:pt x="374" y="544"/>
                                <a:pt x="374" y="544"/>
                              </a:cubicBezTo>
                              <a:cubicBezTo>
                                <a:pt x="374" y="544"/>
                                <a:pt x="326" y="616"/>
                                <a:pt x="229" y="616"/>
                              </a:cubicBezTo>
                              <a:cubicBezTo>
                                <a:pt x="60" y="616"/>
                                <a:pt x="0" y="495"/>
                                <a:pt x="0" y="362"/>
                              </a:cubicBezTo>
                              <a:cubicBezTo>
                                <a:pt x="0" y="12"/>
                                <a:pt x="0" y="12"/>
                                <a:pt x="0" y="12"/>
                              </a:cubicBezTo>
                              <a:cubicBezTo>
                                <a:pt x="12" y="0"/>
                                <a:pt x="12" y="0"/>
                                <a:pt x="12" y="0"/>
                              </a:cubicBezTo>
                              <a:cubicBezTo>
                                <a:pt x="108" y="0"/>
                                <a:pt x="108" y="0"/>
                                <a:pt x="108" y="0"/>
                              </a:cubicBezTo>
                              <a:cubicBezTo>
                                <a:pt x="121" y="12"/>
                                <a:pt x="121" y="12"/>
                                <a:pt x="121" y="12"/>
                              </a:cubicBezTo>
                              <a:cubicBezTo>
                                <a:pt x="121" y="362"/>
                                <a:pt x="121" y="362"/>
                                <a:pt x="121" y="362"/>
                              </a:cubicBezTo>
                              <a:cubicBezTo>
                                <a:pt x="121" y="435"/>
                                <a:pt x="145" y="507"/>
                                <a:pt x="241" y="507"/>
                              </a:cubicBezTo>
                              <a:cubicBezTo>
                                <a:pt x="326" y="507"/>
                                <a:pt x="386" y="447"/>
                                <a:pt x="386" y="302"/>
                              </a:cubicBezTo>
                              <a:cubicBezTo>
                                <a:pt x="386" y="12"/>
                                <a:pt x="386" y="12"/>
                                <a:pt x="386" y="12"/>
                              </a:cubicBezTo>
                              <a:cubicBezTo>
                                <a:pt x="398" y="0"/>
                                <a:pt x="398" y="0"/>
                                <a:pt x="398" y="0"/>
                              </a:cubicBezTo>
                              <a:cubicBezTo>
                                <a:pt x="495" y="0"/>
                                <a:pt x="495" y="0"/>
                                <a:pt x="495" y="0"/>
                              </a:cubicBezTo>
                              <a:cubicBezTo>
                                <a:pt x="507" y="12"/>
                                <a:pt x="507" y="12"/>
                                <a:pt x="507" y="12"/>
                              </a:cubicBezTo>
                              <a:cubicBezTo>
                                <a:pt x="507" y="592"/>
                                <a:pt x="507" y="592"/>
                                <a:pt x="507" y="592"/>
                              </a:cubicBezTo>
                              <a:lnTo>
                                <a:pt x="495" y="604"/>
                              </a:lnTo>
                              <a:close/>
                            </a:path>
                          </a:pathLst>
                        </a:custGeom>
                        <a:solidFill>
                          <a:srgbClr val="1D1D1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
                      <wps:cNvSpPr>
                        <a:spLocks/>
                      </wps:cNvSpPr>
                      <wps:spPr bwMode="auto">
                        <a:xfrm>
                          <a:off x="2024380" y="194945"/>
                          <a:ext cx="153670" cy="200025"/>
                        </a:xfrm>
                        <a:custGeom>
                          <a:avLst/>
                          <a:gdLst>
                            <a:gd name="T0" fmla="*/ 242 w 484"/>
                            <a:gd name="T1" fmla="*/ 629 h 629"/>
                            <a:gd name="T2" fmla="*/ 0 w 484"/>
                            <a:gd name="T3" fmla="*/ 424 h 629"/>
                            <a:gd name="T4" fmla="*/ 12 w 484"/>
                            <a:gd name="T5" fmla="*/ 411 h 629"/>
                            <a:gd name="T6" fmla="*/ 109 w 484"/>
                            <a:gd name="T7" fmla="*/ 411 h 629"/>
                            <a:gd name="T8" fmla="*/ 121 w 484"/>
                            <a:gd name="T9" fmla="*/ 424 h 629"/>
                            <a:gd name="T10" fmla="*/ 242 w 484"/>
                            <a:gd name="T11" fmla="*/ 520 h 629"/>
                            <a:gd name="T12" fmla="*/ 363 w 484"/>
                            <a:gd name="T13" fmla="*/ 448 h 629"/>
                            <a:gd name="T14" fmla="*/ 206 w 484"/>
                            <a:gd name="T15" fmla="*/ 351 h 629"/>
                            <a:gd name="T16" fmla="*/ 12 w 484"/>
                            <a:gd name="T17" fmla="*/ 170 h 629"/>
                            <a:gd name="T18" fmla="*/ 242 w 484"/>
                            <a:gd name="T19" fmla="*/ 0 h 629"/>
                            <a:gd name="T20" fmla="*/ 472 w 484"/>
                            <a:gd name="T21" fmla="*/ 182 h 629"/>
                            <a:gd name="T22" fmla="*/ 460 w 484"/>
                            <a:gd name="T23" fmla="*/ 194 h 629"/>
                            <a:gd name="T24" fmla="*/ 363 w 484"/>
                            <a:gd name="T25" fmla="*/ 194 h 629"/>
                            <a:gd name="T26" fmla="*/ 351 w 484"/>
                            <a:gd name="T27" fmla="*/ 182 h 629"/>
                            <a:gd name="T28" fmla="*/ 242 w 484"/>
                            <a:gd name="T29" fmla="*/ 109 h 629"/>
                            <a:gd name="T30" fmla="*/ 133 w 484"/>
                            <a:gd name="T31" fmla="*/ 170 h 629"/>
                            <a:gd name="T32" fmla="*/ 302 w 484"/>
                            <a:gd name="T33" fmla="*/ 266 h 629"/>
                            <a:gd name="T34" fmla="*/ 484 w 484"/>
                            <a:gd name="T35" fmla="*/ 448 h 629"/>
                            <a:gd name="T36" fmla="*/ 242 w 484"/>
                            <a:gd name="T37" fmla="*/ 629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4" h="629">
                              <a:moveTo>
                                <a:pt x="242" y="629"/>
                              </a:moveTo>
                              <a:cubicBezTo>
                                <a:pt x="85" y="629"/>
                                <a:pt x="0" y="557"/>
                                <a:pt x="0" y="424"/>
                              </a:cubicBezTo>
                              <a:cubicBezTo>
                                <a:pt x="12" y="411"/>
                                <a:pt x="12" y="411"/>
                                <a:pt x="12" y="411"/>
                              </a:cubicBezTo>
                              <a:cubicBezTo>
                                <a:pt x="109" y="411"/>
                                <a:pt x="109" y="411"/>
                                <a:pt x="109" y="411"/>
                              </a:cubicBezTo>
                              <a:cubicBezTo>
                                <a:pt x="121" y="424"/>
                                <a:pt x="121" y="424"/>
                                <a:pt x="121" y="424"/>
                              </a:cubicBezTo>
                              <a:cubicBezTo>
                                <a:pt x="121" y="484"/>
                                <a:pt x="157" y="520"/>
                                <a:pt x="242" y="520"/>
                              </a:cubicBezTo>
                              <a:cubicBezTo>
                                <a:pt x="326" y="520"/>
                                <a:pt x="363" y="496"/>
                                <a:pt x="363" y="448"/>
                              </a:cubicBezTo>
                              <a:cubicBezTo>
                                <a:pt x="363" y="387"/>
                                <a:pt x="326" y="375"/>
                                <a:pt x="206" y="351"/>
                              </a:cubicBezTo>
                              <a:cubicBezTo>
                                <a:pt x="85" y="327"/>
                                <a:pt x="12" y="278"/>
                                <a:pt x="12" y="170"/>
                              </a:cubicBezTo>
                              <a:cubicBezTo>
                                <a:pt x="12" y="85"/>
                                <a:pt x="73" y="0"/>
                                <a:pt x="242" y="0"/>
                              </a:cubicBezTo>
                              <a:cubicBezTo>
                                <a:pt x="375" y="0"/>
                                <a:pt x="472" y="61"/>
                                <a:pt x="472" y="182"/>
                              </a:cubicBezTo>
                              <a:cubicBezTo>
                                <a:pt x="460" y="194"/>
                                <a:pt x="460" y="194"/>
                                <a:pt x="460" y="194"/>
                              </a:cubicBezTo>
                              <a:cubicBezTo>
                                <a:pt x="363" y="194"/>
                                <a:pt x="363" y="194"/>
                                <a:pt x="363" y="194"/>
                              </a:cubicBezTo>
                              <a:cubicBezTo>
                                <a:pt x="351" y="182"/>
                                <a:pt x="351" y="182"/>
                                <a:pt x="351" y="182"/>
                              </a:cubicBezTo>
                              <a:cubicBezTo>
                                <a:pt x="351" y="145"/>
                                <a:pt x="326" y="109"/>
                                <a:pt x="242" y="109"/>
                              </a:cubicBezTo>
                              <a:cubicBezTo>
                                <a:pt x="181" y="109"/>
                                <a:pt x="133" y="121"/>
                                <a:pt x="133" y="170"/>
                              </a:cubicBezTo>
                              <a:cubicBezTo>
                                <a:pt x="133" y="230"/>
                                <a:pt x="181" y="242"/>
                                <a:pt x="302" y="266"/>
                              </a:cubicBezTo>
                              <a:cubicBezTo>
                                <a:pt x="423" y="291"/>
                                <a:pt x="484" y="339"/>
                                <a:pt x="484" y="448"/>
                              </a:cubicBezTo>
                              <a:cubicBezTo>
                                <a:pt x="484" y="544"/>
                                <a:pt x="411" y="629"/>
                                <a:pt x="242" y="629"/>
                              </a:cubicBezTo>
                            </a:path>
                          </a:pathLst>
                        </a:custGeom>
                        <a:solidFill>
                          <a:srgbClr val="1D1D1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3"/>
                      <wps:cNvSpPr>
                        <a:spLocks noEditPoints="1"/>
                      </wps:cNvSpPr>
                      <wps:spPr bwMode="auto">
                        <a:xfrm>
                          <a:off x="2200910" y="194945"/>
                          <a:ext cx="176530" cy="200025"/>
                        </a:xfrm>
                        <a:custGeom>
                          <a:avLst/>
                          <a:gdLst>
                            <a:gd name="T0" fmla="*/ 423 w 556"/>
                            <a:gd name="T1" fmla="*/ 254 h 629"/>
                            <a:gd name="T2" fmla="*/ 278 w 556"/>
                            <a:gd name="T3" fmla="*/ 109 h 629"/>
                            <a:gd name="T4" fmla="*/ 133 w 556"/>
                            <a:gd name="T5" fmla="*/ 254 h 629"/>
                            <a:gd name="T6" fmla="*/ 145 w 556"/>
                            <a:gd name="T7" fmla="*/ 266 h 629"/>
                            <a:gd name="T8" fmla="*/ 411 w 556"/>
                            <a:gd name="T9" fmla="*/ 266 h 629"/>
                            <a:gd name="T10" fmla="*/ 423 w 556"/>
                            <a:gd name="T11" fmla="*/ 254 h 629"/>
                            <a:gd name="T12" fmla="*/ 0 w 556"/>
                            <a:gd name="T13" fmla="*/ 315 h 629"/>
                            <a:gd name="T14" fmla="*/ 278 w 556"/>
                            <a:gd name="T15" fmla="*/ 0 h 629"/>
                            <a:gd name="T16" fmla="*/ 556 w 556"/>
                            <a:gd name="T17" fmla="*/ 315 h 629"/>
                            <a:gd name="T18" fmla="*/ 556 w 556"/>
                            <a:gd name="T19" fmla="*/ 351 h 629"/>
                            <a:gd name="T20" fmla="*/ 544 w 556"/>
                            <a:gd name="T21" fmla="*/ 363 h 629"/>
                            <a:gd name="T22" fmla="*/ 145 w 556"/>
                            <a:gd name="T23" fmla="*/ 363 h 629"/>
                            <a:gd name="T24" fmla="*/ 133 w 556"/>
                            <a:gd name="T25" fmla="*/ 375 h 629"/>
                            <a:gd name="T26" fmla="*/ 290 w 556"/>
                            <a:gd name="T27" fmla="*/ 520 h 629"/>
                            <a:gd name="T28" fmla="*/ 411 w 556"/>
                            <a:gd name="T29" fmla="*/ 448 h 629"/>
                            <a:gd name="T30" fmla="*/ 423 w 556"/>
                            <a:gd name="T31" fmla="*/ 436 h 629"/>
                            <a:gd name="T32" fmla="*/ 520 w 556"/>
                            <a:gd name="T33" fmla="*/ 436 h 629"/>
                            <a:gd name="T34" fmla="*/ 532 w 556"/>
                            <a:gd name="T35" fmla="*/ 448 h 629"/>
                            <a:gd name="T36" fmla="*/ 290 w 556"/>
                            <a:gd name="T37" fmla="*/ 629 h 629"/>
                            <a:gd name="T38" fmla="*/ 0 w 556"/>
                            <a:gd name="T39" fmla="*/ 315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6" h="629">
                              <a:moveTo>
                                <a:pt x="423" y="254"/>
                              </a:moveTo>
                              <a:cubicBezTo>
                                <a:pt x="423" y="218"/>
                                <a:pt x="411" y="109"/>
                                <a:pt x="278" y="109"/>
                              </a:cubicBezTo>
                              <a:cubicBezTo>
                                <a:pt x="145" y="109"/>
                                <a:pt x="133" y="218"/>
                                <a:pt x="133" y="254"/>
                              </a:cubicBezTo>
                              <a:cubicBezTo>
                                <a:pt x="145" y="266"/>
                                <a:pt x="145" y="266"/>
                                <a:pt x="145" y="266"/>
                              </a:cubicBezTo>
                              <a:cubicBezTo>
                                <a:pt x="411" y="266"/>
                                <a:pt x="411" y="266"/>
                                <a:pt x="411" y="266"/>
                              </a:cubicBezTo>
                              <a:lnTo>
                                <a:pt x="423" y="254"/>
                              </a:lnTo>
                              <a:close/>
                              <a:moveTo>
                                <a:pt x="0" y="315"/>
                              </a:moveTo>
                              <a:cubicBezTo>
                                <a:pt x="0" y="145"/>
                                <a:pt x="85" y="0"/>
                                <a:pt x="278" y="0"/>
                              </a:cubicBezTo>
                              <a:cubicBezTo>
                                <a:pt x="472" y="0"/>
                                <a:pt x="556" y="145"/>
                                <a:pt x="556" y="315"/>
                              </a:cubicBezTo>
                              <a:cubicBezTo>
                                <a:pt x="556" y="351"/>
                                <a:pt x="556" y="351"/>
                                <a:pt x="556" y="351"/>
                              </a:cubicBezTo>
                              <a:cubicBezTo>
                                <a:pt x="544" y="363"/>
                                <a:pt x="544" y="363"/>
                                <a:pt x="544" y="363"/>
                              </a:cubicBezTo>
                              <a:cubicBezTo>
                                <a:pt x="145" y="363"/>
                                <a:pt x="145" y="363"/>
                                <a:pt x="145" y="363"/>
                              </a:cubicBezTo>
                              <a:cubicBezTo>
                                <a:pt x="133" y="375"/>
                                <a:pt x="133" y="375"/>
                                <a:pt x="133" y="375"/>
                              </a:cubicBezTo>
                              <a:cubicBezTo>
                                <a:pt x="133" y="399"/>
                                <a:pt x="145" y="520"/>
                                <a:pt x="290" y="520"/>
                              </a:cubicBezTo>
                              <a:cubicBezTo>
                                <a:pt x="339" y="520"/>
                                <a:pt x="387" y="508"/>
                                <a:pt x="411" y="448"/>
                              </a:cubicBezTo>
                              <a:cubicBezTo>
                                <a:pt x="423" y="436"/>
                                <a:pt x="423" y="436"/>
                                <a:pt x="423" y="436"/>
                              </a:cubicBezTo>
                              <a:cubicBezTo>
                                <a:pt x="520" y="436"/>
                                <a:pt x="520" y="436"/>
                                <a:pt x="520" y="436"/>
                              </a:cubicBezTo>
                              <a:cubicBezTo>
                                <a:pt x="532" y="448"/>
                                <a:pt x="532" y="448"/>
                                <a:pt x="532" y="448"/>
                              </a:cubicBezTo>
                              <a:cubicBezTo>
                                <a:pt x="520" y="544"/>
                                <a:pt x="435" y="629"/>
                                <a:pt x="290" y="629"/>
                              </a:cubicBezTo>
                              <a:cubicBezTo>
                                <a:pt x="97" y="629"/>
                                <a:pt x="0" y="496"/>
                                <a:pt x="0" y="315"/>
                              </a:cubicBezTo>
                            </a:path>
                          </a:pathLst>
                        </a:custGeom>
                        <a:solidFill>
                          <a:srgbClr val="1D1D1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4"/>
                      <wps:cNvSpPr>
                        <a:spLocks/>
                      </wps:cNvSpPr>
                      <wps:spPr bwMode="auto">
                        <a:xfrm>
                          <a:off x="2407920" y="199390"/>
                          <a:ext cx="161290" cy="195580"/>
                        </a:xfrm>
                        <a:custGeom>
                          <a:avLst/>
                          <a:gdLst>
                            <a:gd name="T0" fmla="*/ 496 w 508"/>
                            <a:gd name="T1" fmla="*/ 604 h 616"/>
                            <a:gd name="T2" fmla="*/ 411 w 508"/>
                            <a:gd name="T3" fmla="*/ 604 h 616"/>
                            <a:gd name="T4" fmla="*/ 399 w 508"/>
                            <a:gd name="T5" fmla="*/ 592 h 616"/>
                            <a:gd name="T6" fmla="*/ 387 w 508"/>
                            <a:gd name="T7" fmla="*/ 544 h 616"/>
                            <a:gd name="T8" fmla="*/ 375 w 508"/>
                            <a:gd name="T9" fmla="*/ 544 h 616"/>
                            <a:gd name="T10" fmla="*/ 230 w 508"/>
                            <a:gd name="T11" fmla="*/ 616 h 616"/>
                            <a:gd name="T12" fmla="*/ 0 w 508"/>
                            <a:gd name="T13" fmla="*/ 362 h 616"/>
                            <a:gd name="T14" fmla="*/ 0 w 508"/>
                            <a:gd name="T15" fmla="*/ 12 h 616"/>
                            <a:gd name="T16" fmla="*/ 12 w 508"/>
                            <a:gd name="T17" fmla="*/ 0 h 616"/>
                            <a:gd name="T18" fmla="*/ 109 w 508"/>
                            <a:gd name="T19" fmla="*/ 0 h 616"/>
                            <a:gd name="T20" fmla="*/ 121 w 508"/>
                            <a:gd name="T21" fmla="*/ 12 h 616"/>
                            <a:gd name="T22" fmla="*/ 121 w 508"/>
                            <a:gd name="T23" fmla="*/ 362 h 616"/>
                            <a:gd name="T24" fmla="*/ 242 w 508"/>
                            <a:gd name="T25" fmla="*/ 507 h 616"/>
                            <a:gd name="T26" fmla="*/ 387 w 508"/>
                            <a:gd name="T27" fmla="*/ 302 h 616"/>
                            <a:gd name="T28" fmla="*/ 387 w 508"/>
                            <a:gd name="T29" fmla="*/ 12 h 616"/>
                            <a:gd name="T30" fmla="*/ 399 w 508"/>
                            <a:gd name="T31" fmla="*/ 0 h 616"/>
                            <a:gd name="T32" fmla="*/ 496 w 508"/>
                            <a:gd name="T33" fmla="*/ 0 h 616"/>
                            <a:gd name="T34" fmla="*/ 508 w 508"/>
                            <a:gd name="T35" fmla="*/ 12 h 616"/>
                            <a:gd name="T36" fmla="*/ 508 w 508"/>
                            <a:gd name="T37" fmla="*/ 592 h 616"/>
                            <a:gd name="T38" fmla="*/ 496 w 508"/>
                            <a:gd name="T39" fmla="*/ 604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8" h="616">
                              <a:moveTo>
                                <a:pt x="496" y="604"/>
                              </a:moveTo>
                              <a:cubicBezTo>
                                <a:pt x="411" y="604"/>
                                <a:pt x="411" y="604"/>
                                <a:pt x="411" y="604"/>
                              </a:cubicBezTo>
                              <a:cubicBezTo>
                                <a:pt x="399" y="592"/>
                                <a:pt x="399" y="592"/>
                                <a:pt x="399" y="592"/>
                              </a:cubicBezTo>
                              <a:cubicBezTo>
                                <a:pt x="387" y="544"/>
                                <a:pt x="387" y="544"/>
                                <a:pt x="387" y="544"/>
                              </a:cubicBezTo>
                              <a:cubicBezTo>
                                <a:pt x="375" y="544"/>
                                <a:pt x="375" y="544"/>
                                <a:pt x="375" y="544"/>
                              </a:cubicBezTo>
                              <a:cubicBezTo>
                                <a:pt x="375" y="544"/>
                                <a:pt x="326" y="616"/>
                                <a:pt x="230" y="616"/>
                              </a:cubicBezTo>
                              <a:cubicBezTo>
                                <a:pt x="60" y="616"/>
                                <a:pt x="0" y="495"/>
                                <a:pt x="0" y="362"/>
                              </a:cubicBezTo>
                              <a:cubicBezTo>
                                <a:pt x="0" y="12"/>
                                <a:pt x="0" y="12"/>
                                <a:pt x="0" y="12"/>
                              </a:cubicBezTo>
                              <a:cubicBezTo>
                                <a:pt x="12" y="0"/>
                                <a:pt x="12" y="0"/>
                                <a:pt x="12" y="0"/>
                              </a:cubicBezTo>
                              <a:cubicBezTo>
                                <a:pt x="109" y="0"/>
                                <a:pt x="109" y="0"/>
                                <a:pt x="109" y="0"/>
                              </a:cubicBezTo>
                              <a:cubicBezTo>
                                <a:pt x="121" y="12"/>
                                <a:pt x="121" y="12"/>
                                <a:pt x="121" y="12"/>
                              </a:cubicBezTo>
                              <a:cubicBezTo>
                                <a:pt x="121" y="362"/>
                                <a:pt x="121" y="362"/>
                                <a:pt x="121" y="362"/>
                              </a:cubicBezTo>
                              <a:cubicBezTo>
                                <a:pt x="121" y="435"/>
                                <a:pt x="145" y="507"/>
                                <a:pt x="242" y="507"/>
                              </a:cubicBezTo>
                              <a:cubicBezTo>
                                <a:pt x="326" y="507"/>
                                <a:pt x="387" y="447"/>
                                <a:pt x="387" y="302"/>
                              </a:cubicBezTo>
                              <a:cubicBezTo>
                                <a:pt x="387" y="12"/>
                                <a:pt x="387" y="12"/>
                                <a:pt x="387" y="12"/>
                              </a:cubicBezTo>
                              <a:cubicBezTo>
                                <a:pt x="399" y="0"/>
                                <a:pt x="399" y="0"/>
                                <a:pt x="399" y="0"/>
                              </a:cubicBezTo>
                              <a:cubicBezTo>
                                <a:pt x="496" y="0"/>
                                <a:pt x="496" y="0"/>
                                <a:pt x="496" y="0"/>
                              </a:cubicBezTo>
                              <a:cubicBezTo>
                                <a:pt x="508" y="12"/>
                                <a:pt x="508" y="12"/>
                                <a:pt x="508" y="12"/>
                              </a:cubicBezTo>
                              <a:cubicBezTo>
                                <a:pt x="508" y="592"/>
                                <a:pt x="508" y="592"/>
                                <a:pt x="508" y="592"/>
                              </a:cubicBezTo>
                              <a:lnTo>
                                <a:pt x="496" y="604"/>
                              </a:lnTo>
                              <a:close/>
                            </a:path>
                          </a:pathLst>
                        </a:custGeom>
                        <a:solidFill>
                          <a:srgbClr val="1D1D1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5"/>
                      <wps:cNvSpPr>
                        <a:spLocks/>
                      </wps:cNvSpPr>
                      <wps:spPr bwMode="auto">
                        <a:xfrm>
                          <a:off x="2615565" y="194945"/>
                          <a:ext cx="268605" cy="196215"/>
                        </a:xfrm>
                        <a:custGeom>
                          <a:avLst/>
                          <a:gdLst>
                            <a:gd name="T0" fmla="*/ 834 w 846"/>
                            <a:gd name="T1" fmla="*/ 617 h 617"/>
                            <a:gd name="T2" fmla="*/ 737 w 846"/>
                            <a:gd name="T3" fmla="*/ 617 h 617"/>
                            <a:gd name="T4" fmla="*/ 725 w 846"/>
                            <a:gd name="T5" fmla="*/ 605 h 617"/>
                            <a:gd name="T6" fmla="*/ 725 w 846"/>
                            <a:gd name="T7" fmla="*/ 242 h 617"/>
                            <a:gd name="T8" fmla="*/ 616 w 846"/>
                            <a:gd name="T9" fmla="*/ 109 h 617"/>
                            <a:gd name="T10" fmla="*/ 483 w 846"/>
                            <a:gd name="T11" fmla="*/ 266 h 617"/>
                            <a:gd name="T12" fmla="*/ 483 w 846"/>
                            <a:gd name="T13" fmla="*/ 605 h 617"/>
                            <a:gd name="T14" fmla="*/ 471 w 846"/>
                            <a:gd name="T15" fmla="*/ 617 h 617"/>
                            <a:gd name="T16" fmla="*/ 374 w 846"/>
                            <a:gd name="T17" fmla="*/ 617 h 617"/>
                            <a:gd name="T18" fmla="*/ 362 w 846"/>
                            <a:gd name="T19" fmla="*/ 605 h 617"/>
                            <a:gd name="T20" fmla="*/ 362 w 846"/>
                            <a:gd name="T21" fmla="*/ 242 h 617"/>
                            <a:gd name="T22" fmla="*/ 254 w 846"/>
                            <a:gd name="T23" fmla="*/ 109 h 617"/>
                            <a:gd name="T24" fmla="*/ 121 w 846"/>
                            <a:gd name="T25" fmla="*/ 266 h 617"/>
                            <a:gd name="T26" fmla="*/ 121 w 846"/>
                            <a:gd name="T27" fmla="*/ 605 h 617"/>
                            <a:gd name="T28" fmla="*/ 108 w 846"/>
                            <a:gd name="T29" fmla="*/ 617 h 617"/>
                            <a:gd name="T30" fmla="*/ 12 w 846"/>
                            <a:gd name="T31" fmla="*/ 617 h 617"/>
                            <a:gd name="T32" fmla="*/ 0 w 846"/>
                            <a:gd name="T33" fmla="*/ 605 h 617"/>
                            <a:gd name="T34" fmla="*/ 0 w 846"/>
                            <a:gd name="T35" fmla="*/ 25 h 617"/>
                            <a:gd name="T36" fmla="*/ 12 w 846"/>
                            <a:gd name="T37" fmla="*/ 13 h 617"/>
                            <a:gd name="T38" fmla="*/ 96 w 846"/>
                            <a:gd name="T39" fmla="*/ 13 h 617"/>
                            <a:gd name="T40" fmla="*/ 108 w 846"/>
                            <a:gd name="T41" fmla="*/ 25 h 617"/>
                            <a:gd name="T42" fmla="*/ 121 w 846"/>
                            <a:gd name="T43" fmla="*/ 73 h 617"/>
                            <a:gd name="T44" fmla="*/ 133 w 846"/>
                            <a:gd name="T45" fmla="*/ 73 h 617"/>
                            <a:gd name="T46" fmla="*/ 290 w 846"/>
                            <a:gd name="T47" fmla="*/ 0 h 617"/>
                            <a:gd name="T48" fmla="*/ 447 w 846"/>
                            <a:gd name="T49" fmla="*/ 85 h 617"/>
                            <a:gd name="T50" fmla="*/ 459 w 846"/>
                            <a:gd name="T51" fmla="*/ 85 h 617"/>
                            <a:gd name="T52" fmla="*/ 640 w 846"/>
                            <a:gd name="T53" fmla="*/ 0 h 617"/>
                            <a:gd name="T54" fmla="*/ 846 w 846"/>
                            <a:gd name="T55" fmla="*/ 242 h 617"/>
                            <a:gd name="T56" fmla="*/ 846 w 846"/>
                            <a:gd name="T57" fmla="*/ 605 h 617"/>
                            <a:gd name="T58" fmla="*/ 834 w 846"/>
                            <a:gd name="T5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46" h="617">
                              <a:moveTo>
                                <a:pt x="834" y="617"/>
                              </a:moveTo>
                              <a:cubicBezTo>
                                <a:pt x="737" y="617"/>
                                <a:pt x="737" y="617"/>
                                <a:pt x="737" y="617"/>
                              </a:cubicBezTo>
                              <a:cubicBezTo>
                                <a:pt x="725" y="605"/>
                                <a:pt x="725" y="605"/>
                                <a:pt x="725" y="605"/>
                              </a:cubicBezTo>
                              <a:cubicBezTo>
                                <a:pt x="725" y="242"/>
                                <a:pt x="725" y="242"/>
                                <a:pt x="725" y="242"/>
                              </a:cubicBezTo>
                              <a:cubicBezTo>
                                <a:pt x="725" y="170"/>
                                <a:pt x="713" y="109"/>
                                <a:pt x="616" y="109"/>
                              </a:cubicBezTo>
                              <a:cubicBezTo>
                                <a:pt x="532" y="109"/>
                                <a:pt x="483" y="170"/>
                                <a:pt x="483" y="266"/>
                              </a:cubicBezTo>
                              <a:cubicBezTo>
                                <a:pt x="483" y="605"/>
                                <a:pt x="483" y="605"/>
                                <a:pt x="483" y="605"/>
                              </a:cubicBezTo>
                              <a:cubicBezTo>
                                <a:pt x="471" y="617"/>
                                <a:pt x="471" y="617"/>
                                <a:pt x="471" y="617"/>
                              </a:cubicBezTo>
                              <a:cubicBezTo>
                                <a:pt x="374" y="617"/>
                                <a:pt x="374" y="617"/>
                                <a:pt x="374" y="617"/>
                              </a:cubicBezTo>
                              <a:cubicBezTo>
                                <a:pt x="362" y="605"/>
                                <a:pt x="362" y="605"/>
                                <a:pt x="362" y="605"/>
                              </a:cubicBezTo>
                              <a:cubicBezTo>
                                <a:pt x="362" y="242"/>
                                <a:pt x="362" y="242"/>
                                <a:pt x="362" y="242"/>
                              </a:cubicBezTo>
                              <a:cubicBezTo>
                                <a:pt x="362" y="170"/>
                                <a:pt x="350" y="109"/>
                                <a:pt x="254" y="109"/>
                              </a:cubicBezTo>
                              <a:cubicBezTo>
                                <a:pt x="193" y="109"/>
                                <a:pt x="121" y="146"/>
                                <a:pt x="121" y="266"/>
                              </a:cubicBezTo>
                              <a:cubicBezTo>
                                <a:pt x="121" y="605"/>
                                <a:pt x="121" y="605"/>
                                <a:pt x="121" y="605"/>
                              </a:cubicBezTo>
                              <a:cubicBezTo>
                                <a:pt x="108" y="617"/>
                                <a:pt x="108" y="617"/>
                                <a:pt x="108" y="617"/>
                              </a:cubicBezTo>
                              <a:cubicBezTo>
                                <a:pt x="12" y="617"/>
                                <a:pt x="12" y="617"/>
                                <a:pt x="12" y="617"/>
                              </a:cubicBezTo>
                              <a:cubicBezTo>
                                <a:pt x="0" y="605"/>
                                <a:pt x="0" y="605"/>
                                <a:pt x="0" y="605"/>
                              </a:cubicBezTo>
                              <a:cubicBezTo>
                                <a:pt x="0" y="25"/>
                                <a:pt x="0" y="25"/>
                                <a:pt x="0" y="25"/>
                              </a:cubicBezTo>
                              <a:cubicBezTo>
                                <a:pt x="12" y="13"/>
                                <a:pt x="12" y="13"/>
                                <a:pt x="12" y="13"/>
                              </a:cubicBezTo>
                              <a:cubicBezTo>
                                <a:pt x="96" y="13"/>
                                <a:pt x="96" y="13"/>
                                <a:pt x="96" y="13"/>
                              </a:cubicBezTo>
                              <a:cubicBezTo>
                                <a:pt x="108" y="25"/>
                                <a:pt x="108" y="25"/>
                                <a:pt x="108" y="25"/>
                              </a:cubicBezTo>
                              <a:cubicBezTo>
                                <a:pt x="121" y="73"/>
                                <a:pt x="121" y="73"/>
                                <a:pt x="121" y="73"/>
                              </a:cubicBezTo>
                              <a:cubicBezTo>
                                <a:pt x="133" y="73"/>
                                <a:pt x="133" y="73"/>
                                <a:pt x="133" y="73"/>
                              </a:cubicBezTo>
                              <a:cubicBezTo>
                                <a:pt x="157" y="37"/>
                                <a:pt x="205" y="0"/>
                                <a:pt x="290" y="0"/>
                              </a:cubicBezTo>
                              <a:cubicBezTo>
                                <a:pt x="387" y="0"/>
                                <a:pt x="423" y="49"/>
                                <a:pt x="447" y="85"/>
                              </a:cubicBezTo>
                              <a:cubicBezTo>
                                <a:pt x="459" y="85"/>
                                <a:pt x="459" y="85"/>
                                <a:pt x="459" y="85"/>
                              </a:cubicBezTo>
                              <a:cubicBezTo>
                                <a:pt x="495" y="37"/>
                                <a:pt x="556" y="0"/>
                                <a:pt x="640" y="0"/>
                              </a:cubicBezTo>
                              <a:cubicBezTo>
                                <a:pt x="810" y="0"/>
                                <a:pt x="846" y="109"/>
                                <a:pt x="846" y="242"/>
                              </a:cubicBezTo>
                              <a:cubicBezTo>
                                <a:pt x="846" y="605"/>
                                <a:pt x="846" y="605"/>
                                <a:pt x="846" y="605"/>
                              </a:cubicBezTo>
                              <a:lnTo>
                                <a:pt x="834" y="617"/>
                              </a:lnTo>
                              <a:close/>
                            </a:path>
                          </a:pathLst>
                        </a:custGeom>
                        <a:solidFill>
                          <a:srgbClr val="1D1D1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6"/>
                      <wps:cNvSpPr>
                        <a:spLocks/>
                      </wps:cNvSpPr>
                      <wps:spPr bwMode="auto">
                        <a:xfrm>
                          <a:off x="1524635" y="502920"/>
                          <a:ext cx="172720" cy="192405"/>
                        </a:xfrm>
                        <a:custGeom>
                          <a:avLst/>
                          <a:gdLst>
                            <a:gd name="T0" fmla="*/ 169 w 272"/>
                            <a:gd name="T1" fmla="*/ 296 h 303"/>
                            <a:gd name="T2" fmla="*/ 163 w 272"/>
                            <a:gd name="T3" fmla="*/ 303 h 303"/>
                            <a:gd name="T4" fmla="*/ 109 w 272"/>
                            <a:gd name="T5" fmla="*/ 303 h 303"/>
                            <a:gd name="T6" fmla="*/ 103 w 272"/>
                            <a:gd name="T7" fmla="*/ 296 h 303"/>
                            <a:gd name="T8" fmla="*/ 0 w 272"/>
                            <a:gd name="T9" fmla="*/ 49 h 303"/>
                            <a:gd name="T10" fmla="*/ 0 w 272"/>
                            <a:gd name="T11" fmla="*/ 6 h 303"/>
                            <a:gd name="T12" fmla="*/ 6 w 272"/>
                            <a:gd name="T13" fmla="*/ 0 h 303"/>
                            <a:gd name="T14" fmla="*/ 42 w 272"/>
                            <a:gd name="T15" fmla="*/ 0 h 303"/>
                            <a:gd name="T16" fmla="*/ 48 w 272"/>
                            <a:gd name="T17" fmla="*/ 6 h 303"/>
                            <a:gd name="T18" fmla="*/ 133 w 272"/>
                            <a:gd name="T19" fmla="*/ 218 h 303"/>
                            <a:gd name="T20" fmla="*/ 139 w 272"/>
                            <a:gd name="T21" fmla="*/ 218 h 303"/>
                            <a:gd name="T22" fmla="*/ 224 w 272"/>
                            <a:gd name="T23" fmla="*/ 6 h 303"/>
                            <a:gd name="T24" fmla="*/ 230 w 272"/>
                            <a:gd name="T25" fmla="*/ 0 h 303"/>
                            <a:gd name="T26" fmla="*/ 266 w 272"/>
                            <a:gd name="T27" fmla="*/ 0 h 303"/>
                            <a:gd name="T28" fmla="*/ 272 w 272"/>
                            <a:gd name="T29" fmla="*/ 6 h 303"/>
                            <a:gd name="T30" fmla="*/ 272 w 272"/>
                            <a:gd name="T31" fmla="*/ 49 h 303"/>
                            <a:gd name="T32" fmla="*/ 169 w 272"/>
                            <a:gd name="T33" fmla="*/ 296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2" h="303">
                              <a:moveTo>
                                <a:pt x="169" y="296"/>
                              </a:moveTo>
                              <a:lnTo>
                                <a:pt x="163" y="303"/>
                              </a:lnTo>
                              <a:lnTo>
                                <a:pt x="109" y="303"/>
                              </a:lnTo>
                              <a:lnTo>
                                <a:pt x="103" y="296"/>
                              </a:lnTo>
                              <a:lnTo>
                                <a:pt x="0" y="49"/>
                              </a:lnTo>
                              <a:lnTo>
                                <a:pt x="0" y="6"/>
                              </a:lnTo>
                              <a:lnTo>
                                <a:pt x="6" y="0"/>
                              </a:lnTo>
                              <a:lnTo>
                                <a:pt x="42" y="0"/>
                              </a:lnTo>
                              <a:lnTo>
                                <a:pt x="48" y="6"/>
                              </a:lnTo>
                              <a:lnTo>
                                <a:pt x="133" y="218"/>
                              </a:lnTo>
                              <a:lnTo>
                                <a:pt x="139" y="218"/>
                              </a:lnTo>
                              <a:lnTo>
                                <a:pt x="224" y="6"/>
                              </a:lnTo>
                              <a:lnTo>
                                <a:pt x="230" y="0"/>
                              </a:lnTo>
                              <a:lnTo>
                                <a:pt x="266" y="0"/>
                              </a:lnTo>
                              <a:lnTo>
                                <a:pt x="272" y="6"/>
                              </a:lnTo>
                              <a:lnTo>
                                <a:pt x="272" y="49"/>
                              </a:lnTo>
                              <a:lnTo>
                                <a:pt x="169" y="296"/>
                              </a:lnTo>
                              <a:close/>
                            </a:path>
                          </a:pathLst>
                        </a:custGeom>
                        <a:solidFill>
                          <a:srgbClr val="9D9D9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7"/>
                      <wps:cNvSpPr>
                        <a:spLocks noEditPoints="1"/>
                      </wps:cNvSpPr>
                      <wps:spPr bwMode="auto">
                        <a:xfrm>
                          <a:off x="1716405" y="499110"/>
                          <a:ext cx="176530" cy="200025"/>
                        </a:xfrm>
                        <a:custGeom>
                          <a:avLst/>
                          <a:gdLst>
                            <a:gd name="T0" fmla="*/ 423 w 556"/>
                            <a:gd name="T1" fmla="*/ 254 h 629"/>
                            <a:gd name="T2" fmla="*/ 278 w 556"/>
                            <a:gd name="T3" fmla="*/ 109 h 629"/>
                            <a:gd name="T4" fmla="*/ 133 w 556"/>
                            <a:gd name="T5" fmla="*/ 254 h 629"/>
                            <a:gd name="T6" fmla="*/ 145 w 556"/>
                            <a:gd name="T7" fmla="*/ 266 h 629"/>
                            <a:gd name="T8" fmla="*/ 411 w 556"/>
                            <a:gd name="T9" fmla="*/ 266 h 629"/>
                            <a:gd name="T10" fmla="*/ 423 w 556"/>
                            <a:gd name="T11" fmla="*/ 254 h 629"/>
                            <a:gd name="T12" fmla="*/ 0 w 556"/>
                            <a:gd name="T13" fmla="*/ 314 h 629"/>
                            <a:gd name="T14" fmla="*/ 278 w 556"/>
                            <a:gd name="T15" fmla="*/ 0 h 629"/>
                            <a:gd name="T16" fmla="*/ 556 w 556"/>
                            <a:gd name="T17" fmla="*/ 314 h 629"/>
                            <a:gd name="T18" fmla="*/ 556 w 556"/>
                            <a:gd name="T19" fmla="*/ 351 h 629"/>
                            <a:gd name="T20" fmla="*/ 544 w 556"/>
                            <a:gd name="T21" fmla="*/ 363 h 629"/>
                            <a:gd name="T22" fmla="*/ 145 w 556"/>
                            <a:gd name="T23" fmla="*/ 363 h 629"/>
                            <a:gd name="T24" fmla="*/ 133 w 556"/>
                            <a:gd name="T25" fmla="*/ 375 h 629"/>
                            <a:gd name="T26" fmla="*/ 290 w 556"/>
                            <a:gd name="T27" fmla="*/ 520 h 629"/>
                            <a:gd name="T28" fmla="*/ 411 w 556"/>
                            <a:gd name="T29" fmla="*/ 447 h 629"/>
                            <a:gd name="T30" fmla="*/ 423 w 556"/>
                            <a:gd name="T31" fmla="*/ 435 h 629"/>
                            <a:gd name="T32" fmla="*/ 520 w 556"/>
                            <a:gd name="T33" fmla="*/ 435 h 629"/>
                            <a:gd name="T34" fmla="*/ 532 w 556"/>
                            <a:gd name="T35" fmla="*/ 447 h 629"/>
                            <a:gd name="T36" fmla="*/ 290 w 556"/>
                            <a:gd name="T37" fmla="*/ 629 h 629"/>
                            <a:gd name="T38" fmla="*/ 0 w 556"/>
                            <a:gd name="T39" fmla="*/ 314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6" h="629">
                              <a:moveTo>
                                <a:pt x="423" y="254"/>
                              </a:moveTo>
                              <a:cubicBezTo>
                                <a:pt x="423" y="218"/>
                                <a:pt x="411" y="109"/>
                                <a:pt x="278" y="109"/>
                              </a:cubicBezTo>
                              <a:cubicBezTo>
                                <a:pt x="145" y="109"/>
                                <a:pt x="133" y="218"/>
                                <a:pt x="133" y="254"/>
                              </a:cubicBezTo>
                              <a:cubicBezTo>
                                <a:pt x="145" y="266"/>
                                <a:pt x="145" y="266"/>
                                <a:pt x="145" y="266"/>
                              </a:cubicBezTo>
                              <a:cubicBezTo>
                                <a:pt x="411" y="266"/>
                                <a:pt x="411" y="266"/>
                                <a:pt x="411" y="266"/>
                              </a:cubicBezTo>
                              <a:lnTo>
                                <a:pt x="423" y="254"/>
                              </a:lnTo>
                              <a:close/>
                              <a:moveTo>
                                <a:pt x="0" y="314"/>
                              </a:moveTo>
                              <a:cubicBezTo>
                                <a:pt x="0" y="145"/>
                                <a:pt x="85" y="0"/>
                                <a:pt x="278" y="0"/>
                              </a:cubicBezTo>
                              <a:cubicBezTo>
                                <a:pt x="471" y="0"/>
                                <a:pt x="556" y="145"/>
                                <a:pt x="556" y="314"/>
                              </a:cubicBezTo>
                              <a:cubicBezTo>
                                <a:pt x="556" y="351"/>
                                <a:pt x="556" y="351"/>
                                <a:pt x="556" y="351"/>
                              </a:cubicBezTo>
                              <a:cubicBezTo>
                                <a:pt x="544" y="363"/>
                                <a:pt x="544" y="363"/>
                                <a:pt x="544" y="363"/>
                              </a:cubicBezTo>
                              <a:cubicBezTo>
                                <a:pt x="145" y="363"/>
                                <a:pt x="145" y="363"/>
                                <a:pt x="145" y="363"/>
                              </a:cubicBezTo>
                              <a:cubicBezTo>
                                <a:pt x="133" y="375"/>
                                <a:pt x="133" y="375"/>
                                <a:pt x="133" y="375"/>
                              </a:cubicBezTo>
                              <a:cubicBezTo>
                                <a:pt x="133" y="399"/>
                                <a:pt x="145" y="520"/>
                                <a:pt x="290" y="520"/>
                              </a:cubicBezTo>
                              <a:cubicBezTo>
                                <a:pt x="338" y="520"/>
                                <a:pt x="387" y="508"/>
                                <a:pt x="411" y="447"/>
                              </a:cubicBezTo>
                              <a:cubicBezTo>
                                <a:pt x="423" y="435"/>
                                <a:pt x="423" y="435"/>
                                <a:pt x="423" y="435"/>
                              </a:cubicBezTo>
                              <a:cubicBezTo>
                                <a:pt x="520" y="435"/>
                                <a:pt x="520" y="435"/>
                                <a:pt x="520" y="435"/>
                              </a:cubicBezTo>
                              <a:cubicBezTo>
                                <a:pt x="532" y="447"/>
                                <a:pt x="532" y="447"/>
                                <a:pt x="532" y="447"/>
                              </a:cubicBezTo>
                              <a:cubicBezTo>
                                <a:pt x="520" y="544"/>
                                <a:pt x="435" y="629"/>
                                <a:pt x="290" y="629"/>
                              </a:cubicBezTo>
                              <a:cubicBezTo>
                                <a:pt x="97" y="629"/>
                                <a:pt x="0" y="496"/>
                                <a:pt x="0" y="314"/>
                              </a:cubicBezTo>
                            </a:path>
                          </a:pathLst>
                        </a:custGeom>
                        <a:solidFill>
                          <a:srgbClr val="9D9D9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8"/>
                      <wps:cNvSpPr>
                        <a:spLocks/>
                      </wps:cNvSpPr>
                      <wps:spPr bwMode="auto">
                        <a:xfrm>
                          <a:off x="1927860" y="502920"/>
                          <a:ext cx="111125" cy="192405"/>
                        </a:xfrm>
                        <a:custGeom>
                          <a:avLst/>
                          <a:gdLst>
                            <a:gd name="T0" fmla="*/ 338 w 350"/>
                            <a:gd name="T1" fmla="*/ 109 h 605"/>
                            <a:gd name="T2" fmla="*/ 278 w 350"/>
                            <a:gd name="T3" fmla="*/ 109 h 605"/>
                            <a:gd name="T4" fmla="*/ 121 w 350"/>
                            <a:gd name="T5" fmla="*/ 290 h 605"/>
                            <a:gd name="T6" fmla="*/ 121 w 350"/>
                            <a:gd name="T7" fmla="*/ 592 h 605"/>
                            <a:gd name="T8" fmla="*/ 109 w 350"/>
                            <a:gd name="T9" fmla="*/ 605 h 605"/>
                            <a:gd name="T10" fmla="*/ 12 w 350"/>
                            <a:gd name="T11" fmla="*/ 605 h 605"/>
                            <a:gd name="T12" fmla="*/ 0 w 350"/>
                            <a:gd name="T13" fmla="*/ 592 h 605"/>
                            <a:gd name="T14" fmla="*/ 0 w 350"/>
                            <a:gd name="T15" fmla="*/ 12 h 605"/>
                            <a:gd name="T16" fmla="*/ 12 w 350"/>
                            <a:gd name="T17" fmla="*/ 0 h 605"/>
                            <a:gd name="T18" fmla="*/ 97 w 350"/>
                            <a:gd name="T19" fmla="*/ 0 h 605"/>
                            <a:gd name="T20" fmla="*/ 109 w 350"/>
                            <a:gd name="T21" fmla="*/ 12 h 605"/>
                            <a:gd name="T22" fmla="*/ 121 w 350"/>
                            <a:gd name="T23" fmla="*/ 60 h 605"/>
                            <a:gd name="T24" fmla="*/ 133 w 350"/>
                            <a:gd name="T25" fmla="*/ 60 h 605"/>
                            <a:gd name="T26" fmla="*/ 290 w 350"/>
                            <a:gd name="T27" fmla="*/ 0 h 605"/>
                            <a:gd name="T28" fmla="*/ 338 w 350"/>
                            <a:gd name="T29" fmla="*/ 0 h 605"/>
                            <a:gd name="T30" fmla="*/ 350 w 350"/>
                            <a:gd name="T31" fmla="*/ 12 h 605"/>
                            <a:gd name="T32" fmla="*/ 350 w 350"/>
                            <a:gd name="T33" fmla="*/ 97 h 605"/>
                            <a:gd name="T34" fmla="*/ 338 w 350"/>
                            <a:gd name="T35" fmla="*/ 109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0" h="605">
                              <a:moveTo>
                                <a:pt x="338" y="109"/>
                              </a:moveTo>
                              <a:cubicBezTo>
                                <a:pt x="278" y="109"/>
                                <a:pt x="278" y="109"/>
                                <a:pt x="278" y="109"/>
                              </a:cubicBezTo>
                              <a:cubicBezTo>
                                <a:pt x="181" y="109"/>
                                <a:pt x="121" y="145"/>
                                <a:pt x="121" y="290"/>
                              </a:cubicBezTo>
                              <a:cubicBezTo>
                                <a:pt x="121" y="592"/>
                                <a:pt x="121" y="592"/>
                                <a:pt x="121" y="592"/>
                              </a:cubicBezTo>
                              <a:cubicBezTo>
                                <a:pt x="109" y="605"/>
                                <a:pt x="109" y="605"/>
                                <a:pt x="109" y="605"/>
                              </a:cubicBezTo>
                              <a:cubicBezTo>
                                <a:pt x="12" y="605"/>
                                <a:pt x="12" y="605"/>
                                <a:pt x="12" y="605"/>
                              </a:cubicBezTo>
                              <a:cubicBezTo>
                                <a:pt x="0" y="592"/>
                                <a:pt x="0" y="592"/>
                                <a:pt x="0" y="592"/>
                              </a:cubicBezTo>
                              <a:cubicBezTo>
                                <a:pt x="0" y="12"/>
                                <a:pt x="0" y="12"/>
                                <a:pt x="0" y="12"/>
                              </a:cubicBezTo>
                              <a:cubicBezTo>
                                <a:pt x="12" y="0"/>
                                <a:pt x="12" y="0"/>
                                <a:pt x="12" y="0"/>
                              </a:cubicBezTo>
                              <a:cubicBezTo>
                                <a:pt x="97" y="0"/>
                                <a:pt x="97" y="0"/>
                                <a:pt x="97" y="0"/>
                              </a:cubicBezTo>
                              <a:cubicBezTo>
                                <a:pt x="109" y="12"/>
                                <a:pt x="109" y="12"/>
                                <a:pt x="109" y="12"/>
                              </a:cubicBezTo>
                              <a:cubicBezTo>
                                <a:pt x="121" y="60"/>
                                <a:pt x="121" y="60"/>
                                <a:pt x="121" y="60"/>
                              </a:cubicBezTo>
                              <a:cubicBezTo>
                                <a:pt x="133" y="60"/>
                                <a:pt x="133" y="60"/>
                                <a:pt x="133" y="60"/>
                              </a:cubicBezTo>
                              <a:cubicBezTo>
                                <a:pt x="169" y="24"/>
                                <a:pt x="205" y="0"/>
                                <a:pt x="290" y="0"/>
                              </a:cubicBezTo>
                              <a:cubicBezTo>
                                <a:pt x="338" y="0"/>
                                <a:pt x="338" y="0"/>
                                <a:pt x="338" y="0"/>
                              </a:cubicBezTo>
                              <a:cubicBezTo>
                                <a:pt x="350" y="12"/>
                                <a:pt x="350" y="12"/>
                                <a:pt x="350" y="12"/>
                              </a:cubicBezTo>
                              <a:cubicBezTo>
                                <a:pt x="350" y="97"/>
                                <a:pt x="350" y="97"/>
                                <a:pt x="350" y="97"/>
                              </a:cubicBezTo>
                              <a:lnTo>
                                <a:pt x="338" y="109"/>
                              </a:lnTo>
                              <a:close/>
                            </a:path>
                          </a:pathLst>
                        </a:custGeom>
                        <a:solidFill>
                          <a:srgbClr val="9D9D9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9"/>
                      <wps:cNvSpPr>
                        <a:spLocks noEditPoints="1"/>
                      </wps:cNvSpPr>
                      <wps:spPr bwMode="auto">
                        <a:xfrm>
                          <a:off x="2046605" y="499110"/>
                          <a:ext cx="176530" cy="200025"/>
                        </a:xfrm>
                        <a:custGeom>
                          <a:avLst/>
                          <a:gdLst>
                            <a:gd name="T0" fmla="*/ 423 w 556"/>
                            <a:gd name="T1" fmla="*/ 254 h 629"/>
                            <a:gd name="T2" fmla="*/ 278 w 556"/>
                            <a:gd name="T3" fmla="*/ 109 h 629"/>
                            <a:gd name="T4" fmla="*/ 132 w 556"/>
                            <a:gd name="T5" fmla="*/ 254 h 629"/>
                            <a:gd name="T6" fmla="*/ 145 w 556"/>
                            <a:gd name="T7" fmla="*/ 266 h 629"/>
                            <a:gd name="T8" fmla="*/ 410 w 556"/>
                            <a:gd name="T9" fmla="*/ 266 h 629"/>
                            <a:gd name="T10" fmla="*/ 423 w 556"/>
                            <a:gd name="T11" fmla="*/ 254 h 629"/>
                            <a:gd name="T12" fmla="*/ 0 w 556"/>
                            <a:gd name="T13" fmla="*/ 314 h 629"/>
                            <a:gd name="T14" fmla="*/ 278 w 556"/>
                            <a:gd name="T15" fmla="*/ 0 h 629"/>
                            <a:gd name="T16" fmla="*/ 556 w 556"/>
                            <a:gd name="T17" fmla="*/ 314 h 629"/>
                            <a:gd name="T18" fmla="*/ 556 w 556"/>
                            <a:gd name="T19" fmla="*/ 351 h 629"/>
                            <a:gd name="T20" fmla="*/ 544 w 556"/>
                            <a:gd name="T21" fmla="*/ 363 h 629"/>
                            <a:gd name="T22" fmla="*/ 145 w 556"/>
                            <a:gd name="T23" fmla="*/ 363 h 629"/>
                            <a:gd name="T24" fmla="*/ 132 w 556"/>
                            <a:gd name="T25" fmla="*/ 375 h 629"/>
                            <a:gd name="T26" fmla="*/ 290 w 556"/>
                            <a:gd name="T27" fmla="*/ 520 h 629"/>
                            <a:gd name="T28" fmla="*/ 410 w 556"/>
                            <a:gd name="T29" fmla="*/ 447 h 629"/>
                            <a:gd name="T30" fmla="*/ 423 w 556"/>
                            <a:gd name="T31" fmla="*/ 435 h 629"/>
                            <a:gd name="T32" fmla="*/ 519 w 556"/>
                            <a:gd name="T33" fmla="*/ 435 h 629"/>
                            <a:gd name="T34" fmla="*/ 531 w 556"/>
                            <a:gd name="T35" fmla="*/ 447 h 629"/>
                            <a:gd name="T36" fmla="*/ 290 w 556"/>
                            <a:gd name="T37" fmla="*/ 629 h 629"/>
                            <a:gd name="T38" fmla="*/ 0 w 556"/>
                            <a:gd name="T39" fmla="*/ 314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6" h="629">
                              <a:moveTo>
                                <a:pt x="423" y="254"/>
                              </a:moveTo>
                              <a:cubicBezTo>
                                <a:pt x="423" y="218"/>
                                <a:pt x="410" y="109"/>
                                <a:pt x="278" y="109"/>
                              </a:cubicBezTo>
                              <a:cubicBezTo>
                                <a:pt x="145" y="109"/>
                                <a:pt x="132" y="218"/>
                                <a:pt x="132" y="254"/>
                              </a:cubicBezTo>
                              <a:cubicBezTo>
                                <a:pt x="145" y="266"/>
                                <a:pt x="145" y="266"/>
                                <a:pt x="145" y="266"/>
                              </a:cubicBezTo>
                              <a:cubicBezTo>
                                <a:pt x="410" y="266"/>
                                <a:pt x="410" y="266"/>
                                <a:pt x="410" y="266"/>
                              </a:cubicBezTo>
                              <a:lnTo>
                                <a:pt x="423" y="254"/>
                              </a:lnTo>
                              <a:close/>
                              <a:moveTo>
                                <a:pt x="0" y="314"/>
                              </a:moveTo>
                              <a:cubicBezTo>
                                <a:pt x="0" y="145"/>
                                <a:pt x="84" y="0"/>
                                <a:pt x="278" y="0"/>
                              </a:cubicBezTo>
                              <a:cubicBezTo>
                                <a:pt x="471" y="0"/>
                                <a:pt x="556" y="145"/>
                                <a:pt x="556" y="314"/>
                              </a:cubicBezTo>
                              <a:cubicBezTo>
                                <a:pt x="556" y="351"/>
                                <a:pt x="556" y="351"/>
                                <a:pt x="556" y="351"/>
                              </a:cubicBezTo>
                              <a:cubicBezTo>
                                <a:pt x="544" y="363"/>
                                <a:pt x="544" y="363"/>
                                <a:pt x="544" y="363"/>
                              </a:cubicBezTo>
                              <a:cubicBezTo>
                                <a:pt x="145" y="363"/>
                                <a:pt x="145" y="363"/>
                                <a:pt x="145" y="363"/>
                              </a:cubicBezTo>
                              <a:cubicBezTo>
                                <a:pt x="132" y="375"/>
                                <a:pt x="132" y="375"/>
                                <a:pt x="132" y="375"/>
                              </a:cubicBezTo>
                              <a:cubicBezTo>
                                <a:pt x="132" y="399"/>
                                <a:pt x="145" y="520"/>
                                <a:pt x="290" y="520"/>
                              </a:cubicBezTo>
                              <a:cubicBezTo>
                                <a:pt x="338" y="520"/>
                                <a:pt x="386" y="508"/>
                                <a:pt x="410" y="447"/>
                              </a:cubicBezTo>
                              <a:cubicBezTo>
                                <a:pt x="423" y="435"/>
                                <a:pt x="423" y="435"/>
                                <a:pt x="423" y="435"/>
                              </a:cubicBezTo>
                              <a:cubicBezTo>
                                <a:pt x="519" y="435"/>
                                <a:pt x="519" y="435"/>
                                <a:pt x="519" y="435"/>
                              </a:cubicBezTo>
                              <a:cubicBezTo>
                                <a:pt x="531" y="447"/>
                                <a:pt x="531" y="447"/>
                                <a:pt x="531" y="447"/>
                              </a:cubicBezTo>
                              <a:cubicBezTo>
                                <a:pt x="519" y="544"/>
                                <a:pt x="435" y="629"/>
                                <a:pt x="290" y="629"/>
                              </a:cubicBezTo>
                              <a:cubicBezTo>
                                <a:pt x="96" y="629"/>
                                <a:pt x="0" y="496"/>
                                <a:pt x="0" y="314"/>
                              </a:cubicBezTo>
                            </a:path>
                          </a:pathLst>
                        </a:custGeom>
                        <a:solidFill>
                          <a:srgbClr val="9D9D9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20"/>
                      <wps:cNvSpPr>
                        <a:spLocks/>
                      </wps:cNvSpPr>
                      <wps:spPr bwMode="auto">
                        <a:xfrm>
                          <a:off x="2257425" y="499110"/>
                          <a:ext cx="165100" cy="196215"/>
                        </a:xfrm>
                        <a:custGeom>
                          <a:avLst/>
                          <a:gdLst>
                            <a:gd name="T0" fmla="*/ 508 w 520"/>
                            <a:gd name="T1" fmla="*/ 617 h 617"/>
                            <a:gd name="T2" fmla="*/ 411 w 520"/>
                            <a:gd name="T3" fmla="*/ 617 h 617"/>
                            <a:gd name="T4" fmla="*/ 399 w 520"/>
                            <a:gd name="T5" fmla="*/ 604 h 617"/>
                            <a:gd name="T6" fmla="*/ 399 w 520"/>
                            <a:gd name="T7" fmla="*/ 254 h 617"/>
                            <a:gd name="T8" fmla="*/ 278 w 520"/>
                            <a:gd name="T9" fmla="*/ 109 h 617"/>
                            <a:gd name="T10" fmla="*/ 121 w 520"/>
                            <a:gd name="T11" fmla="*/ 314 h 617"/>
                            <a:gd name="T12" fmla="*/ 121 w 520"/>
                            <a:gd name="T13" fmla="*/ 604 h 617"/>
                            <a:gd name="T14" fmla="*/ 109 w 520"/>
                            <a:gd name="T15" fmla="*/ 617 h 617"/>
                            <a:gd name="T16" fmla="*/ 12 w 520"/>
                            <a:gd name="T17" fmla="*/ 617 h 617"/>
                            <a:gd name="T18" fmla="*/ 0 w 520"/>
                            <a:gd name="T19" fmla="*/ 604 h 617"/>
                            <a:gd name="T20" fmla="*/ 0 w 520"/>
                            <a:gd name="T21" fmla="*/ 24 h 617"/>
                            <a:gd name="T22" fmla="*/ 12 w 520"/>
                            <a:gd name="T23" fmla="*/ 12 h 617"/>
                            <a:gd name="T24" fmla="*/ 97 w 520"/>
                            <a:gd name="T25" fmla="*/ 12 h 617"/>
                            <a:gd name="T26" fmla="*/ 109 w 520"/>
                            <a:gd name="T27" fmla="*/ 24 h 617"/>
                            <a:gd name="T28" fmla="*/ 121 w 520"/>
                            <a:gd name="T29" fmla="*/ 72 h 617"/>
                            <a:gd name="T30" fmla="*/ 133 w 520"/>
                            <a:gd name="T31" fmla="*/ 72 h 617"/>
                            <a:gd name="T32" fmla="*/ 290 w 520"/>
                            <a:gd name="T33" fmla="*/ 0 h 617"/>
                            <a:gd name="T34" fmla="*/ 520 w 520"/>
                            <a:gd name="T35" fmla="*/ 254 h 617"/>
                            <a:gd name="T36" fmla="*/ 520 w 520"/>
                            <a:gd name="T37" fmla="*/ 604 h 617"/>
                            <a:gd name="T38" fmla="*/ 508 w 520"/>
                            <a:gd name="T3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0" h="617">
                              <a:moveTo>
                                <a:pt x="508" y="617"/>
                              </a:moveTo>
                              <a:cubicBezTo>
                                <a:pt x="411" y="617"/>
                                <a:pt x="411" y="617"/>
                                <a:pt x="411" y="617"/>
                              </a:cubicBezTo>
                              <a:cubicBezTo>
                                <a:pt x="399" y="604"/>
                                <a:pt x="399" y="604"/>
                                <a:pt x="399" y="604"/>
                              </a:cubicBezTo>
                              <a:cubicBezTo>
                                <a:pt x="399" y="254"/>
                                <a:pt x="399" y="254"/>
                                <a:pt x="399" y="254"/>
                              </a:cubicBezTo>
                              <a:cubicBezTo>
                                <a:pt x="399" y="193"/>
                                <a:pt x="387" y="109"/>
                                <a:pt x="278" y="109"/>
                              </a:cubicBezTo>
                              <a:cubicBezTo>
                                <a:pt x="170" y="109"/>
                                <a:pt x="121" y="169"/>
                                <a:pt x="121" y="314"/>
                              </a:cubicBezTo>
                              <a:cubicBezTo>
                                <a:pt x="121" y="604"/>
                                <a:pt x="121" y="604"/>
                                <a:pt x="121" y="604"/>
                              </a:cubicBezTo>
                              <a:cubicBezTo>
                                <a:pt x="109" y="617"/>
                                <a:pt x="109" y="617"/>
                                <a:pt x="109" y="617"/>
                              </a:cubicBezTo>
                              <a:cubicBezTo>
                                <a:pt x="12" y="617"/>
                                <a:pt x="12" y="617"/>
                                <a:pt x="12" y="617"/>
                              </a:cubicBezTo>
                              <a:cubicBezTo>
                                <a:pt x="0" y="604"/>
                                <a:pt x="0" y="604"/>
                                <a:pt x="0" y="604"/>
                              </a:cubicBezTo>
                              <a:cubicBezTo>
                                <a:pt x="0" y="24"/>
                                <a:pt x="0" y="24"/>
                                <a:pt x="0" y="24"/>
                              </a:cubicBezTo>
                              <a:cubicBezTo>
                                <a:pt x="12" y="12"/>
                                <a:pt x="12" y="12"/>
                                <a:pt x="12" y="12"/>
                              </a:cubicBezTo>
                              <a:cubicBezTo>
                                <a:pt x="97" y="12"/>
                                <a:pt x="97" y="12"/>
                                <a:pt x="97" y="12"/>
                              </a:cubicBezTo>
                              <a:cubicBezTo>
                                <a:pt x="109" y="24"/>
                                <a:pt x="109" y="24"/>
                                <a:pt x="109" y="24"/>
                              </a:cubicBezTo>
                              <a:cubicBezTo>
                                <a:pt x="121" y="72"/>
                                <a:pt x="121" y="72"/>
                                <a:pt x="121" y="72"/>
                              </a:cubicBezTo>
                              <a:cubicBezTo>
                                <a:pt x="133" y="72"/>
                                <a:pt x="133" y="72"/>
                                <a:pt x="133" y="72"/>
                              </a:cubicBezTo>
                              <a:cubicBezTo>
                                <a:pt x="133" y="72"/>
                                <a:pt x="182" y="0"/>
                                <a:pt x="290" y="0"/>
                              </a:cubicBezTo>
                              <a:cubicBezTo>
                                <a:pt x="460" y="0"/>
                                <a:pt x="520" y="109"/>
                                <a:pt x="520" y="254"/>
                              </a:cubicBezTo>
                              <a:cubicBezTo>
                                <a:pt x="520" y="604"/>
                                <a:pt x="520" y="604"/>
                                <a:pt x="520" y="604"/>
                              </a:cubicBezTo>
                              <a:lnTo>
                                <a:pt x="508" y="617"/>
                              </a:lnTo>
                              <a:close/>
                            </a:path>
                          </a:pathLst>
                        </a:custGeom>
                        <a:solidFill>
                          <a:srgbClr val="9D9D9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21"/>
                      <wps:cNvSpPr>
                        <a:spLocks noEditPoints="1"/>
                      </wps:cNvSpPr>
                      <wps:spPr bwMode="auto">
                        <a:xfrm>
                          <a:off x="2465070" y="434340"/>
                          <a:ext cx="38100" cy="260985"/>
                        </a:xfrm>
                        <a:custGeom>
                          <a:avLst/>
                          <a:gdLst>
                            <a:gd name="T0" fmla="*/ 54 w 60"/>
                            <a:gd name="T1" fmla="*/ 411 h 411"/>
                            <a:gd name="T2" fmla="*/ 6 w 60"/>
                            <a:gd name="T3" fmla="*/ 411 h 411"/>
                            <a:gd name="T4" fmla="*/ 0 w 60"/>
                            <a:gd name="T5" fmla="*/ 404 h 411"/>
                            <a:gd name="T6" fmla="*/ 0 w 60"/>
                            <a:gd name="T7" fmla="*/ 114 h 411"/>
                            <a:gd name="T8" fmla="*/ 6 w 60"/>
                            <a:gd name="T9" fmla="*/ 108 h 411"/>
                            <a:gd name="T10" fmla="*/ 54 w 60"/>
                            <a:gd name="T11" fmla="*/ 108 h 411"/>
                            <a:gd name="T12" fmla="*/ 60 w 60"/>
                            <a:gd name="T13" fmla="*/ 114 h 411"/>
                            <a:gd name="T14" fmla="*/ 60 w 60"/>
                            <a:gd name="T15" fmla="*/ 404 h 411"/>
                            <a:gd name="T16" fmla="*/ 54 w 60"/>
                            <a:gd name="T17" fmla="*/ 411 h 411"/>
                            <a:gd name="T18" fmla="*/ 54 w 60"/>
                            <a:gd name="T19" fmla="*/ 60 h 411"/>
                            <a:gd name="T20" fmla="*/ 6 w 60"/>
                            <a:gd name="T21" fmla="*/ 60 h 411"/>
                            <a:gd name="T22" fmla="*/ 0 w 60"/>
                            <a:gd name="T23" fmla="*/ 54 h 411"/>
                            <a:gd name="T24" fmla="*/ 0 w 60"/>
                            <a:gd name="T25" fmla="*/ 6 h 411"/>
                            <a:gd name="T26" fmla="*/ 6 w 60"/>
                            <a:gd name="T27" fmla="*/ 0 h 411"/>
                            <a:gd name="T28" fmla="*/ 54 w 60"/>
                            <a:gd name="T29" fmla="*/ 0 h 411"/>
                            <a:gd name="T30" fmla="*/ 60 w 60"/>
                            <a:gd name="T31" fmla="*/ 6 h 411"/>
                            <a:gd name="T32" fmla="*/ 60 w 60"/>
                            <a:gd name="T33" fmla="*/ 54 h 411"/>
                            <a:gd name="T34" fmla="*/ 54 w 60"/>
                            <a:gd name="T35" fmla="*/ 60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0" h="411">
                              <a:moveTo>
                                <a:pt x="54" y="411"/>
                              </a:moveTo>
                              <a:lnTo>
                                <a:pt x="6" y="411"/>
                              </a:lnTo>
                              <a:lnTo>
                                <a:pt x="0" y="404"/>
                              </a:lnTo>
                              <a:lnTo>
                                <a:pt x="0" y="114"/>
                              </a:lnTo>
                              <a:lnTo>
                                <a:pt x="6" y="108"/>
                              </a:lnTo>
                              <a:lnTo>
                                <a:pt x="54" y="108"/>
                              </a:lnTo>
                              <a:lnTo>
                                <a:pt x="60" y="114"/>
                              </a:lnTo>
                              <a:lnTo>
                                <a:pt x="60" y="404"/>
                              </a:lnTo>
                              <a:lnTo>
                                <a:pt x="54" y="411"/>
                              </a:lnTo>
                              <a:close/>
                              <a:moveTo>
                                <a:pt x="54" y="60"/>
                              </a:moveTo>
                              <a:lnTo>
                                <a:pt x="6" y="60"/>
                              </a:lnTo>
                              <a:lnTo>
                                <a:pt x="0" y="54"/>
                              </a:lnTo>
                              <a:lnTo>
                                <a:pt x="0" y="6"/>
                              </a:lnTo>
                              <a:lnTo>
                                <a:pt x="6" y="0"/>
                              </a:lnTo>
                              <a:lnTo>
                                <a:pt x="54" y="0"/>
                              </a:lnTo>
                              <a:lnTo>
                                <a:pt x="60" y="6"/>
                              </a:lnTo>
                              <a:lnTo>
                                <a:pt x="60" y="54"/>
                              </a:lnTo>
                              <a:lnTo>
                                <a:pt x="54" y="60"/>
                              </a:lnTo>
                              <a:close/>
                            </a:path>
                          </a:pathLst>
                        </a:custGeom>
                        <a:solidFill>
                          <a:srgbClr val="9D9D9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22"/>
                      <wps:cNvSpPr>
                        <a:spLocks noEditPoints="1"/>
                      </wps:cNvSpPr>
                      <wps:spPr bwMode="auto">
                        <a:xfrm>
                          <a:off x="2538095" y="499110"/>
                          <a:ext cx="176530" cy="276225"/>
                        </a:xfrm>
                        <a:custGeom>
                          <a:avLst/>
                          <a:gdLst>
                            <a:gd name="T0" fmla="*/ 278 w 556"/>
                            <a:gd name="T1" fmla="*/ 109 h 870"/>
                            <a:gd name="T2" fmla="*/ 121 w 556"/>
                            <a:gd name="T3" fmla="*/ 314 h 870"/>
                            <a:gd name="T4" fmla="*/ 278 w 556"/>
                            <a:gd name="T5" fmla="*/ 520 h 870"/>
                            <a:gd name="T6" fmla="*/ 435 w 556"/>
                            <a:gd name="T7" fmla="*/ 314 h 870"/>
                            <a:gd name="T8" fmla="*/ 278 w 556"/>
                            <a:gd name="T9" fmla="*/ 109 h 870"/>
                            <a:gd name="T10" fmla="*/ 435 w 556"/>
                            <a:gd name="T11" fmla="*/ 556 h 870"/>
                            <a:gd name="T12" fmla="*/ 423 w 556"/>
                            <a:gd name="T13" fmla="*/ 556 h 870"/>
                            <a:gd name="T14" fmla="*/ 266 w 556"/>
                            <a:gd name="T15" fmla="*/ 629 h 870"/>
                            <a:gd name="T16" fmla="*/ 0 w 556"/>
                            <a:gd name="T17" fmla="*/ 314 h 870"/>
                            <a:gd name="T18" fmla="*/ 266 w 556"/>
                            <a:gd name="T19" fmla="*/ 0 h 870"/>
                            <a:gd name="T20" fmla="*/ 423 w 556"/>
                            <a:gd name="T21" fmla="*/ 72 h 870"/>
                            <a:gd name="T22" fmla="*/ 435 w 556"/>
                            <a:gd name="T23" fmla="*/ 72 h 870"/>
                            <a:gd name="T24" fmla="*/ 447 w 556"/>
                            <a:gd name="T25" fmla="*/ 24 h 870"/>
                            <a:gd name="T26" fmla="*/ 459 w 556"/>
                            <a:gd name="T27" fmla="*/ 12 h 870"/>
                            <a:gd name="T28" fmla="*/ 544 w 556"/>
                            <a:gd name="T29" fmla="*/ 12 h 870"/>
                            <a:gd name="T30" fmla="*/ 556 w 556"/>
                            <a:gd name="T31" fmla="*/ 24 h 870"/>
                            <a:gd name="T32" fmla="*/ 556 w 556"/>
                            <a:gd name="T33" fmla="*/ 544 h 870"/>
                            <a:gd name="T34" fmla="*/ 278 w 556"/>
                            <a:gd name="T35" fmla="*/ 870 h 870"/>
                            <a:gd name="T36" fmla="*/ 36 w 556"/>
                            <a:gd name="T37" fmla="*/ 701 h 870"/>
                            <a:gd name="T38" fmla="*/ 48 w 556"/>
                            <a:gd name="T39" fmla="*/ 689 h 870"/>
                            <a:gd name="T40" fmla="*/ 145 w 556"/>
                            <a:gd name="T41" fmla="*/ 689 h 870"/>
                            <a:gd name="T42" fmla="*/ 157 w 556"/>
                            <a:gd name="T43" fmla="*/ 701 h 870"/>
                            <a:gd name="T44" fmla="*/ 278 w 556"/>
                            <a:gd name="T45" fmla="*/ 762 h 870"/>
                            <a:gd name="T46" fmla="*/ 435 w 556"/>
                            <a:gd name="T47" fmla="*/ 556 h 8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56" h="870">
                              <a:moveTo>
                                <a:pt x="278" y="109"/>
                              </a:moveTo>
                              <a:cubicBezTo>
                                <a:pt x="181" y="109"/>
                                <a:pt x="121" y="181"/>
                                <a:pt x="121" y="314"/>
                              </a:cubicBezTo>
                              <a:cubicBezTo>
                                <a:pt x="121" y="447"/>
                                <a:pt x="181" y="520"/>
                                <a:pt x="278" y="520"/>
                              </a:cubicBezTo>
                              <a:cubicBezTo>
                                <a:pt x="375" y="520"/>
                                <a:pt x="435" y="459"/>
                                <a:pt x="435" y="314"/>
                              </a:cubicBezTo>
                              <a:cubicBezTo>
                                <a:pt x="435" y="169"/>
                                <a:pt x="375" y="109"/>
                                <a:pt x="278" y="109"/>
                              </a:cubicBezTo>
                              <a:moveTo>
                                <a:pt x="435" y="556"/>
                              </a:moveTo>
                              <a:cubicBezTo>
                                <a:pt x="423" y="556"/>
                                <a:pt x="423" y="556"/>
                                <a:pt x="423" y="556"/>
                              </a:cubicBezTo>
                              <a:cubicBezTo>
                                <a:pt x="423" y="556"/>
                                <a:pt x="375" y="629"/>
                                <a:pt x="266" y="629"/>
                              </a:cubicBezTo>
                              <a:cubicBezTo>
                                <a:pt x="97" y="629"/>
                                <a:pt x="0" y="496"/>
                                <a:pt x="0" y="314"/>
                              </a:cubicBezTo>
                              <a:cubicBezTo>
                                <a:pt x="0" y="133"/>
                                <a:pt x="97" y="0"/>
                                <a:pt x="266" y="0"/>
                              </a:cubicBezTo>
                              <a:cubicBezTo>
                                <a:pt x="375" y="0"/>
                                <a:pt x="423" y="72"/>
                                <a:pt x="423" y="72"/>
                              </a:cubicBezTo>
                              <a:cubicBezTo>
                                <a:pt x="435" y="72"/>
                                <a:pt x="435" y="72"/>
                                <a:pt x="435" y="72"/>
                              </a:cubicBezTo>
                              <a:cubicBezTo>
                                <a:pt x="447" y="24"/>
                                <a:pt x="447" y="24"/>
                                <a:pt x="447" y="24"/>
                              </a:cubicBezTo>
                              <a:cubicBezTo>
                                <a:pt x="459" y="12"/>
                                <a:pt x="459" y="12"/>
                                <a:pt x="459" y="12"/>
                              </a:cubicBezTo>
                              <a:cubicBezTo>
                                <a:pt x="544" y="12"/>
                                <a:pt x="544" y="12"/>
                                <a:pt x="544" y="12"/>
                              </a:cubicBezTo>
                              <a:cubicBezTo>
                                <a:pt x="556" y="24"/>
                                <a:pt x="556" y="24"/>
                                <a:pt x="556" y="24"/>
                              </a:cubicBezTo>
                              <a:cubicBezTo>
                                <a:pt x="556" y="544"/>
                                <a:pt x="556" y="544"/>
                                <a:pt x="556" y="544"/>
                              </a:cubicBezTo>
                              <a:cubicBezTo>
                                <a:pt x="556" y="786"/>
                                <a:pt x="423" y="870"/>
                                <a:pt x="278" y="870"/>
                              </a:cubicBezTo>
                              <a:cubicBezTo>
                                <a:pt x="133" y="870"/>
                                <a:pt x="48" y="798"/>
                                <a:pt x="36" y="701"/>
                              </a:cubicBezTo>
                              <a:cubicBezTo>
                                <a:pt x="48" y="689"/>
                                <a:pt x="48" y="689"/>
                                <a:pt x="48" y="689"/>
                              </a:cubicBezTo>
                              <a:cubicBezTo>
                                <a:pt x="145" y="689"/>
                                <a:pt x="145" y="689"/>
                                <a:pt x="145" y="689"/>
                              </a:cubicBezTo>
                              <a:cubicBezTo>
                                <a:pt x="157" y="701"/>
                                <a:pt x="157" y="701"/>
                                <a:pt x="157" y="701"/>
                              </a:cubicBezTo>
                              <a:cubicBezTo>
                                <a:pt x="181" y="749"/>
                                <a:pt x="217" y="762"/>
                                <a:pt x="278" y="762"/>
                              </a:cubicBezTo>
                              <a:cubicBezTo>
                                <a:pt x="387" y="762"/>
                                <a:pt x="435" y="689"/>
                                <a:pt x="435" y="556"/>
                              </a:cubicBezTo>
                            </a:path>
                          </a:pathLst>
                        </a:custGeom>
                        <a:solidFill>
                          <a:srgbClr val="9D9D9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23"/>
                      <wps:cNvSpPr>
                        <a:spLocks noEditPoints="1"/>
                      </wps:cNvSpPr>
                      <wps:spPr bwMode="auto">
                        <a:xfrm>
                          <a:off x="2760345" y="434340"/>
                          <a:ext cx="38735" cy="260985"/>
                        </a:xfrm>
                        <a:custGeom>
                          <a:avLst/>
                          <a:gdLst>
                            <a:gd name="T0" fmla="*/ 55 w 61"/>
                            <a:gd name="T1" fmla="*/ 411 h 411"/>
                            <a:gd name="T2" fmla="*/ 6 w 61"/>
                            <a:gd name="T3" fmla="*/ 411 h 411"/>
                            <a:gd name="T4" fmla="*/ 0 w 61"/>
                            <a:gd name="T5" fmla="*/ 404 h 411"/>
                            <a:gd name="T6" fmla="*/ 0 w 61"/>
                            <a:gd name="T7" fmla="*/ 114 h 411"/>
                            <a:gd name="T8" fmla="*/ 6 w 61"/>
                            <a:gd name="T9" fmla="*/ 108 h 411"/>
                            <a:gd name="T10" fmla="*/ 55 w 61"/>
                            <a:gd name="T11" fmla="*/ 108 h 411"/>
                            <a:gd name="T12" fmla="*/ 61 w 61"/>
                            <a:gd name="T13" fmla="*/ 114 h 411"/>
                            <a:gd name="T14" fmla="*/ 61 w 61"/>
                            <a:gd name="T15" fmla="*/ 404 h 411"/>
                            <a:gd name="T16" fmla="*/ 55 w 61"/>
                            <a:gd name="T17" fmla="*/ 411 h 411"/>
                            <a:gd name="T18" fmla="*/ 55 w 61"/>
                            <a:gd name="T19" fmla="*/ 60 h 411"/>
                            <a:gd name="T20" fmla="*/ 6 w 61"/>
                            <a:gd name="T21" fmla="*/ 60 h 411"/>
                            <a:gd name="T22" fmla="*/ 0 w 61"/>
                            <a:gd name="T23" fmla="*/ 54 h 411"/>
                            <a:gd name="T24" fmla="*/ 0 w 61"/>
                            <a:gd name="T25" fmla="*/ 6 h 411"/>
                            <a:gd name="T26" fmla="*/ 6 w 61"/>
                            <a:gd name="T27" fmla="*/ 0 h 411"/>
                            <a:gd name="T28" fmla="*/ 55 w 61"/>
                            <a:gd name="T29" fmla="*/ 0 h 411"/>
                            <a:gd name="T30" fmla="*/ 61 w 61"/>
                            <a:gd name="T31" fmla="*/ 6 h 411"/>
                            <a:gd name="T32" fmla="*/ 61 w 61"/>
                            <a:gd name="T33" fmla="*/ 54 h 411"/>
                            <a:gd name="T34" fmla="*/ 55 w 61"/>
                            <a:gd name="T35" fmla="*/ 60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 h="411">
                              <a:moveTo>
                                <a:pt x="55" y="411"/>
                              </a:moveTo>
                              <a:lnTo>
                                <a:pt x="6" y="411"/>
                              </a:lnTo>
                              <a:lnTo>
                                <a:pt x="0" y="404"/>
                              </a:lnTo>
                              <a:lnTo>
                                <a:pt x="0" y="114"/>
                              </a:lnTo>
                              <a:lnTo>
                                <a:pt x="6" y="108"/>
                              </a:lnTo>
                              <a:lnTo>
                                <a:pt x="55" y="108"/>
                              </a:lnTo>
                              <a:lnTo>
                                <a:pt x="61" y="114"/>
                              </a:lnTo>
                              <a:lnTo>
                                <a:pt x="61" y="404"/>
                              </a:lnTo>
                              <a:lnTo>
                                <a:pt x="55" y="411"/>
                              </a:lnTo>
                              <a:close/>
                              <a:moveTo>
                                <a:pt x="55" y="60"/>
                              </a:moveTo>
                              <a:lnTo>
                                <a:pt x="6" y="60"/>
                              </a:lnTo>
                              <a:lnTo>
                                <a:pt x="0" y="54"/>
                              </a:lnTo>
                              <a:lnTo>
                                <a:pt x="0" y="6"/>
                              </a:lnTo>
                              <a:lnTo>
                                <a:pt x="6" y="0"/>
                              </a:lnTo>
                              <a:lnTo>
                                <a:pt x="55" y="0"/>
                              </a:lnTo>
                              <a:lnTo>
                                <a:pt x="61" y="6"/>
                              </a:lnTo>
                              <a:lnTo>
                                <a:pt x="61" y="54"/>
                              </a:lnTo>
                              <a:lnTo>
                                <a:pt x="55" y="60"/>
                              </a:lnTo>
                              <a:close/>
                            </a:path>
                          </a:pathLst>
                        </a:custGeom>
                        <a:solidFill>
                          <a:srgbClr val="9D9D9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24"/>
                      <wps:cNvSpPr>
                        <a:spLocks/>
                      </wps:cNvSpPr>
                      <wps:spPr bwMode="auto">
                        <a:xfrm>
                          <a:off x="2844800" y="499110"/>
                          <a:ext cx="165100" cy="196215"/>
                        </a:xfrm>
                        <a:custGeom>
                          <a:avLst/>
                          <a:gdLst>
                            <a:gd name="T0" fmla="*/ 507 w 520"/>
                            <a:gd name="T1" fmla="*/ 617 h 617"/>
                            <a:gd name="T2" fmla="*/ 411 w 520"/>
                            <a:gd name="T3" fmla="*/ 617 h 617"/>
                            <a:gd name="T4" fmla="*/ 399 w 520"/>
                            <a:gd name="T5" fmla="*/ 604 h 617"/>
                            <a:gd name="T6" fmla="*/ 399 w 520"/>
                            <a:gd name="T7" fmla="*/ 254 h 617"/>
                            <a:gd name="T8" fmla="*/ 278 w 520"/>
                            <a:gd name="T9" fmla="*/ 109 h 617"/>
                            <a:gd name="T10" fmla="*/ 121 w 520"/>
                            <a:gd name="T11" fmla="*/ 314 h 617"/>
                            <a:gd name="T12" fmla="*/ 121 w 520"/>
                            <a:gd name="T13" fmla="*/ 604 h 617"/>
                            <a:gd name="T14" fmla="*/ 109 w 520"/>
                            <a:gd name="T15" fmla="*/ 617 h 617"/>
                            <a:gd name="T16" fmla="*/ 12 w 520"/>
                            <a:gd name="T17" fmla="*/ 617 h 617"/>
                            <a:gd name="T18" fmla="*/ 0 w 520"/>
                            <a:gd name="T19" fmla="*/ 604 h 617"/>
                            <a:gd name="T20" fmla="*/ 0 w 520"/>
                            <a:gd name="T21" fmla="*/ 24 h 617"/>
                            <a:gd name="T22" fmla="*/ 12 w 520"/>
                            <a:gd name="T23" fmla="*/ 12 h 617"/>
                            <a:gd name="T24" fmla="*/ 96 w 520"/>
                            <a:gd name="T25" fmla="*/ 12 h 617"/>
                            <a:gd name="T26" fmla="*/ 109 w 520"/>
                            <a:gd name="T27" fmla="*/ 24 h 617"/>
                            <a:gd name="T28" fmla="*/ 121 w 520"/>
                            <a:gd name="T29" fmla="*/ 72 h 617"/>
                            <a:gd name="T30" fmla="*/ 133 w 520"/>
                            <a:gd name="T31" fmla="*/ 72 h 617"/>
                            <a:gd name="T32" fmla="*/ 290 w 520"/>
                            <a:gd name="T33" fmla="*/ 0 h 617"/>
                            <a:gd name="T34" fmla="*/ 520 w 520"/>
                            <a:gd name="T35" fmla="*/ 254 h 617"/>
                            <a:gd name="T36" fmla="*/ 520 w 520"/>
                            <a:gd name="T37" fmla="*/ 604 h 617"/>
                            <a:gd name="T38" fmla="*/ 507 w 520"/>
                            <a:gd name="T3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0" h="617">
                              <a:moveTo>
                                <a:pt x="507" y="617"/>
                              </a:moveTo>
                              <a:cubicBezTo>
                                <a:pt x="411" y="617"/>
                                <a:pt x="411" y="617"/>
                                <a:pt x="411" y="617"/>
                              </a:cubicBezTo>
                              <a:cubicBezTo>
                                <a:pt x="399" y="604"/>
                                <a:pt x="399" y="604"/>
                                <a:pt x="399" y="604"/>
                              </a:cubicBezTo>
                              <a:cubicBezTo>
                                <a:pt x="399" y="254"/>
                                <a:pt x="399" y="254"/>
                                <a:pt x="399" y="254"/>
                              </a:cubicBezTo>
                              <a:cubicBezTo>
                                <a:pt x="399" y="193"/>
                                <a:pt x="387" y="109"/>
                                <a:pt x="278" y="109"/>
                              </a:cubicBezTo>
                              <a:cubicBezTo>
                                <a:pt x="169" y="109"/>
                                <a:pt x="121" y="169"/>
                                <a:pt x="121" y="314"/>
                              </a:cubicBezTo>
                              <a:cubicBezTo>
                                <a:pt x="121" y="604"/>
                                <a:pt x="121" y="604"/>
                                <a:pt x="121" y="604"/>
                              </a:cubicBezTo>
                              <a:cubicBezTo>
                                <a:pt x="109" y="617"/>
                                <a:pt x="109" y="617"/>
                                <a:pt x="109" y="617"/>
                              </a:cubicBezTo>
                              <a:cubicBezTo>
                                <a:pt x="12" y="617"/>
                                <a:pt x="12" y="617"/>
                                <a:pt x="12" y="617"/>
                              </a:cubicBezTo>
                              <a:cubicBezTo>
                                <a:pt x="0" y="604"/>
                                <a:pt x="0" y="604"/>
                                <a:pt x="0" y="604"/>
                              </a:cubicBezTo>
                              <a:cubicBezTo>
                                <a:pt x="0" y="24"/>
                                <a:pt x="0" y="24"/>
                                <a:pt x="0" y="24"/>
                              </a:cubicBezTo>
                              <a:cubicBezTo>
                                <a:pt x="12" y="12"/>
                                <a:pt x="12" y="12"/>
                                <a:pt x="12" y="12"/>
                              </a:cubicBezTo>
                              <a:cubicBezTo>
                                <a:pt x="96" y="12"/>
                                <a:pt x="96" y="12"/>
                                <a:pt x="96" y="12"/>
                              </a:cubicBezTo>
                              <a:cubicBezTo>
                                <a:pt x="109" y="24"/>
                                <a:pt x="109" y="24"/>
                                <a:pt x="109" y="24"/>
                              </a:cubicBezTo>
                              <a:cubicBezTo>
                                <a:pt x="121" y="72"/>
                                <a:pt x="121" y="72"/>
                                <a:pt x="121" y="72"/>
                              </a:cubicBezTo>
                              <a:cubicBezTo>
                                <a:pt x="133" y="72"/>
                                <a:pt x="133" y="72"/>
                                <a:pt x="133" y="72"/>
                              </a:cubicBezTo>
                              <a:cubicBezTo>
                                <a:pt x="133" y="72"/>
                                <a:pt x="181" y="0"/>
                                <a:pt x="290" y="0"/>
                              </a:cubicBezTo>
                              <a:cubicBezTo>
                                <a:pt x="459" y="0"/>
                                <a:pt x="520" y="109"/>
                                <a:pt x="520" y="254"/>
                              </a:cubicBezTo>
                              <a:cubicBezTo>
                                <a:pt x="520" y="604"/>
                                <a:pt x="520" y="604"/>
                                <a:pt x="520" y="604"/>
                              </a:cubicBezTo>
                              <a:lnTo>
                                <a:pt x="507" y="617"/>
                              </a:lnTo>
                              <a:close/>
                            </a:path>
                          </a:pathLst>
                        </a:custGeom>
                        <a:solidFill>
                          <a:srgbClr val="9D9D9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25"/>
                      <wps:cNvSpPr>
                        <a:spLocks noEditPoints="1"/>
                      </wps:cNvSpPr>
                      <wps:spPr bwMode="auto">
                        <a:xfrm>
                          <a:off x="3040380" y="499110"/>
                          <a:ext cx="176530" cy="276225"/>
                        </a:xfrm>
                        <a:custGeom>
                          <a:avLst/>
                          <a:gdLst>
                            <a:gd name="T0" fmla="*/ 278 w 556"/>
                            <a:gd name="T1" fmla="*/ 109 h 870"/>
                            <a:gd name="T2" fmla="*/ 121 w 556"/>
                            <a:gd name="T3" fmla="*/ 314 h 870"/>
                            <a:gd name="T4" fmla="*/ 278 w 556"/>
                            <a:gd name="T5" fmla="*/ 520 h 870"/>
                            <a:gd name="T6" fmla="*/ 435 w 556"/>
                            <a:gd name="T7" fmla="*/ 314 h 870"/>
                            <a:gd name="T8" fmla="*/ 278 w 556"/>
                            <a:gd name="T9" fmla="*/ 109 h 870"/>
                            <a:gd name="T10" fmla="*/ 435 w 556"/>
                            <a:gd name="T11" fmla="*/ 556 h 870"/>
                            <a:gd name="T12" fmla="*/ 423 w 556"/>
                            <a:gd name="T13" fmla="*/ 556 h 870"/>
                            <a:gd name="T14" fmla="*/ 266 w 556"/>
                            <a:gd name="T15" fmla="*/ 629 h 870"/>
                            <a:gd name="T16" fmla="*/ 0 w 556"/>
                            <a:gd name="T17" fmla="*/ 314 h 870"/>
                            <a:gd name="T18" fmla="*/ 266 w 556"/>
                            <a:gd name="T19" fmla="*/ 0 h 870"/>
                            <a:gd name="T20" fmla="*/ 423 w 556"/>
                            <a:gd name="T21" fmla="*/ 72 h 870"/>
                            <a:gd name="T22" fmla="*/ 435 w 556"/>
                            <a:gd name="T23" fmla="*/ 72 h 870"/>
                            <a:gd name="T24" fmla="*/ 447 w 556"/>
                            <a:gd name="T25" fmla="*/ 24 h 870"/>
                            <a:gd name="T26" fmla="*/ 459 w 556"/>
                            <a:gd name="T27" fmla="*/ 12 h 870"/>
                            <a:gd name="T28" fmla="*/ 544 w 556"/>
                            <a:gd name="T29" fmla="*/ 12 h 870"/>
                            <a:gd name="T30" fmla="*/ 556 w 556"/>
                            <a:gd name="T31" fmla="*/ 24 h 870"/>
                            <a:gd name="T32" fmla="*/ 556 w 556"/>
                            <a:gd name="T33" fmla="*/ 544 h 870"/>
                            <a:gd name="T34" fmla="*/ 278 w 556"/>
                            <a:gd name="T35" fmla="*/ 870 h 870"/>
                            <a:gd name="T36" fmla="*/ 37 w 556"/>
                            <a:gd name="T37" fmla="*/ 701 h 870"/>
                            <a:gd name="T38" fmla="*/ 49 w 556"/>
                            <a:gd name="T39" fmla="*/ 689 h 870"/>
                            <a:gd name="T40" fmla="*/ 145 w 556"/>
                            <a:gd name="T41" fmla="*/ 689 h 870"/>
                            <a:gd name="T42" fmla="*/ 157 w 556"/>
                            <a:gd name="T43" fmla="*/ 701 h 870"/>
                            <a:gd name="T44" fmla="*/ 278 w 556"/>
                            <a:gd name="T45" fmla="*/ 762 h 870"/>
                            <a:gd name="T46" fmla="*/ 435 w 556"/>
                            <a:gd name="T47" fmla="*/ 556 h 8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56" h="870">
                              <a:moveTo>
                                <a:pt x="278" y="109"/>
                              </a:moveTo>
                              <a:cubicBezTo>
                                <a:pt x="182" y="109"/>
                                <a:pt x="121" y="181"/>
                                <a:pt x="121" y="314"/>
                              </a:cubicBezTo>
                              <a:cubicBezTo>
                                <a:pt x="121" y="447"/>
                                <a:pt x="182" y="520"/>
                                <a:pt x="278" y="520"/>
                              </a:cubicBezTo>
                              <a:cubicBezTo>
                                <a:pt x="375" y="520"/>
                                <a:pt x="435" y="459"/>
                                <a:pt x="435" y="314"/>
                              </a:cubicBezTo>
                              <a:cubicBezTo>
                                <a:pt x="435" y="169"/>
                                <a:pt x="375" y="109"/>
                                <a:pt x="278" y="109"/>
                              </a:cubicBezTo>
                              <a:moveTo>
                                <a:pt x="435" y="556"/>
                              </a:moveTo>
                              <a:cubicBezTo>
                                <a:pt x="423" y="556"/>
                                <a:pt x="423" y="556"/>
                                <a:pt x="423" y="556"/>
                              </a:cubicBezTo>
                              <a:cubicBezTo>
                                <a:pt x="423" y="556"/>
                                <a:pt x="375" y="629"/>
                                <a:pt x="266" y="629"/>
                              </a:cubicBezTo>
                              <a:cubicBezTo>
                                <a:pt x="97" y="629"/>
                                <a:pt x="0" y="496"/>
                                <a:pt x="0" y="314"/>
                              </a:cubicBezTo>
                              <a:cubicBezTo>
                                <a:pt x="0" y="133"/>
                                <a:pt x="97" y="0"/>
                                <a:pt x="266" y="0"/>
                              </a:cubicBezTo>
                              <a:cubicBezTo>
                                <a:pt x="375" y="0"/>
                                <a:pt x="423" y="72"/>
                                <a:pt x="423" y="72"/>
                              </a:cubicBezTo>
                              <a:cubicBezTo>
                                <a:pt x="435" y="72"/>
                                <a:pt x="435" y="72"/>
                                <a:pt x="435" y="72"/>
                              </a:cubicBezTo>
                              <a:cubicBezTo>
                                <a:pt x="447" y="24"/>
                                <a:pt x="447" y="24"/>
                                <a:pt x="447" y="24"/>
                              </a:cubicBezTo>
                              <a:cubicBezTo>
                                <a:pt x="459" y="12"/>
                                <a:pt x="459" y="12"/>
                                <a:pt x="459" y="12"/>
                              </a:cubicBezTo>
                              <a:cubicBezTo>
                                <a:pt x="544" y="12"/>
                                <a:pt x="544" y="12"/>
                                <a:pt x="544" y="12"/>
                              </a:cubicBezTo>
                              <a:cubicBezTo>
                                <a:pt x="556" y="24"/>
                                <a:pt x="556" y="24"/>
                                <a:pt x="556" y="24"/>
                              </a:cubicBezTo>
                              <a:cubicBezTo>
                                <a:pt x="556" y="544"/>
                                <a:pt x="556" y="544"/>
                                <a:pt x="556" y="544"/>
                              </a:cubicBezTo>
                              <a:cubicBezTo>
                                <a:pt x="556" y="786"/>
                                <a:pt x="423" y="870"/>
                                <a:pt x="278" y="870"/>
                              </a:cubicBezTo>
                              <a:cubicBezTo>
                                <a:pt x="133" y="870"/>
                                <a:pt x="49" y="798"/>
                                <a:pt x="37" y="701"/>
                              </a:cubicBezTo>
                              <a:cubicBezTo>
                                <a:pt x="49" y="689"/>
                                <a:pt x="49" y="689"/>
                                <a:pt x="49" y="689"/>
                              </a:cubicBezTo>
                              <a:cubicBezTo>
                                <a:pt x="145" y="689"/>
                                <a:pt x="145" y="689"/>
                                <a:pt x="145" y="689"/>
                              </a:cubicBezTo>
                              <a:cubicBezTo>
                                <a:pt x="157" y="701"/>
                                <a:pt x="157" y="701"/>
                                <a:pt x="157" y="701"/>
                              </a:cubicBezTo>
                              <a:cubicBezTo>
                                <a:pt x="182" y="749"/>
                                <a:pt x="218" y="762"/>
                                <a:pt x="278" y="762"/>
                              </a:cubicBezTo>
                              <a:cubicBezTo>
                                <a:pt x="387" y="762"/>
                                <a:pt x="435" y="689"/>
                                <a:pt x="435" y="556"/>
                              </a:cubicBezTo>
                            </a:path>
                          </a:pathLst>
                        </a:custGeom>
                        <a:solidFill>
                          <a:srgbClr val="9D9D9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255C5E5" id="Canvas 139" o:spid="_x0000_s1026" editas="canvas" style="position:absolute;margin-left:0;margin-top:0;width:595.3pt;height:841.9pt;z-index:-251655168;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6921;visibility:visible;mso-wrap-style:square">
                <v:fill o:detectmouseclick="t"/>
                <v:path o:connecttype="none"/>
              </v:shape>
              <v:shape id="Freeform 6" o:spid="_x0000_s1028" style="position:absolute;left:2012;top:1993;width:3042;height:4953;visibility:visible;mso-wrap-style:square;v-text-anchor:top" coordsize="47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" path="m78,769l66,780r-55,l,769,,691,401,11,412,r56,l479,11r,78l78,769xe" fillcolor="#1d1d1b" stroked="f">
                <v:path arrowok="t" o:connecttype="custom" o:connectlocs="49530,488315;41910,495300;6985,495300;0,488315;0,438785;254635,6985;261620,0;297180,0;304165,6985;304165,56515;49530,488315" o:connectangles="0,0,0,0,0,0,0,0,0,0,0"/>
              </v:shape>
              <v:shape id="Freeform 7" o:spid="_x0000_s1029" style="position:absolute;left:5257;top:1993;width:3042;height:4953;visibility:visible;mso-wrap-style:square;v-text-anchor:top" coordsize="47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" path="m,89l,11,11,,66,,78,11,479,691r,78l468,780r-56,l401,769,,89xe" fillcolor="#9d9d9c" stroked="f">
                <v:path arrowok="t" o:connecttype="custom" o:connectlocs="0,56515;0,6985;6985,0;41910,0;49530,6985;304165,438785;304165,488315;297180,495300;261620,495300;254635,488315;0,56515" o:connectangles="0,0,0,0,0,0,0,0,0,0,0"/>
              </v:shape>
              <v:shape id="Freeform 8" o:spid="_x0000_s1030" style="position:absolute;left:8502;top:1993;width:3042;height:4953;visibility:visible;mso-wrap-style:square;v-text-anchor:top" coordsize="47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" path="m78,769l66,780r-55,l,769,,691,401,11,412,r56,l479,11r,78l78,769xe" fillcolor="#9d9d9c" stroked="f">
                <v:path arrowok="t" o:connecttype="custom" o:connectlocs="49530,488315;41910,495300;6985,495300;0,488315;0,438785;254635,6985;261620,0;297180,0;304165,6985;304165,56515;49530,488315" o:connectangles="0,0,0,0,0,0,0,0,0,0,0"/>
              </v:shape>
              <v:shape id="Freeform 9" o:spid="_x0000_s1031" style="position:absolute;left:11747;top:1993;width:3042;height:4953;visibility:visible;mso-wrap-style:square;v-text-anchor:top" coordsize="47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" path="m,89l,11,11,,66,,78,11,479,691r,78l468,780r-56,l401,769,,89xe" fillcolor="#1d1d1b" stroked="f">
                <v:path arrowok="t" o:connecttype="custom" o:connectlocs="0,56515;0,6985;6985,0;41910,0;49530,6985;304165,438785;304165,488315;297180,495300;261620,495300;254635,488315;0,56515" o:connectangles="0,0,0,0,0,0,0,0,0,0,0"/>
              </v:shape>
              <v:shape id="Freeform 10" o:spid="_x0000_s1032" style="position:absolute;left:15214;top:1949;width:2686;height:1962;visibility:visible;mso-wrap-style:square;v-text-anchor:top" coordsize="84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" path="m834,617v-97,,-97,,-97,c725,605,725,605,725,605v,-363,,-363,,-363c725,170,713,109,616,109v-85,,-133,61,-133,157c483,605,483,605,483,605v-12,12,-12,12,-12,12c374,617,374,617,374,617,362,605,362,605,362,605v,-363,,-363,,-363c362,170,350,109,254,109v-61,,-133,37,-133,157c121,605,121,605,121,605v-13,12,-13,12,-13,12c12,617,12,617,12,617,,605,,605,,605,,25,,25,,25,12,13,12,13,12,13v84,,84,,84,c108,25,108,25,108,25v13,48,13,48,13,48c133,73,133,73,133,73,157,37,205,,290,v97,,133,49,157,85c459,85,459,85,459,85,495,37,556,,640,,810,,846,109,846,242v,363,,363,,363l834,617xe" fillcolor="#1d1d1b" stroked="f">
                <v:path arrowok="t" o:connecttype="custom" o:connectlocs="264795,196215;233998,196215;230188,192399;230188,76960;195580,34664;153353,84592;153353,192399;149543,196215;118745,196215;114935,192399;114935,76960;80645,34664;38418,84592;38418,192399;34290,196215;3810,196215;0,192399;0,7950;3810,4134;30480,4134;34290,7950;38418,23215;42228,23215;92075,0;141923,27031;145733,27031;203200,0;268605,76960;268605,192399;264795,196215" o:connectangles="0,0,0,0,0,0,0,0,0,0,0,0,0,0,0,0,0,0,0,0,0,0,0,0,0,0,0,0,0,0"/>
              </v:shape>
              <v:shape id="Freeform 11" o:spid="_x0000_s1033" style="position:absolute;left:18288;top:1993;width:1606;height:1956;visibility:visible;mso-wrap-style:square;v-text-anchor:top" coordsize="507,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" path="m495,604v-84,,-84,,-84,c398,592,398,592,398,592,386,544,386,544,386,544v-12,,-12,,-12,c374,544,326,616,229,616,60,616,,495,,362,,12,,12,,12,12,,12,,12,v96,,96,,96,c121,12,121,12,121,12v,350,,350,,350c121,435,145,507,241,507v85,,145,-60,145,-205c386,12,386,12,386,12,398,,398,,398,v97,,97,,97,c507,12,507,12,507,12v,580,,580,,580l495,604xe" fillcolor="#1d1d1b" stroked="f">
                <v:path arrowok="t" o:connecttype="custom" o:connectlocs="156853,191770;130235,191770;126116,187960;122313,172720;118511,172720;72564,195580;0,114935;0,3810;3802,0;34222,0;38342,3810;38342,114935;76367,160973;122313,95885;122313,3810;126116,0;156853,0;160655,3810;160655,187960;156853,191770" o:connectangles="0,0,0,0,0,0,0,0,0,0,0,0,0,0,0,0,0,0,0,0"/>
              </v:shape>
              <v:shape id="Freeform 12" o:spid="_x0000_s1034" style="position:absolute;left:20243;top:1949;width:1537;height:2000;visibility:visible;mso-wrap-style:square;v-text-anchor:top" coordsize="48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" path="m242,629c85,629,,557,,424,12,411,12,411,12,411v97,,97,,97,c121,424,121,424,121,424v,60,36,96,121,96c326,520,363,496,363,448v,-61,-37,-73,-157,-97c85,327,12,278,12,170,12,85,73,,242,,375,,472,61,472,182v-12,12,-12,12,-12,12c363,194,363,194,363,194,351,182,351,182,351,182v,-37,-25,-73,-109,-73c181,109,133,121,133,170v,60,48,72,169,96c423,291,484,339,484,448v,96,-73,181,-242,181e" fillcolor="#1d1d1b" stroked="f">
                <v:path arrowok="t" o:connecttype="custom" o:connectlocs="76835,200025;0,134834;3810,130700;34608,130700;38418,134834;76835,165362;115253,142466;65405,111620;3810,54061;76835,0;149860,57877;146050,61693;115253,61693;111443,57877;76835,34663;42228,54061;95885,84589;153670,142466;76835,200025" o:connectangles="0,0,0,0,0,0,0,0,0,0,0,0,0,0,0,0,0,0,0"/>
              </v:shape>
              <v:shape id="Freeform 13" o:spid="_x0000_s1035" style="position:absolute;left:22009;top:1949;width:1765;height:2000;visibility:visible;mso-wrap-style:square;v-text-anchor:top" coordsize="556,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" path="m423,254c423,218,411,109,278,109,145,109,133,218,133,254v12,12,12,12,12,12c411,266,411,266,411,266r12,-12xm,315c,145,85,,278,,472,,556,145,556,315v,36,,36,,36c544,363,544,363,544,363v-399,,-399,,-399,c133,375,133,375,133,375v,24,12,145,157,145c339,520,387,508,411,448v12,-12,12,-12,12,-12c520,436,520,436,520,436v12,12,12,12,12,12c520,544,435,629,290,629,97,629,,496,,315e" fillcolor="#1d1d1b" stroked="f">
                <v:path arrowok="t" o:connecttype="custom" o:connectlocs="134303,80773;88265,34663;42228,80773;46038,84589;130493,84589;134303,80773;0,100172;88265,0;176530,100172;176530,111620;172720,115436;46038,115436;42228,119252;92075,165362;130493,142466;134303,138650;165100,138650;168910,142466;92075,200025;0,100172" o:connectangles="0,0,0,0,0,0,0,0,0,0,0,0,0,0,0,0,0,0,0,0"/>
                <o:lock v:ext="edit" verticies="t"/>
              </v:shape>
              <v:shape id="Freeform 14" o:spid="_x0000_s1036" style="position:absolute;left:24079;top:1993;width:1613;height:1956;visibility:visible;mso-wrap-style:square;v-text-anchor:top" coordsize="50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" path="m496,604v-85,,-85,,-85,c399,592,399,592,399,592,387,544,387,544,387,544v-12,,-12,,-12,c375,544,326,616,230,616,60,616,,495,,362,,12,,12,,12,12,,12,,12,v97,,97,,97,c121,12,121,12,121,12v,350,,350,,350c121,435,145,507,242,507v84,,145,-60,145,-205c387,12,387,12,387,12,399,,399,,399,v97,,97,,97,c508,12,508,12,508,12v,580,,580,,580l496,604xe" fillcolor="#1d1d1b" stroked="f">
                <v:path arrowok="t" o:connecttype="custom" o:connectlocs="157480,191770;130493,191770;126683,187960;122873,172720;119063,172720;73025,195580;0,114935;0,3810;3810,0;34608,0;38418,3810;38418,114935;76835,160973;122873,95885;122873,3810;126683,0;157480,0;161290,3810;161290,187960;157480,191770" o:connectangles="0,0,0,0,0,0,0,0,0,0,0,0,0,0,0,0,0,0,0,0"/>
              </v:shape>
              <v:shape id="Freeform 15" o:spid="_x0000_s1037" style="position:absolute;left:26155;top:1949;width:2686;height:1962;visibility:visible;mso-wrap-style:square;v-text-anchor:top" coordsize="84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" path="m834,617v-97,,-97,,-97,c725,605,725,605,725,605v,-363,,-363,,-363c725,170,713,109,616,109v-84,,-133,61,-133,157c483,605,483,605,483,605v-12,12,-12,12,-12,12c374,617,374,617,374,617,362,605,362,605,362,605v,-363,,-363,,-363c362,170,350,109,254,109v-61,,-133,37,-133,157c121,605,121,605,121,605v-13,12,-13,12,-13,12c12,617,12,617,12,617,,605,,605,,605,,25,,25,,25,12,13,12,13,12,13v84,,84,,84,c108,25,108,25,108,25v13,48,13,48,13,48c133,73,133,73,133,73,157,37,205,,290,v97,,133,49,157,85c459,85,459,85,459,85,495,37,556,,640,,810,,846,109,846,242v,363,,363,,363l834,617xe" fillcolor="#1d1d1b" stroked="f">
                <v:path arrowok="t" o:connecttype="custom" o:connectlocs="264795,196215;233998,196215;230188,192399;230188,76960;195580,34664;153353,84592;153353,192399;149543,196215;118745,196215;114935,192399;114935,76960;80645,34664;38418,84592;38418,192399;34290,196215;3810,196215;0,192399;0,7950;3810,4134;30480,4134;34290,7950;38418,23215;42228,23215;92075,0;141923,27031;145733,27031;203200,0;268605,76960;268605,192399;264795,196215" o:connectangles="0,0,0,0,0,0,0,0,0,0,0,0,0,0,0,0,0,0,0,0,0,0,0,0,0,0,0,0,0,0"/>
              </v:shape>
              <v:shape id="Freeform 16" o:spid="_x0000_s1038" style="position:absolute;left:15246;top:5029;width:1727;height:1924;visibility:visible;mso-wrap-style:square;v-text-anchor:top" coordsize="27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" path="m169,296r-6,7l109,303r-6,-7l,49,,6,6,,42,r6,6l133,218r6,l224,6,230,r36,l272,6r,43l169,296xe" fillcolor="#9d9d9c" stroked="f">
                <v:path arrowok="t" o:connecttype="custom" o:connectlocs="107315,187960;103505,192405;69215,192405;65405,187960;0,31115;0,3810;3810,0;26670,0;30480,3810;84455,138430;88265,138430;142240,3810;146050,0;168910,0;172720,3810;172720,31115;107315,187960" o:connectangles="0,0,0,0,0,0,0,0,0,0,0,0,0,0,0,0,0"/>
              </v:shape>
              <v:shape id="Freeform 17" o:spid="_x0000_s1039" style="position:absolute;left:17164;top:4991;width:1765;height:2000;visibility:visible;mso-wrap-style:square;v-text-anchor:top" coordsize="556,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" path="m423,254c423,218,411,109,278,109,145,109,133,218,133,254v12,12,12,12,12,12c411,266,411,266,411,266r12,-12xm,314c,145,85,,278,,471,,556,145,556,314v,37,,37,,37c544,363,544,363,544,363v-399,,-399,,-399,c133,375,133,375,133,375v,24,12,145,157,145c338,520,387,508,411,447v12,-12,12,-12,12,-12c520,435,520,435,520,435v12,12,12,12,12,12c520,544,435,629,290,629,97,629,,496,,314e" fillcolor="#9d9d9c" stroked="f">
                <v:path arrowok="t" o:connecttype="custom" o:connectlocs="134303,80773;88265,34663;42228,80773;46038,84589;130493,84589;134303,80773;0,99853;88265,0;176530,99853;176530,111620;172720,115436;46038,115436;42228,119252;92075,165362;130493,142148;134303,138332;165100,138332;168910,142148;92075,200025;0,99853" o:connectangles="0,0,0,0,0,0,0,0,0,0,0,0,0,0,0,0,0,0,0,0"/>
                <o:lock v:ext="edit" verticies="t"/>
              </v:shape>
              <v:shape id="Freeform 18" o:spid="_x0000_s1040" style="position:absolute;left:19278;top:5029;width:1111;height:1924;visibility:visible;mso-wrap-style:square;v-text-anchor:top" coordsize="35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" path="m338,109v-60,,-60,,-60,c181,109,121,145,121,290v,302,,302,,302c109,605,109,605,109,605v-97,,-97,,-97,c,592,,592,,592,,12,,12,,12,12,,12,,12,,97,,97,,97,v12,12,12,12,12,12c121,60,121,60,121,60v12,,12,,12,c169,24,205,,290,v48,,48,,48,c350,12,350,12,350,12v,85,,85,,85l338,109xe" fillcolor="#9d9d9c" stroked="f">
                <v:path arrowok="t" o:connecttype="custom" o:connectlocs="107315,34665;88265,34665;38418,92227;38418,188271;34608,192405;3810,192405;0,188271;0,3816;3810,0;30798,0;34608,3816;38418,19081;42228,19081;92075,0;107315,0;111125,3816;111125,30848;107315,34665" o:connectangles="0,0,0,0,0,0,0,0,0,0,0,0,0,0,0,0,0,0"/>
              </v:shape>
              <v:shape id="Freeform 19" o:spid="_x0000_s1041" style="position:absolute;left:20466;top:4991;width:1765;height:2000;visibility:visible;mso-wrap-style:square;v-text-anchor:top" coordsize="556,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" path="m423,254c423,218,410,109,278,109,145,109,132,218,132,254v13,12,13,12,13,12c410,266,410,266,410,266r13,-12xm,314c,145,84,,278,,471,,556,145,556,314v,37,,37,,37c544,363,544,363,544,363v-399,,-399,,-399,c132,375,132,375,132,375v,24,13,145,158,145c338,520,386,508,410,447v13,-12,13,-12,13,-12c519,435,519,435,519,435v12,12,12,12,12,12c519,544,435,629,290,629,96,629,,496,,314e" fillcolor="#9d9d9c" stroked="f">
                <v:path arrowok="t" o:connecttype="custom" o:connectlocs="134303,80773;88265,34663;41910,80773;46038,84589;130175,84589;134303,80773;0,99853;88265,0;176530,99853;176530,111620;172720,115436;46038,115436;41910,119252;92075,165362;130175,142148;134303,138332;164783,138332;168593,142148;92075,200025;0,99853" o:connectangles="0,0,0,0,0,0,0,0,0,0,0,0,0,0,0,0,0,0,0,0"/>
                <o:lock v:ext="edit" verticies="t"/>
              </v:shape>
              <v:shape id="Freeform 20" o:spid="_x0000_s1042" style="position:absolute;left:22574;top:4991;width:1651;height:1962;visibility:visible;mso-wrap-style:square;v-text-anchor:top" coordsize="52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" path="m508,617v-97,,-97,,-97,c399,604,399,604,399,604v,-350,,-350,,-350c399,193,387,109,278,109v-108,,-157,60,-157,205c121,604,121,604,121,604v-12,13,-12,13,-12,13c12,617,12,617,12,617,,604,,604,,604,,24,,24,,24,12,12,12,12,12,12v85,,85,,85,c109,24,109,24,109,24v12,48,12,48,12,48c133,72,133,72,133,72,133,72,182,,290,,460,,520,109,520,254v,350,,350,,350l508,617xe" fillcolor="#9d9d9c" stroked="f">
                <v:path arrowok="t" o:connecttype="custom" o:connectlocs="161290,196215;130493,196215;126683,192081;126683,80776;88265,34664;38418,99857;38418,192081;34608,196215;3810,196215;0,192081;0,7632;3810,3816;30798,3816;34608,7632;38418,22897;42228,22897;92075,0;165100,80776;165100,192081;161290,196215" o:connectangles="0,0,0,0,0,0,0,0,0,0,0,0,0,0,0,0,0,0,0,0"/>
              </v:shape>
              <v:shape id="Freeform 21" o:spid="_x0000_s1043" style="position:absolute;left:24650;top:4343;width:381;height:2610;visibility:visible;mso-wrap-style:square;v-text-anchor:top" coordsize="6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" path="m54,411r-48,l,404,,114r6,-6l54,108r6,6l60,404r-6,7xm54,60l6,60,,54,,6,6,,54,r6,6l60,54r-6,6xe" fillcolor="#9d9d9c" stroked="f">
                <v:path arrowok="t" o:connecttype="custom" o:connectlocs="34290,260985;3810,260985;0,256540;0,72390;3810,68580;34290,68580;38100,72390;38100,256540;34290,260985;34290,38100;3810,38100;0,34290;0,3810;3810,0;34290,0;38100,3810;38100,34290;34290,38100" o:connectangles="0,0,0,0,0,0,0,0,0,0,0,0,0,0,0,0,0,0"/>
                <o:lock v:ext="edit" verticies="t"/>
              </v:shape>
              <v:shape id="Freeform 22" o:spid="_x0000_s1044" style="position:absolute;left:25380;top:4991;width:1766;height:2762;visibility:visible;mso-wrap-style:square;v-text-anchor:top" coordsize="556,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" path="m278,109v-97,,-157,72,-157,205c121,447,181,520,278,520v97,,157,-61,157,-206c435,169,375,109,278,109m435,556v-12,,-12,,-12,c423,556,375,629,266,629,97,629,,496,,314,,133,97,,266,,375,,423,72,423,72v12,,12,,12,c447,24,447,24,447,24,459,12,459,12,459,12v85,,85,,85,c556,24,556,24,556,24v,520,,520,,520c556,786,423,870,278,870,133,870,48,798,36,701,48,689,48,689,48,689v97,,97,,97,c157,701,157,701,157,701v24,48,60,61,121,61c387,762,435,689,435,556e" fillcolor="#9d9d9c" stroked="f">
                <v:path arrowok="t" o:connecttype="custom" o:connectlocs="88265,34608;38418,99695;88265,165100;138113,99695;88265,34608;138113,176530;134303,176530;84455,199708;0,99695;84455,0;134303,22860;138113,22860;141923,7620;145733,3810;172720,3810;176530,7620;176530,172720;88265,276225;11430,222568;15240,218758;46038,218758;49848,222568;88265,241935;138113,176530" o:connectangles="0,0,0,0,0,0,0,0,0,0,0,0,0,0,0,0,0,0,0,0,0,0,0,0"/>
                <o:lock v:ext="edit" verticies="t"/>
              </v:shape>
              <v:shape id="Freeform 23" o:spid="_x0000_s1045" style="position:absolute;left:27603;top:4343;width:387;height:2610;visibility:visible;mso-wrap-style:square;v-text-anchor:top" coordsize="6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" path="m55,411r-49,l,404,,114r6,-6l55,108r6,6l61,404r-6,7xm55,60l6,60,,54,,6,6,,55,r6,6l61,54r-6,6xe" fillcolor="#9d9d9c" stroked="f">
                <v:path arrowok="t" o:connecttype="custom" o:connectlocs="34925,260985;3810,260985;0,256540;0,72390;3810,68580;34925,68580;38735,72390;38735,256540;34925,260985;34925,38100;3810,38100;0,34290;0,3810;3810,0;34925,0;38735,3810;38735,34290;34925,38100" o:connectangles="0,0,0,0,0,0,0,0,0,0,0,0,0,0,0,0,0,0"/>
                <o:lock v:ext="edit" verticies="t"/>
              </v:shape>
              <v:shape id="Freeform 24" o:spid="_x0000_s1046" style="position:absolute;left:28448;top:4991;width:1651;height:1962;visibility:visible;mso-wrap-style:square;v-text-anchor:top" coordsize="52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" path="m507,617v-96,,-96,,-96,c399,604,399,604,399,604v,-350,,-350,,-350c399,193,387,109,278,109v-109,,-157,60,-157,205c121,604,121,604,121,604v-12,13,-12,13,-12,13c12,617,12,617,12,617,,604,,604,,604,,24,,24,,24,12,12,12,12,12,12v84,,84,,84,c109,24,109,24,109,24v12,48,12,48,12,48c133,72,133,72,133,72,133,72,181,,290,,459,,520,109,520,254v,350,,350,,350l507,617xe" fillcolor="#9d9d9c" stroked="f">
                <v:path arrowok="t" o:connecttype="custom" o:connectlocs="160973,196215;130493,196215;126683,192081;126683,80776;88265,34664;38418,99857;38418,192081;34608,196215;3810,196215;0,192081;0,7632;3810,3816;30480,3816;34608,7632;38418,22897;42228,22897;92075,0;165100,80776;165100,192081;160973,196215" o:connectangles="0,0,0,0,0,0,0,0,0,0,0,0,0,0,0,0,0,0,0,0"/>
              </v:shape>
              <v:shape id="Freeform 25" o:spid="_x0000_s1047" style="position:absolute;left:30403;top:4991;width:1766;height:2762;visibility:visible;mso-wrap-style:square;v-text-anchor:top" coordsize="556,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" path="m278,109v-96,,-157,72,-157,205c121,447,182,520,278,520v97,,157,-61,157,-206c435,169,375,109,278,109m435,556v-12,,-12,,-12,c423,556,375,629,266,629,97,629,,496,,314,,133,97,,266,,375,,423,72,423,72v12,,12,,12,c447,24,447,24,447,24,459,12,459,12,459,12v85,,85,,85,c556,24,556,24,556,24v,520,,520,,520c556,786,423,870,278,870,133,870,49,798,37,701,49,689,49,689,49,689v96,,96,,96,c157,701,157,701,157,701v25,48,61,61,121,61c387,762,435,689,435,556e" fillcolor="#9d9d9c" stroked="f">
                <v:path arrowok="t" o:connecttype="custom" o:connectlocs="88265,34608;38418,99695;88265,165100;138113,99695;88265,34608;138113,176530;134303,176530;84455,199708;0,99695;84455,0;134303,22860;138113,22860;141923,7620;145733,3810;172720,3810;176530,7620;176530,172720;88265,276225;11748,222568;15558,218758;46038,218758;49848,222568;88265,241935;138113,176530" o:connectangles="0,0,0,0,0,0,0,0,0,0,0,0,0,0,0,0,0,0,0,0,0,0,0,0"/>
                <o:lock v:ext="edit" verticies="t"/>
              </v:shape>
              <w10:wrap anchorx="page" anchory="page"/>
            </v:group>
          </w:pict>
        </mc:Fallback>
      </mc:AlternateContent>
    </w:r>
  </w:p>
  <w:p w14:paraId="15CF0EC7" w14:textId="77777777" w:rsidR="00692FAD" w:rsidRPr="00F658DF" w:rsidRDefault="00692FAD" w:rsidP="00F658D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38E62" w14:textId="77777777" w:rsidR="00692FAD" w:rsidRDefault="00692FAD">
    <w:pPr>
      <w:pStyle w:val="Koptekst"/>
    </w:pPr>
    <w:r>
      <w:rPr>
        <w:noProof/>
      </w:rPr>
      <mc:AlternateContent>
        <mc:Choice Requires="wpc">
          <w:drawing>
            <wp:anchor distT="0" distB="0" distL="114300" distR="114300" simplePos="0" relativeHeight="251659264" behindDoc="1" locked="0" layoutInCell="0" allowOverlap="1" wp14:anchorId="2939F14D" wp14:editId="2EEAD4A4">
              <wp:simplePos x="0" y="0"/>
              <wp:positionH relativeFrom="page">
                <wp:posOffset>0</wp:posOffset>
              </wp:positionH>
              <wp:positionV relativeFrom="page">
                <wp:posOffset>0</wp:posOffset>
              </wp:positionV>
              <wp:extent cx="7560310" cy="10692130"/>
              <wp:effectExtent l="0" t="0" r="0" b="0"/>
              <wp:wrapNone/>
              <wp:docPr id="117" name="Canvas 1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6" name="Freeform 6"/>
                      <wps:cNvSpPr>
                        <a:spLocks/>
                      </wps:cNvSpPr>
                      <wps:spPr bwMode="auto">
                        <a:xfrm>
                          <a:off x="201295" y="199390"/>
                          <a:ext cx="304165" cy="495300"/>
                        </a:xfrm>
                        <a:custGeom>
                          <a:avLst/>
                          <a:gdLst>
                            <a:gd name="T0" fmla="*/ 78 w 479"/>
                            <a:gd name="T1" fmla="*/ 769 h 780"/>
                            <a:gd name="T2" fmla="*/ 66 w 479"/>
                            <a:gd name="T3" fmla="*/ 780 h 780"/>
                            <a:gd name="T4" fmla="*/ 11 w 479"/>
                            <a:gd name="T5" fmla="*/ 780 h 780"/>
                            <a:gd name="T6" fmla="*/ 0 w 479"/>
                            <a:gd name="T7" fmla="*/ 769 h 780"/>
                            <a:gd name="T8" fmla="*/ 0 w 479"/>
                            <a:gd name="T9" fmla="*/ 691 h 780"/>
                            <a:gd name="T10" fmla="*/ 401 w 479"/>
                            <a:gd name="T11" fmla="*/ 11 h 780"/>
                            <a:gd name="T12" fmla="*/ 412 w 479"/>
                            <a:gd name="T13" fmla="*/ 0 h 780"/>
                            <a:gd name="T14" fmla="*/ 468 w 479"/>
                            <a:gd name="T15" fmla="*/ 0 h 780"/>
                            <a:gd name="T16" fmla="*/ 479 w 479"/>
                            <a:gd name="T17" fmla="*/ 11 h 780"/>
                            <a:gd name="T18" fmla="*/ 479 w 479"/>
                            <a:gd name="T19" fmla="*/ 89 h 780"/>
                            <a:gd name="T20" fmla="*/ 78 w 479"/>
                            <a:gd name="T21" fmla="*/ 769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9" h="780">
                              <a:moveTo>
                                <a:pt x="78" y="769"/>
                              </a:moveTo>
                              <a:lnTo>
                                <a:pt x="66" y="780"/>
                              </a:lnTo>
                              <a:lnTo>
                                <a:pt x="11" y="780"/>
                              </a:lnTo>
                              <a:lnTo>
                                <a:pt x="0" y="769"/>
                              </a:lnTo>
                              <a:lnTo>
                                <a:pt x="0" y="691"/>
                              </a:lnTo>
                              <a:lnTo>
                                <a:pt x="401" y="11"/>
                              </a:lnTo>
                              <a:lnTo>
                                <a:pt x="412" y="0"/>
                              </a:lnTo>
                              <a:lnTo>
                                <a:pt x="468" y="0"/>
                              </a:lnTo>
                              <a:lnTo>
                                <a:pt x="479" y="11"/>
                              </a:lnTo>
                              <a:lnTo>
                                <a:pt x="479" y="89"/>
                              </a:lnTo>
                              <a:lnTo>
                                <a:pt x="78" y="769"/>
                              </a:lnTo>
                              <a:close/>
                            </a:path>
                          </a:pathLst>
                        </a:custGeom>
                        <a:solidFill>
                          <a:srgbClr val="1D1D1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7"/>
                      <wps:cNvSpPr>
                        <a:spLocks/>
                      </wps:cNvSpPr>
                      <wps:spPr bwMode="auto">
                        <a:xfrm>
                          <a:off x="525780" y="199390"/>
                          <a:ext cx="304165" cy="495300"/>
                        </a:xfrm>
                        <a:custGeom>
                          <a:avLst/>
                          <a:gdLst>
                            <a:gd name="T0" fmla="*/ 0 w 479"/>
                            <a:gd name="T1" fmla="*/ 89 h 780"/>
                            <a:gd name="T2" fmla="*/ 0 w 479"/>
                            <a:gd name="T3" fmla="*/ 11 h 780"/>
                            <a:gd name="T4" fmla="*/ 11 w 479"/>
                            <a:gd name="T5" fmla="*/ 0 h 780"/>
                            <a:gd name="T6" fmla="*/ 66 w 479"/>
                            <a:gd name="T7" fmla="*/ 0 h 780"/>
                            <a:gd name="T8" fmla="*/ 78 w 479"/>
                            <a:gd name="T9" fmla="*/ 11 h 780"/>
                            <a:gd name="T10" fmla="*/ 479 w 479"/>
                            <a:gd name="T11" fmla="*/ 691 h 780"/>
                            <a:gd name="T12" fmla="*/ 479 w 479"/>
                            <a:gd name="T13" fmla="*/ 769 h 780"/>
                            <a:gd name="T14" fmla="*/ 468 w 479"/>
                            <a:gd name="T15" fmla="*/ 780 h 780"/>
                            <a:gd name="T16" fmla="*/ 412 w 479"/>
                            <a:gd name="T17" fmla="*/ 780 h 780"/>
                            <a:gd name="T18" fmla="*/ 401 w 479"/>
                            <a:gd name="T19" fmla="*/ 769 h 780"/>
                            <a:gd name="T20" fmla="*/ 0 w 479"/>
                            <a:gd name="T21" fmla="*/ 89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9" h="780">
                              <a:moveTo>
                                <a:pt x="0" y="89"/>
                              </a:moveTo>
                              <a:lnTo>
                                <a:pt x="0" y="11"/>
                              </a:lnTo>
                              <a:lnTo>
                                <a:pt x="11" y="0"/>
                              </a:lnTo>
                              <a:lnTo>
                                <a:pt x="66" y="0"/>
                              </a:lnTo>
                              <a:lnTo>
                                <a:pt x="78" y="11"/>
                              </a:lnTo>
                              <a:lnTo>
                                <a:pt x="479" y="691"/>
                              </a:lnTo>
                              <a:lnTo>
                                <a:pt x="479" y="769"/>
                              </a:lnTo>
                              <a:lnTo>
                                <a:pt x="468" y="780"/>
                              </a:lnTo>
                              <a:lnTo>
                                <a:pt x="412" y="780"/>
                              </a:lnTo>
                              <a:lnTo>
                                <a:pt x="401" y="769"/>
                              </a:lnTo>
                              <a:lnTo>
                                <a:pt x="0" y="89"/>
                              </a:lnTo>
                              <a:close/>
                            </a:path>
                          </a:pathLst>
                        </a:custGeom>
                        <a:solidFill>
                          <a:srgbClr val="9D9D9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8"/>
                      <wps:cNvSpPr>
                        <a:spLocks/>
                      </wps:cNvSpPr>
                      <wps:spPr bwMode="auto">
                        <a:xfrm>
                          <a:off x="850265" y="199390"/>
                          <a:ext cx="304165" cy="495300"/>
                        </a:xfrm>
                        <a:custGeom>
                          <a:avLst/>
                          <a:gdLst>
                            <a:gd name="T0" fmla="*/ 78 w 479"/>
                            <a:gd name="T1" fmla="*/ 769 h 780"/>
                            <a:gd name="T2" fmla="*/ 66 w 479"/>
                            <a:gd name="T3" fmla="*/ 780 h 780"/>
                            <a:gd name="T4" fmla="*/ 11 w 479"/>
                            <a:gd name="T5" fmla="*/ 780 h 780"/>
                            <a:gd name="T6" fmla="*/ 0 w 479"/>
                            <a:gd name="T7" fmla="*/ 769 h 780"/>
                            <a:gd name="T8" fmla="*/ 0 w 479"/>
                            <a:gd name="T9" fmla="*/ 691 h 780"/>
                            <a:gd name="T10" fmla="*/ 401 w 479"/>
                            <a:gd name="T11" fmla="*/ 11 h 780"/>
                            <a:gd name="T12" fmla="*/ 412 w 479"/>
                            <a:gd name="T13" fmla="*/ 0 h 780"/>
                            <a:gd name="T14" fmla="*/ 468 w 479"/>
                            <a:gd name="T15" fmla="*/ 0 h 780"/>
                            <a:gd name="T16" fmla="*/ 479 w 479"/>
                            <a:gd name="T17" fmla="*/ 11 h 780"/>
                            <a:gd name="T18" fmla="*/ 479 w 479"/>
                            <a:gd name="T19" fmla="*/ 89 h 780"/>
                            <a:gd name="T20" fmla="*/ 78 w 479"/>
                            <a:gd name="T21" fmla="*/ 769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9" h="780">
                              <a:moveTo>
                                <a:pt x="78" y="769"/>
                              </a:moveTo>
                              <a:lnTo>
                                <a:pt x="66" y="780"/>
                              </a:lnTo>
                              <a:lnTo>
                                <a:pt x="11" y="780"/>
                              </a:lnTo>
                              <a:lnTo>
                                <a:pt x="0" y="769"/>
                              </a:lnTo>
                              <a:lnTo>
                                <a:pt x="0" y="691"/>
                              </a:lnTo>
                              <a:lnTo>
                                <a:pt x="401" y="11"/>
                              </a:lnTo>
                              <a:lnTo>
                                <a:pt x="412" y="0"/>
                              </a:lnTo>
                              <a:lnTo>
                                <a:pt x="468" y="0"/>
                              </a:lnTo>
                              <a:lnTo>
                                <a:pt x="479" y="11"/>
                              </a:lnTo>
                              <a:lnTo>
                                <a:pt x="479" y="89"/>
                              </a:lnTo>
                              <a:lnTo>
                                <a:pt x="78" y="769"/>
                              </a:lnTo>
                              <a:close/>
                            </a:path>
                          </a:pathLst>
                        </a:custGeom>
                        <a:solidFill>
                          <a:srgbClr val="9D9D9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
                      <wps:cNvSpPr>
                        <a:spLocks/>
                      </wps:cNvSpPr>
                      <wps:spPr bwMode="auto">
                        <a:xfrm>
                          <a:off x="1174750" y="199390"/>
                          <a:ext cx="304165" cy="495300"/>
                        </a:xfrm>
                        <a:custGeom>
                          <a:avLst/>
                          <a:gdLst>
                            <a:gd name="T0" fmla="*/ 0 w 479"/>
                            <a:gd name="T1" fmla="*/ 89 h 780"/>
                            <a:gd name="T2" fmla="*/ 0 w 479"/>
                            <a:gd name="T3" fmla="*/ 11 h 780"/>
                            <a:gd name="T4" fmla="*/ 11 w 479"/>
                            <a:gd name="T5" fmla="*/ 0 h 780"/>
                            <a:gd name="T6" fmla="*/ 66 w 479"/>
                            <a:gd name="T7" fmla="*/ 0 h 780"/>
                            <a:gd name="T8" fmla="*/ 78 w 479"/>
                            <a:gd name="T9" fmla="*/ 11 h 780"/>
                            <a:gd name="T10" fmla="*/ 479 w 479"/>
                            <a:gd name="T11" fmla="*/ 691 h 780"/>
                            <a:gd name="T12" fmla="*/ 479 w 479"/>
                            <a:gd name="T13" fmla="*/ 769 h 780"/>
                            <a:gd name="T14" fmla="*/ 468 w 479"/>
                            <a:gd name="T15" fmla="*/ 780 h 780"/>
                            <a:gd name="T16" fmla="*/ 412 w 479"/>
                            <a:gd name="T17" fmla="*/ 780 h 780"/>
                            <a:gd name="T18" fmla="*/ 401 w 479"/>
                            <a:gd name="T19" fmla="*/ 769 h 780"/>
                            <a:gd name="T20" fmla="*/ 0 w 479"/>
                            <a:gd name="T21" fmla="*/ 89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9" h="780">
                              <a:moveTo>
                                <a:pt x="0" y="89"/>
                              </a:moveTo>
                              <a:lnTo>
                                <a:pt x="0" y="11"/>
                              </a:lnTo>
                              <a:lnTo>
                                <a:pt x="11" y="0"/>
                              </a:lnTo>
                              <a:lnTo>
                                <a:pt x="66" y="0"/>
                              </a:lnTo>
                              <a:lnTo>
                                <a:pt x="78" y="11"/>
                              </a:lnTo>
                              <a:lnTo>
                                <a:pt x="479" y="691"/>
                              </a:lnTo>
                              <a:lnTo>
                                <a:pt x="479" y="769"/>
                              </a:lnTo>
                              <a:lnTo>
                                <a:pt x="468" y="780"/>
                              </a:lnTo>
                              <a:lnTo>
                                <a:pt x="412" y="780"/>
                              </a:lnTo>
                              <a:lnTo>
                                <a:pt x="401" y="769"/>
                              </a:lnTo>
                              <a:lnTo>
                                <a:pt x="0" y="89"/>
                              </a:lnTo>
                              <a:close/>
                            </a:path>
                          </a:pathLst>
                        </a:custGeom>
                        <a:solidFill>
                          <a:srgbClr val="1D1D1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
                      <wps:cNvSpPr>
                        <a:spLocks/>
                      </wps:cNvSpPr>
                      <wps:spPr bwMode="auto">
                        <a:xfrm>
                          <a:off x="1521460" y="194945"/>
                          <a:ext cx="268605" cy="196215"/>
                        </a:xfrm>
                        <a:custGeom>
                          <a:avLst/>
                          <a:gdLst>
                            <a:gd name="T0" fmla="*/ 834 w 846"/>
                            <a:gd name="T1" fmla="*/ 617 h 617"/>
                            <a:gd name="T2" fmla="*/ 737 w 846"/>
                            <a:gd name="T3" fmla="*/ 617 h 617"/>
                            <a:gd name="T4" fmla="*/ 725 w 846"/>
                            <a:gd name="T5" fmla="*/ 605 h 617"/>
                            <a:gd name="T6" fmla="*/ 725 w 846"/>
                            <a:gd name="T7" fmla="*/ 242 h 617"/>
                            <a:gd name="T8" fmla="*/ 616 w 846"/>
                            <a:gd name="T9" fmla="*/ 109 h 617"/>
                            <a:gd name="T10" fmla="*/ 483 w 846"/>
                            <a:gd name="T11" fmla="*/ 266 h 617"/>
                            <a:gd name="T12" fmla="*/ 483 w 846"/>
                            <a:gd name="T13" fmla="*/ 605 h 617"/>
                            <a:gd name="T14" fmla="*/ 471 w 846"/>
                            <a:gd name="T15" fmla="*/ 617 h 617"/>
                            <a:gd name="T16" fmla="*/ 374 w 846"/>
                            <a:gd name="T17" fmla="*/ 617 h 617"/>
                            <a:gd name="T18" fmla="*/ 362 w 846"/>
                            <a:gd name="T19" fmla="*/ 605 h 617"/>
                            <a:gd name="T20" fmla="*/ 362 w 846"/>
                            <a:gd name="T21" fmla="*/ 242 h 617"/>
                            <a:gd name="T22" fmla="*/ 254 w 846"/>
                            <a:gd name="T23" fmla="*/ 109 h 617"/>
                            <a:gd name="T24" fmla="*/ 121 w 846"/>
                            <a:gd name="T25" fmla="*/ 266 h 617"/>
                            <a:gd name="T26" fmla="*/ 121 w 846"/>
                            <a:gd name="T27" fmla="*/ 605 h 617"/>
                            <a:gd name="T28" fmla="*/ 108 w 846"/>
                            <a:gd name="T29" fmla="*/ 617 h 617"/>
                            <a:gd name="T30" fmla="*/ 12 w 846"/>
                            <a:gd name="T31" fmla="*/ 617 h 617"/>
                            <a:gd name="T32" fmla="*/ 0 w 846"/>
                            <a:gd name="T33" fmla="*/ 605 h 617"/>
                            <a:gd name="T34" fmla="*/ 0 w 846"/>
                            <a:gd name="T35" fmla="*/ 25 h 617"/>
                            <a:gd name="T36" fmla="*/ 12 w 846"/>
                            <a:gd name="T37" fmla="*/ 13 h 617"/>
                            <a:gd name="T38" fmla="*/ 96 w 846"/>
                            <a:gd name="T39" fmla="*/ 13 h 617"/>
                            <a:gd name="T40" fmla="*/ 108 w 846"/>
                            <a:gd name="T41" fmla="*/ 25 h 617"/>
                            <a:gd name="T42" fmla="*/ 121 w 846"/>
                            <a:gd name="T43" fmla="*/ 73 h 617"/>
                            <a:gd name="T44" fmla="*/ 133 w 846"/>
                            <a:gd name="T45" fmla="*/ 73 h 617"/>
                            <a:gd name="T46" fmla="*/ 290 w 846"/>
                            <a:gd name="T47" fmla="*/ 0 h 617"/>
                            <a:gd name="T48" fmla="*/ 447 w 846"/>
                            <a:gd name="T49" fmla="*/ 85 h 617"/>
                            <a:gd name="T50" fmla="*/ 459 w 846"/>
                            <a:gd name="T51" fmla="*/ 85 h 617"/>
                            <a:gd name="T52" fmla="*/ 640 w 846"/>
                            <a:gd name="T53" fmla="*/ 0 h 617"/>
                            <a:gd name="T54" fmla="*/ 846 w 846"/>
                            <a:gd name="T55" fmla="*/ 242 h 617"/>
                            <a:gd name="T56" fmla="*/ 846 w 846"/>
                            <a:gd name="T57" fmla="*/ 605 h 617"/>
                            <a:gd name="T58" fmla="*/ 834 w 846"/>
                            <a:gd name="T5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46" h="617">
                              <a:moveTo>
                                <a:pt x="834" y="617"/>
                              </a:moveTo>
                              <a:cubicBezTo>
                                <a:pt x="737" y="617"/>
                                <a:pt x="737" y="617"/>
                                <a:pt x="737" y="617"/>
                              </a:cubicBezTo>
                              <a:cubicBezTo>
                                <a:pt x="725" y="605"/>
                                <a:pt x="725" y="605"/>
                                <a:pt x="725" y="605"/>
                              </a:cubicBezTo>
                              <a:cubicBezTo>
                                <a:pt x="725" y="242"/>
                                <a:pt x="725" y="242"/>
                                <a:pt x="725" y="242"/>
                              </a:cubicBezTo>
                              <a:cubicBezTo>
                                <a:pt x="725" y="170"/>
                                <a:pt x="713" y="109"/>
                                <a:pt x="616" y="109"/>
                              </a:cubicBezTo>
                              <a:cubicBezTo>
                                <a:pt x="531" y="109"/>
                                <a:pt x="483" y="170"/>
                                <a:pt x="483" y="266"/>
                              </a:cubicBezTo>
                              <a:cubicBezTo>
                                <a:pt x="483" y="605"/>
                                <a:pt x="483" y="605"/>
                                <a:pt x="483" y="605"/>
                              </a:cubicBezTo>
                              <a:cubicBezTo>
                                <a:pt x="471" y="617"/>
                                <a:pt x="471" y="617"/>
                                <a:pt x="471" y="617"/>
                              </a:cubicBezTo>
                              <a:cubicBezTo>
                                <a:pt x="374" y="617"/>
                                <a:pt x="374" y="617"/>
                                <a:pt x="374" y="617"/>
                              </a:cubicBezTo>
                              <a:cubicBezTo>
                                <a:pt x="362" y="605"/>
                                <a:pt x="362" y="605"/>
                                <a:pt x="362" y="605"/>
                              </a:cubicBezTo>
                              <a:cubicBezTo>
                                <a:pt x="362" y="242"/>
                                <a:pt x="362" y="242"/>
                                <a:pt x="362" y="242"/>
                              </a:cubicBezTo>
                              <a:cubicBezTo>
                                <a:pt x="362" y="170"/>
                                <a:pt x="350" y="109"/>
                                <a:pt x="254" y="109"/>
                              </a:cubicBezTo>
                              <a:cubicBezTo>
                                <a:pt x="193" y="109"/>
                                <a:pt x="121" y="146"/>
                                <a:pt x="121" y="266"/>
                              </a:cubicBezTo>
                              <a:cubicBezTo>
                                <a:pt x="121" y="605"/>
                                <a:pt x="121" y="605"/>
                                <a:pt x="121" y="605"/>
                              </a:cubicBezTo>
                              <a:cubicBezTo>
                                <a:pt x="108" y="617"/>
                                <a:pt x="108" y="617"/>
                                <a:pt x="108" y="617"/>
                              </a:cubicBezTo>
                              <a:cubicBezTo>
                                <a:pt x="12" y="617"/>
                                <a:pt x="12" y="617"/>
                                <a:pt x="12" y="617"/>
                              </a:cubicBezTo>
                              <a:cubicBezTo>
                                <a:pt x="0" y="605"/>
                                <a:pt x="0" y="605"/>
                                <a:pt x="0" y="605"/>
                              </a:cubicBezTo>
                              <a:cubicBezTo>
                                <a:pt x="0" y="25"/>
                                <a:pt x="0" y="25"/>
                                <a:pt x="0" y="25"/>
                              </a:cubicBezTo>
                              <a:cubicBezTo>
                                <a:pt x="12" y="13"/>
                                <a:pt x="12" y="13"/>
                                <a:pt x="12" y="13"/>
                              </a:cubicBezTo>
                              <a:cubicBezTo>
                                <a:pt x="96" y="13"/>
                                <a:pt x="96" y="13"/>
                                <a:pt x="96" y="13"/>
                              </a:cubicBezTo>
                              <a:cubicBezTo>
                                <a:pt x="108" y="25"/>
                                <a:pt x="108" y="25"/>
                                <a:pt x="108" y="25"/>
                              </a:cubicBezTo>
                              <a:cubicBezTo>
                                <a:pt x="121" y="73"/>
                                <a:pt x="121" y="73"/>
                                <a:pt x="121" y="73"/>
                              </a:cubicBezTo>
                              <a:cubicBezTo>
                                <a:pt x="133" y="73"/>
                                <a:pt x="133" y="73"/>
                                <a:pt x="133" y="73"/>
                              </a:cubicBezTo>
                              <a:cubicBezTo>
                                <a:pt x="157" y="37"/>
                                <a:pt x="205" y="0"/>
                                <a:pt x="290" y="0"/>
                              </a:cubicBezTo>
                              <a:cubicBezTo>
                                <a:pt x="387" y="0"/>
                                <a:pt x="423" y="49"/>
                                <a:pt x="447" y="85"/>
                              </a:cubicBezTo>
                              <a:cubicBezTo>
                                <a:pt x="459" y="85"/>
                                <a:pt x="459" y="85"/>
                                <a:pt x="459" y="85"/>
                              </a:cubicBezTo>
                              <a:cubicBezTo>
                                <a:pt x="495" y="37"/>
                                <a:pt x="556" y="0"/>
                                <a:pt x="640" y="0"/>
                              </a:cubicBezTo>
                              <a:cubicBezTo>
                                <a:pt x="810" y="0"/>
                                <a:pt x="846" y="109"/>
                                <a:pt x="846" y="242"/>
                              </a:cubicBezTo>
                              <a:cubicBezTo>
                                <a:pt x="846" y="605"/>
                                <a:pt x="846" y="605"/>
                                <a:pt x="846" y="605"/>
                              </a:cubicBezTo>
                              <a:lnTo>
                                <a:pt x="834" y="617"/>
                              </a:lnTo>
                              <a:close/>
                            </a:path>
                          </a:pathLst>
                        </a:custGeom>
                        <a:solidFill>
                          <a:srgbClr val="1D1D1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1"/>
                      <wps:cNvSpPr>
                        <a:spLocks/>
                      </wps:cNvSpPr>
                      <wps:spPr bwMode="auto">
                        <a:xfrm>
                          <a:off x="1828800" y="199390"/>
                          <a:ext cx="160655" cy="195580"/>
                        </a:xfrm>
                        <a:custGeom>
                          <a:avLst/>
                          <a:gdLst>
                            <a:gd name="T0" fmla="*/ 495 w 507"/>
                            <a:gd name="T1" fmla="*/ 604 h 616"/>
                            <a:gd name="T2" fmla="*/ 411 w 507"/>
                            <a:gd name="T3" fmla="*/ 604 h 616"/>
                            <a:gd name="T4" fmla="*/ 398 w 507"/>
                            <a:gd name="T5" fmla="*/ 592 h 616"/>
                            <a:gd name="T6" fmla="*/ 386 w 507"/>
                            <a:gd name="T7" fmla="*/ 544 h 616"/>
                            <a:gd name="T8" fmla="*/ 374 w 507"/>
                            <a:gd name="T9" fmla="*/ 544 h 616"/>
                            <a:gd name="T10" fmla="*/ 229 w 507"/>
                            <a:gd name="T11" fmla="*/ 616 h 616"/>
                            <a:gd name="T12" fmla="*/ 0 w 507"/>
                            <a:gd name="T13" fmla="*/ 362 h 616"/>
                            <a:gd name="T14" fmla="*/ 0 w 507"/>
                            <a:gd name="T15" fmla="*/ 12 h 616"/>
                            <a:gd name="T16" fmla="*/ 12 w 507"/>
                            <a:gd name="T17" fmla="*/ 0 h 616"/>
                            <a:gd name="T18" fmla="*/ 108 w 507"/>
                            <a:gd name="T19" fmla="*/ 0 h 616"/>
                            <a:gd name="T20" fmla="*/ 121 w 507"/>
                            <a:gd name="T21" fmla="*/ 12 h 616"/>
                            <a:gd name="T22" fmla="*/ 121 w 507"/>
                            <a:gd name="T23" fmla="*/ 362 h 616"/>
                            <a:gd name="T24" fmla="*/ 241 w 507"/>
                            <a:gd name="T25" fmla="*/ 507 h 616"/>
                            <a:gd name="T26" fmla="*/ 386 w 507"/>
                            <a:gd name="T27" fmla="*/ 302 h 616"/>
                            <a:gd name="T28" fmla="*/ 386 w 507"/>
                            <a:gd name="T29" fmla="*/ 12 h 616"/>
                            <a:gd name="T30" fmla="*/ 398 w 507"/>
                            <a:gd name="T31" fmla="*/ 0 h 616"/>
                            <a:gd name="T32" fmla="*/ 495 w 507"/>
                            <a:gd name="T33" fmla="*/ 0 h 616"/>
                            <a:gd name="T34" fmla="*/ 507 w 507"/>
                            <a:gd name="T35" fmla="*/ 12 h 616"/>
                            <a:gd name="T36" fmla="*/ 507 w 507"/>
                            <a:gd name="T37" fmla="*/ 592 h 616"/>
                            <a:gd name="T38" fmla="*/ 495 w 507"/>
                            <a:gd name="T39" fmla="*/ 604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7" h="616">
                              <a:moveTo>
                                <a:pt x="495" y="604"/>
                              </a:moveTo>
                              <a:cubicBezTo>
                                <a:pt x="411" y="604"/>
                                <a:pt x="411" y="604"/>
                                <a:pt x="411" y="604"/>
                              </a:cubicBezTo>
                              <a:cubicBezTo>
                                <a:pt x="398" y="592"/>
                                <a:pt x="398" y="592"/>
                                <a:pt x="398" y="592"/>
                              </a:cubicBezTo>
                              <a:cubicBezTo>
                                <a:pt x="386" y="544"/>
                                <a:pt x="386" y="544"/>
                                <a:pt x="386" y="544"/>
                              </a:cubicBezTo>
                              <a:cubicBezTo>
                                <a:pt x="374" y="544"/>
                                <a:pt x="374" y="544"/>
                                <a:pt x="374" y="544"/>
                              </a:cubicBezTo>
                              <a:cubicBezTo>
                                <a:pt x="374" y="544"/>
                                <a:pt x="326" y="616"/>
                                <a:pt x="229" y="616"/>
                              </a:cubicBezTo>
                              <a:cubicBezTo>
                                <a:pt x="60" y="616"/>
                                <a:pt x="0" y="495"/>
                                <a:pt x="0" y="362"/>
                              </a:cubicBezTo>
                              <a:cubicBezTo>
                                <a:pt x="0" y="12"/>
                                <a:pt x="0" y="12"/>
                                <a:pt x="0" y="12"/>
                              </a:cubicBezTo>
                              <a:cubicBezTo>
                                <a:pt x="12" y="0"/>
                                <a:pt x="12" y="0"/>
                                <a:pt x="12" y="0"/>
                              </a:cubicBezTo>
                              <a:cubicBezTo>
                                <a:pt x="108" y="0"/>
                                <a:pt x="108" y="0"/>
                                <a:pt x="108" y="0"/>
                              </a:cubicBezTo>
                              <a:cubicBezTo>
                                <a:pt x="121" y="12"/>
                                <a:pt x="121" y="12"/>
                                <a:pt x="121" y="12"/>
                              </a:cubicBezTo>
                              <a:cubicBezTo>
                                <a:pt x="121" y="362"/>
                                <a:pt x="121" y="362"/>
                                <a:pt x="121" y="362"/>
                              </a:cubicBezTo>
                              <a:cubicBezTo>
                                <a:pt x="121" y="435"/>
                                <a:pt x="145" y="507"/>
                                <a:pt x="241" y="507"/>
                              </a:cubicBezTo>
                              <a:cubicBezTo>
                                <a:pt x="326" y="507"/>
                                <a:pt x="386" y="447"/>
                                <a:pt x="386" y="302"/>
                              </a:cubicBezTo>
                              <a:cubicBezTo>
                                <a:pt x="386" y="12"/>
                                <a:pt x="386" y="12"/>
                                <a:pt x="386" y="12"/>
                              </a:cubicBezTo>
                              <a:cubicBezTo>
                                <a:pt x="398" y="0"/>
                                <a:pt x="398" y="0"/>
                                <a:pt x="398" y="0"/>
                              </a:cubicBezTo>
                              <a:cubicBezTo>
                                <a:pt x="495" y="0"/>
                                <a:pt x="495" y="0"/>
                                <a:pt x="495" y="0"/>
                              </a:cubicBezTo>
                              <a:cubicBezTo>
                                <a:pt x="507" y="12"/>
                                <a:pt x="507" y="12"/>
                                <a:pt x="507" y="12"/>
                              </a:cubicBezTo>
                              <a:cubicBezTo>
                                <a:pt x="507" y="592"/>
                                <a:pt x="507" y="592"/>
                                <a:pt x="507" y="592"/>
                              </a:cubicBezTo>
                              <a:lnTo>
                                <a:pt x="495" y="604"/>
                              </a:lnTo>
                              <a:close/>
                            </a:path>
                          </a:pathLst>
                        </a:custGeom>
                        <a:solidFill>
                          <a:srgbClr val="1D1D1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2"/>
                      <wps:cNvSpPr>
                        <a:spLocks/>
                      </wps:cNvSpPr>
                      <wps:spPr bwMode="auto">
                        <a:xfrm>
                          <a:off x="2024380" y="194945"/>
                          <a:ext cx="153670" cy="200025"/>
                        </a:xfrm>
                        <a:custGeom>
                          <a:avLst/>
                          <a:gdLst>
                            <a:gd name="T0" fmla="*/ 242 w 484"/>
                            <a:gd name="T1" fmla="*/ 629 h 629"/>
                            <a:gd name="T2" fmla="*/ 0 w 484"/>
                            <a:gd name="T3" fmla="*/ 424 h 629"/>
                            <a:gd name="T4" fmla="*/ 12 w 484"/>
                            <a:gd name="T5" fmla="*/ 411 h 629"/>
                            <a:gd name="T6" fmla="*/ 109 w 484"/>
                            <a:gd name="T7" fmla="*/ 411 h 629"/>
                            <a:gd name="T8" fmla="*/ 121 w 484"/>
                            <a:gd name="T9" fmla="*/ 424 h 629"/>
                            <a:gd name="T10" fmla="*/ 242 w 484"/>
                            <a:gd name="T11" fmla="*/ 520 h 629"/>
                            <a:gd name="T12" fmla="*/ 363 w 484"/>
                            <a:gd name="T13" fmla="*/ 448 h 629"/>
                            <a:gd name="T14" fmla="*/ 206 w 484"/>
                            <a:gd name="T15" fmla="*/ 351 h 629"/>
                            <a:gd name="T16" fmla="*/ 12 w 484"/>
                            <a:gd name="T17" fmla="*/ 170 h 629"/>
                            <a:gd name="T18" fmla="*/ 242 w 484"/>
                            <a:gd name="T19" fmla="*/ 0 h 629"/>
                            <a:gd name="T20" fmla="*/ 472 w 484"/>
                            <a:gd name="T21" fmla="*/ 182 h 629"/>
                            <a:gd name="T22" fmla="*/ 460 w 484"/>
                            <a:gd name="T23" fmla="*/ 194 h 629"/>
                            <a:gd name="T24" fmla="*/ 363 w 484"/>
                            <a:gd name="T25" fmla="*/ 194 h 629"/>
                            <a:gd name="T26" fmla="*/ 351 w 484"/>
                            <a:gd name="T27" fmla="*/ 182 h 629"/>
                            <a:gd name="T28" fmla="*/ 242 w 484"/>
                            <a:gd name="T29" fmla="*/ 109 h 629"/>
                            <a:gd name="T30" fmla="*/ 133 w 484"/>
                            <a:gd name="T31" fmla="*/ 170 h 629"/>
                            <a:gd name="T32" fmla="*/ 302 w 484"/>
                            <a:gd name="T33" fmla="*/ 266 h 629"/>
                            <a:gd name="T34" fmla="*/ 484 w 484"/>
                            <a:gd name="T35" fmla="*/ 448 h 629"/>
                            <a:gd name="T36" fmla="*/ 242 w 484"/>
                            <a:gd name="T37" fmla="*/ 629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4" h="629">
                              <a:moveTo>
                                <a:pt x="242" y="629"/>
                              </a:moveTo>
                              <a:cubicBezTo>
                                <a:pt x="85" y="629"/>
                                <a:pt x="0" y="557"/>
                                <a:pt x="0" y="424"/>
                              </a:cubicBezTo>
                              <a:cubicBezTo>
                                <a:pt x="12" y="411"/>
                                <a:pt x="12" y="411"/>
                                <a:pt x="12" y="411"/>
                              </a:cubicBezTo>
                              <a:cubicBezTo>
                                <a:pt x="109" y="411"/>
                                <a:pt x="109" y="411"/>
                                <a:pt x="109" y="411"/>
                              </a:cubicBezTo>
                              <a:cubicBezTo>
                                <a:pt x="121" y="424"/>
                                <a:pt x="121" y="424"/>
                                <a:pt x="121" y="424"/>
                              </a:cubicBezTo>
                              <a:cubicBezTo>
                                <a:pt x="121" y="484"/>
                                <a:pt x="157" y="520"/>
                                <a:pt x="242" y="520"/>
                              </a:cubicBezTo>
                              <a:cubicBezTo>
                                <a:pt x="326" y="520"/>
                                <a:pt x="363" y="496"/>
                                <a:pt x="363" y="448"/>
                              </a:cubicBezTo>
                              <a:cubicBezTo>
                                <a:pt x="363" y="387"/>
                                <a:pt x="326" y="375"/>
                                <a:pt x="206" y="351"/>
                              </a:cubicBezTo>
                              <a:cubicBezTo>
                                <a:pt x="85" y="327"/>
                                <a:pt x="12" y="278"/>
                                <a:pt x="12" y="170"/>
                              </a:cubicBezTo>
                              <a:cubicBezTo>
                                <a:pt x="12" y="85"/>
                                <a:pt x="73" y="0"/>
                                <a:pt x="242" y="0"/>
                              </a:cubicBezTo>
                              <a:cubicBezTo>
                                <a:pt x="375" y="0"/>
                                <a:pt x="472" y="61"/>
                                <a:pt x="472" y="182"/>
                              </a:cubicBezTo>
                              <a:cubicBezTo>
                                <a:pt x="460" y="194"/>
                                <a:pt x="460" y="194"/>
                                <a:pt x="460" y="194"/>
                              </a:cubicBezTo>
                              <a:cubicBezTo>
                                <a:pt x="363" y="194"/>
                                <a:pt x="363" y="194"/>
                                <a:pt x="363" y="194"/>
                              </a:cubicBezTo>
                              <a:cubicBezTo>
                                <a:pt x="351" y="182"/>
                                <a:pt x="351" y="182"/>
                                <a:pt x="351" y="182"/>
                              </a:cubicBezTo>
                              <a:cubicBezTo>
                                <a:pt x="351" y="145"/>
                                <a:pt x="326" y="109"/>
                                <a:pt x="242" y="109"/>
                              </a:cubicBezTo>
                              <a:cubicBezTo>
                                <a:pt x="181" y="109"/>
                                <a:pt x="133" y="121"/>
                                <a:pt x="133" y="170"/>
                              </a:cubicBezTo>
                              <a:cubicBezTo>
                                <a:pt x="133" y="230"/>
                                <a:pt x="181" y="242"/>
                                <a:pt x="302" y="266"/>
                              </a:cubicBezTo>
                              <a:cubicBezTo>
                                <a:pt x="423" y="291"/>
                                <a:pt x="484" y="339"/>
                                <a:pt x="484" y="448"/>
                              </a:cubicBezTo>
                              <a:cubicBezTo>
                                <a:pt x="484" y="544"/>
                                <a:pt x="411" y="629"/>
                                <a:pt x="242" y="629"/>
                              </a:cubicBezTo>
                            </a:path>
                          </a:pathLst>
                        </a:custGeom>
                        <a:solidFill>
                          <a:srgbClr val="1D1D1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3"/>
                      <wps:cNvSpPr>
                        <a:spLocks noEditPoints="1"/>
                      </wps:cNvSpPr>
                      <wps:spPr bwMode="auto">
                        <a:xfrm>
                          <a:off x="2200910" y="194945"/>
                          <a:ext cx="176530" cy="200025"/>
                        </a:xfrm>
                        <a:custGeom>
                          <a:avLst/>
                          <a:gdLst>
                            <a:gd name="T0" fmla="*/ 423 w 556"/>
                            <a:gd name="T1" fmla="*/ 254 h 629"/>
                            <a:gd name="T2" fmla="*/ 278 w 556"/>
                            <a:gd name="T3" fmla="*/ 109 h 629"/>
                            <a:gd name="T4" fmla="*/ 133 w 556"/>
                            <a:gd name="T5" fmla="*/ 254 h 629"/>
                            <a:gd name="T6" fmla="*/ 145 w 556"/>
                            <a:gd name="T7" fmla="*/ 266 h 629"/>
                            <a:gd name="T8" fmla="*/ 411 w 556"/>
                            <a:gd name="T9" fmla="*/ 266 h 629"/>
                            <a:gd name="T10" fmla="*/ 423 w 556"/>
                            <a:gd name="T11" fmla="*/ 254 h 629"/>
                            <a:gd name="T12" fmla="*/ 0 w 556"/>
                            <a:gd name="T13" fmla="*/ 315 h 629"/>
                            <a:gd name="T14" fmla="*/ 278 w 556"/>
                            <a:gd name="T15" fmla="*/ 0 h 629"/>
                            <a:gd name="T16" fmla="*/ 556 w 556"/>
                            <a:gd name="T17" fmla="*/ 315 h 629"/>
                            <a:gd name="T18" fmla="*/ 556 w 556"/>
                            <a:gd name="T19" fmla="*/ 351 h 629"/>
                            <a:gd name="T20" fmla="*/ 544 w 556"/>
                            <a:gd name="T21" fmla="*/ 363 h 629"/>
                            <a:gd name="T22" fmla="*/ 145 w 556"/>
                            <a:gd name="T23" fmla="*/ 363 h 629"/>
                            <a:gd name="T24" fmla="*/ 133 w 556"/>
                            <a:gd name="T25" fmla="*/ 375 h 629"/>
                            <a:gd name="T26" fmla="*/ 290 w 556"/>
                            <a:gd name="T27" fmla="*/ 520 h 629"/>
                            <a:gd name="T28" fmla="*/ 411 w 556"/>
                            <a:gd name="T29" fmla="*/ 448 h 629"/>
                            <a:gd name="T30" fmla="*/ 423 w 556"/>
                            <a:gd name="T31" fmla="*/ 436 h 629"/>
                            <a:gd name="T32" fmla="*/ 520 w 556"/>
                            <a:gd name="T33" fmla="*/ 436 h 629"/>
                            <a:gd name="T34" fmla="*/ 532 w 556"/>
                            <a:gd name="T35" fmla="*/ 448 h 629"/>
                            <a:gd name="T36" fmla="*/ 290 w 556"/>
                            <a:gd name="T37" fmla="*/ 629 h 629"/>
                            <a:gd name="T38" fmla="*/ 0 w 556"/>
                            <a:gd name="T39" fmla="*/ 315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6" h="629">
                              <a:moveTo>
                                <a:pt x="423" y="254"/>
                              </a:moveTo>
                              <a:cubicBezTo>
                                <a:pt x="423" y="218"/>
                                <a:pt x="411" y="109"/>
                                <a:pt x="278" y="109"/>
                              </a:cubicBezTo>
                              <a:cubicBezTo>
                                <a:pt x="145" y="109"/>
                                <a:pt x="133" y="218"/>
                                <a:pt x="133" y="254"/>
                              </a:cubicBezTo>
                              <a:cubicBezTo>
                                <a:pt x="145" y="266"/>
                                <a:pt x="145" y="266"/>
                                <a:pt x="145" y="266"/>
                              </a:cubicBezTo>
                              <a:cubicBezTo>
                                <a:pt x="411" y="266"/>
                                <a:pt x="411" y="266"/>
                                <a:pt x="411" y="266"/>
                              </a:cubicBezTo>
                              <a:lnTo>
                                <a:pt x="423" y="254"/>
                              </a:lnTo>
                              <a:close/>
                              <a:moveTo>
                                <a:pt x="0" y="315"/>
                              </a:moveTo>
                              <a:cubicBezTo>
                                <a:pt x="0" y="145"/>
                                <a:pt x="85" y="0"/>
                                <a:pt x="278" y="0"/>
                              </a:cubicBezTo>
                              <a:cubicBezTo>
                                <a:pt x="472" y="0"/>
                                <a:pt x="556" y="145"/>
                                <a:pt x="556" y="315"/>
                              </a:cubicBezTo>
                              <a:cubicBezTo>
                                <a:pt x="556" y="351"/>
                                <a:pt x="556" y="351"/>
                                <a:pt x="556" y="351"/>
                              </a:cubicBezTo>
                              <a:cubicBezTo>
                                <a:pt x="544" y="363"/>
                                <a:pt x="544" y="363"/>
                                <a:pt x="544" y="363"/>
                              </a:cubicBezTo>
                              <a:cubicBezTo>
                                <a:pt x="145" y="363"/>
                                <a:pt x="145" y="363"/>
                                <a:pt x="145" y="363"/>
                              </a:cubicBezTo>
                              <a:cubicBezTo>
                                <a:pt x="133" y="375"/>
                                <a:pt x="133" y="375"/>
                                <a:pt x="133" y="375"/>
                              </a:cubicBezTo>
                              <a:cubicBezTo>
                                <a:pt x="133" y="399"/>
                                <a:pt x="145" y="520"/>
                                <a:pt x="290" y="520"/>
                              </a:cubicBezTo>
                              <a:cubicBezTo>
                                <a:pt x="339" y="520"/>
                                <a:pt x="387" y="508"/>
                                <a:pt x="411" y="448"/>
                              </a:cubicBezTo>
                              <a:cubicBezTo>
                                <a:pt x="423" y="436"/>
                                <a:pt x="423" y="436"/>
                                <a:pt x="423" y="436"/>
                              </a:cubicBezTo>
                              <a:cubicBezTo>
                                <a:pt x="520" y="436"/>
                                <a:pt x="520" y="436"/>
                                <a:pt x="520" y="436"/>
                              </a:cubicBezTo>
                              <a:cubicBezTo>
                                <a:pt x="532" y="448"/>
                                <a:pt x="532" y="448"/>
                                <a:pt x="532" y="448"/>
                              </a:cubicBezTo>
                              <a:cubicBezTo>
                                <a:pt x="520" y="544"/>
                                <a:pt x="435" y="629"/>
                                <a:pt x="290" y="629"/>
                              </a:cubicBezTo>
                              <a:cubicBezTo>
                                <a:pt x="97" y="629"/>
                                <a:pt x="0" y="496"/>
                                <a:pt x="0" y="315"/>
                              </a:cubicBezTo>
                            </a:path>
                          </a:pathLst>
                        </a:custGeom>
                        <a:solidFill>
                          <a:srgbClr val="1D1D1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4"/>
                      <wps:cNvSpPr>
                        <a:spLocks/>
                      </wps:cNvSpPr>
                      <wps:spPr bwMode="auto">
                        <a:xfrm>
                          <a:off x="2407920" y="199390"/>
                          <a:ext cx="161290" cy="195580"/>
                        </a:xfrm>
                        <a:custGeom>
                          <a:avLst/>
                          <a:gdLst>
                            <a:gd name="T0" fmla="*/ 496 w 508"/>
                            <a:gd name="T1" fmla="*/ 604 h 616"/>
                            <a:gd name="T2" fmla="*/ 411 w 508"/>
                            <a:gd name="T3" fmla="*/ 604 h 616"/>
                            <a:gd name="T4" fmla="*/ 399 w 508"/>
                            <a:gd name="T5" fmla="*/ 592 h 616"/>
                            <a:gd name="T6" fmla="*/ 387 w 508"/>
                            <a:gd name="T7" fmla="*/ 544 h 616"/>
                            <a:gd name="T8" fmla="*/ 375 w 508"/>
                            <a:gd name="T9" fmla="*/ 544 h 616"/>
                            <a:gd name="T10" fmla="*/ 230 w 508"/>
                            <a:gd name="T11" fmla="*/ 616 h 616"/>
                            <a:gd name="T12" fmla="*/ 0 w 508"/>
                            <a:gd name="T13" fmla="*/ 362 h 616"/>
                            <a:gd name="T14" fmla="*/ 0 w 508"/>
                            <a:gd name="T15" fmla="*/ 12 h 616"/>
                            <a:gd name="T16" fmla="*/ 12 w 508"/>
                            <a:gd name="T17" fmla="*/ 0 h 616"/>
                            <a:gd name="T18" fmla="*/ 109 w 508"/>
                            <a:gd name="T19" fmla="*/ 0 h 616"/>
                            <a:gd name="T20" fmla="*/ 121 w 508"/>
                            <a:gd name="T21" fmla="*/ 12 h 616"/>
                            <a:gd name="T22" fmla="*/ 121 w 508"/>
                            <a:gd name="T23" fmla="*/ 362 h 616"/>
                            <a:gd name="T24" fmla="*/ 242 w 508"/>
                            <a:gd name="T25" fmla="*/ 507 h 616"/>
                            <a:gd name="T26" fmla="*/ 387 w 508"/>
                            <a:gd name="T27" fmla="*/ 302 h 616"/>
                            <a:gd name="T28" fmla="*/ 387 w 508"/>
                            <a:gd name="T29" fmla="*/ 12 h 616"/>
                            <a:gd name="T30" fmla="*/ 399 w 508"/>
                            <a:gd name="T31" fmla="*/ 0 h 616"/>
                            <a:gd name="T32" fmla="*/ 496 w 508"/>
                            <a:gd name="T33" fmla="*/ 0 h 616"/>
                            <a:gd name="T34" fmla="*/ 508 w 508"/>
                            <a:gd name="T35" fmla="*/ 12 h 616"/>
                            <a:gd name="T36" fmla="*/ 508 w 508"/>
                            <a:gd name="T37" fmla="*/ 592 h 616"/>
                            <a:gd name="T38" fmla="*/ 496 w 508"/>
                            <a:gd name="T39" fmla="*/ 604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8" h="616">
                              <a:moveTo>
                                <a:pt x="496" y="604"/>
                              </a:moveTo>
                              <a:cubicBezTo>
                                <a:pt x="411" y="604"/>
                                <a:pt x="411" y="604"/>
                                <a:pt x="411" y="604"/>
                              </a:cubicBezTo>
                              <a:cubicBezTo>
                                <a:pt x="399" y="592"/>
                                <a:pt x="399" y="592"/>
                                <a:pt x="399" y="592"/>
                              </a:cubicBezTo>
                              <a:cubicBezTo>
                                <a:pt x="387" y="544"/>
                                <a:pt x="387" y="544"/>
                                <a:pt x="387" y="544"/>
                              </a:cubicBezTo>
                              <a:cubicBezTo>
                                <a:pt x="375" y="544"/>
                                <a:pt x="375" y="544"/>
                                <a:pt x="375" y="544"/>
                              </a:cubicBezTo>
                              <a:cubicBezTo>
                                <a:pt x="375" y="544"/>
                                <a:pt x="326" y="616"/>
                                <a:pt x="230" y="616"/>
                              </a:cubicBezTo>
                              <a:cubicBezTo>
                                <a:pt x="60" y="616"/>
                                <a:pt x="0" y="495"/>
                                <a:pt x="0" y="362"/>
                              </a:cubicBezTo>
                              <a:cubicBezTo>
                                <a:pt x="0" y="12"/>
                                <a:pt x="0" y="12"/>
                                <a:pt x="0" y="12"/>
                              </a:cubicBezTo>
                              <a:cubicBezTo>
                                <a:pt x="12" y="0"/>
                                <a:pt x="12" y="0"/>
                                <a:pt x="12" y="0"/>
                              </a:cubicBezTo>
                              <a:cubicBezTo>
                                <a:pt x="109" y="0"/>
                                <a:pt x="109" y="0"/>
                                <a:pt x="109" y="0"/>
                              </a:cubicBezTo>
                              <a:cubicBezTo>
                                <a:pt x="121" y="12"/>
                                <a:pt x="121" y="12"/>
                                <a:pt x="121" y="12"/>
                              </a:cubicBezTo>
                              <a:cubicBezTo>
                                <a:pt x="121" y="362"/>
                                <a:pt x="121" y="362"/>
                                <a:pt x="121" y="362"/>
                              </a:cubicBezTo>
                              <a:cubicBezTo>
                                <a:pt x="121" y="435"/>
                                <a:pt x="145" y="507"/>
                                <a:pt x="242" y="507"/>
                              </a:cubicBezTo>
                              <a:cubicBezTo>
                                <a:pt x="326" y="507"/>
                                <a:pt x="387" y="447"/>
                                <a:pt x="387" y="302"/>
                              </a:cubicBezTo>
                              <a:cubicBezTo>
                                <a:pt x="387" y="12"/>
                                <a:pt x="387" y="12"/>
                                <a:pt x="387" y="12"/>
                              </a:cubicBezTo>
                              <a:cubicBezTo>
                                <a:pt x="399" y="0"/>
                                <a:pt x="399" y="0"/>
                                <a:pt x="399" y="0"/>
                              </a:cubicBezTo>
                              <a:cubicBezTo>
                                <a:pt x="496" y="0"/>
                                <a:pt x="496" y="0"/>
                                <a:pt x="496" y="0"/>
                              </a:cubicBezTo>
                              <a:cubicBezTo>
                                <a:pt x="508" y="12"/>
                                <a:pt x="508" y="12"/>
                                <a:pt x="508" y="12"/>
                              </a:cubicBezTo>
                              <a:cubicBezTo>
                                <a:pt x="508" y="592"/>
                                <a:pt x="508" y="592"/>
                                <a:pt x="508" y="592"/>
                              </a:cubicBezTo>
                              <a:lnTo>
                                <a:pt x="496" y="604"/>
                              </a:lnTo>
                              <a:close/>
                            </a:path>
                          </a:pathLst>
                        </a:custGeom>
                        <a:solidFill>
                          <a:srgbClr val="1D1D1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5"/>
                      <wps:cNvSpPr>
                        <a:spLocks/>
                      </wps:cNvSpPr>
                      <wps:spPr bwMode="auto">
                        <a:xfrm>
                          <a:off x="2615565" y="194945"/>
                          <a:ext cx="268605" cy="196215"/>
                        </a:xfrm>
                        <a:custGeom>
                          <a:avLst/>
                          <a:gdLst>
                            <a:gd name="T0" fmla="*/ 834 w 846"/>
                            <a:gd name="T1" fmla="*/ 617 h 617"/>
                            <a:gd name="T2" fmla="*/ 737 w 846"/>
                            <a:gd name="T3" fmla="*/ 617 h 617"/>
                            <a:gd name="T4" fmla="*/ 725 w 846"/>
                            <a:gd name="T5" fmla="*/ 605 h 617"/>
                            <a:gd name="T6" fmla="*/ 725 w 846"/>
                            <a:gd name="T7" fmla="*/ 242 h 617"/>
                            <a:gd name="T8" fmla="*/ 616 w 846"/>
                            <a:gd name="T9" fmla="*/ 109 h 617"/>
                            <a:gd name="T10" fmla="*/ 483 w 846"/>
                            <a:gd name="T11" fmla="*/ 266 h 617"/>
                            <a:gd name="T12" fmla="*/ 483 w 846"/>
                            <a:gd name="T13" fmla="*/ 605 h 617"/>
                            <a:gd name="T14" fmla="*/ 471 w 846"/>
                            <a:gd name="T15" fmla="*/ 617 h 617"/>
                            <a:gd name="T16" fmla="*/ 374 w 846"/>
                            <a:gd name="T17" fmla="*/ 617 h 617"/>
                            <a:gd name="T18" fmla="*/ 362 w 846"/>
                            <a:gd name="T19" fmla="*/ 605 h 617"/>
                            <a:gd name="T20" fmla="*/ 362 w 846"/>
                            <a:gd name="T21" fmla="*/ 242 h 617"/>
                            <a:gd name="T22" fmla="*/ 254 w 846"/>
                            <a:gd name="T23" fmla="*/ 109 h 617"/>
                            <a:gd name="T24" fmla="*/ 121 w 846"/>
                            <a:gd name="T25" fmla="*/ 266 h 617"/>
                            <a:gd name="T26" fmla="*/ 121 w 846"/>
                            <a:gd name="T27" fmla="*/ 605 h 617"/>
                            <a:gd name="T28" fmla="*/ 108 w 846"/>
                            <a:gd name="T29" fmla="*/ 617 h 617"/>
                            <a:gd name="T30" fmla="*/ 12 w 846"/>
                            <a:gd name="T31" fmla="*/ 617 h 617"/>
                            <a:gd name="T32" fmla="*/ 0 w 846"/>
                            <a:gd name="T33" fmla="*/ 605 h 617"/>
                            <a:gd name="T34" fmla="*/ 0 w 846"/>
                            <a:gd name="T35" fmla="*/ 25 h 617"/>
                            <a:gd name="T36" fmla="*/ 12 w 846"/>
                            <a:gd name="T37" fmla="*/ 13 h 617"/>
                            <a:gd name="T38" fmla="*/ 96 w 846"/>
                            <a:gd name="T39" fmla="*/ 13 h 617"/>
                            <a:gd name="T40" fmla="*/ 108 w 846"/>
                            <a:gd name="T41" fmla="*/ 25 h 617"/>
                            <a:gd name="T42" fmla="*/ 121 w 846"/>
                            <a:gd name="T43" fmla="*/ 73 h 617"/>
                            <a:gd name="T44" fmla="*/ 133 w 846"/>
                            <a:gd name="T45" fmla="*/ 73 h 617"/>
                            <a:gd name="T46" fmla="*/ 290 w 846"/>
                            <a:gd name="T47" fmla="*/ 0 h 617"/>
                            <a:gd name="T48" fmla="*/ 447 w 846"/>
                            <a:gd name="T49" fmla="*/ 85 h 617"/>
                            <a:gd name="T50" fmla="*/ 459 w 846"/>
                            <a:gd name="T51" fmla="*/ 85 h 617"/>
                            <a:gd name="T52" fmla="*/ 640 w 846"/>
                            <a:gd name="T53" fmla="*/ 0 h 617"/>
                            <a:gd name="T54" fmla="*/ 846 w 846"/>
                            <a:gd name="T55" fmla="*/ 242 h 617"/>
                            <a:gd name="T56" fmla="*/ 846 w 846"/>
                            <a:gd name="T57" fmla="*/ 605 h 617"/>
                            <a:gd name="T58" fmla="*/ 834 w 846"/>
                            <a:gd name="T5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46" h="617">
                              <a:moveTo>
                                <a:pt x="834" y="617"/>
                              </a:moveTo>
                              <a:cubicBezTo>
                                <a:pt x="737" y="617"/>
                                <a:pt x="737" y="617"/>
                                <a:pt x="737" y="617"/>
                              </a:cubicBezTo>
                              <a:cubicBezTo>
                                <a:pt x="725" y="605"/>
                                <a:pt x="725" y="605"/>
                                <a:pt x="725" y="605"/>
                              </a:cubicBezTo>
                              <a:cubicBezTo>
                                <a:pt x="725" y="242"/>
                                <a:pt x="725" y="242"/>
                                <a:pt x="725" y="242"/>
                              </a:cubicBezTo>
                              <a:cubicBezTo>
                                <a:pt x="725" y="170"/>
                                <a:pt x="713" y="109"/>
                                <a:pt x="616" y="109"/>
                              </a:cubicBezTo>
                              <a:cubicBezTo>
                                <a:pt x="532" y="109"/>
                                <a:pt x="483" y="170"/>
                                <a:pt x="483" y="266"/>
                              </a:cubicBezTo>
                              <a:cubicBezTo>
                                <a:pt x="483" y="605"/>
                                <a:pt x="483" y="605"/>
                                <a:pt x="483" y="605"/>
                              </a:cubicBezTo>
                              <a:cubicBezTo>
                                <a:pt x="471" y="617"/>
                                <a:pt x="471" y="617"/>
                                <a:pt x="471" y="617"/>
                              </a:cubicBezTo>
                              <a:cubicBezTo>
                                <a:pt x="374" y="617"/>
                                <a:pt x="374" y="617"/>
                                <a:pt x="374" y="617"/>
                              </a:cubicBezTo>
                              <a:cubicBezTo>
                                <a:pt x="362" y="605"/>
                                <a:pt x="362" y="605"/>
                                <a:pt x="362" y="605"/>
                              </a:cubicBezTo>
                              <a:cubicBezTo>
                                <a:pt x="362" y="242"/>
                                <a:pt x="362" y="242"/>
                                <a:pt x="362" y="242"/>
                              </a:cubicBezTo>
                              <a:cubicBezTo>
                                <a:pt x="362" y="170"/>
                                <a:pt x="350" y="109"/>
                                <a:pt x="254" y="109"/>
                              </a:cubicBezTo>
                              <a:cubicBezTo>
                                <a:pt x="193" y="109"/>
                                <a:pt x="121" y="146"/>
                                <a:pt x="121" y="266"/>
                              </a:cubicBezTo>
                              <a:cubicBezTo>
                                <a:pt x="121" y="605"/>
                                <a:pt x="121" y="605"/>
                                <a:pt x="121" y="605"/>
                              </a:cubicBezTo>
                              <a:cubicBezTo>
                                <a:pt x="108" y="617"/>
                                <a:pt x="108" y="617"/>
                                <a:pt x="108" y="617"/>
                              </a:cubicBezTo>
                              <a:cubicBezTo>
                                <a:pt x="12" y="617"/>
                                <a:pt x="12" y="617"/>
                                <a:pt x="12" y="617"/>
                              </a:cubicBezTo>
                              <a:cubicBezTo>
                                <a:pt x="0" y="605"/>
                                <a:pt x="0" y="605"/>
                                <a:pt x="0" y="605"/>
                              </a:cubicBezTo>
                              <a:cubicBezTo>
                                <a:pt x="0" y="25"/>
                                <a:pt x="0" y="25"/>
                                <a:pt x="0" y="25"/>
                              </a:cubicBezTo>
                              <a:cubicBezTo>
                                <a:pt x="12" y="13"/>
                                <a:pt x="12" y="13"/>
                                <a:pt x="12" y="13"/>
                              </a:cubicBezTo>
                              <a:cubicBezTo>
                                <a:pt x="96" y="13"/>
                                <a:pt x="96" y="13"/>
                                <a:pt x="96" y="13"/>
                              </a:cubicBezTo>
                              <a:cubicBezTo>
                                <a:pt x="108" y="25"/>
                                <a:pt x="108" y="25"/>
                                <a:pt x="108" y="25"/>
                              </a:cubicBezTo>
                              <a:cubicBezTo>
                                <a:pt x="121" y="73"/>
                                <a:pt x="121" y="73"/>
                                <a:pt x="121" y="73"/>
                              </a:cubicBezTo>
                              <a:cubicBezTo>
                                <a:pt x="133" y="73"/>
                                <a:pt x="133" y="73"/>
                                <a:pt x="133" y="73"/>
                              </a:cubicBezTo>
                              <a:cubicBezTo>
                                <a:pt x="157" y="37"/>
                                <a:pt x="205" y="0"/>
                                <a:pt x="290" y="0"/>
                              </a:cubicBezTo>
                              <a:cubicBezTo>
                                <a:pt x="387" y="0"/>
                                <a:pt x="423" y="49"/>
                                <a:pt x="447" y="85"/>
                              </a:cubicBezTo>
                              <a:cubicBezTo>
                                <a:pt x="459" y="85"/>
                                <a:pt x="459" y="85"/>
                                <a:pt x="459" y="85"/>
                              </a:cubicBezTo>
                              <a:cubicBezTo>
                                <a:pt x="495" y="37"/>
                                <a:pt x="556" y="0"/>
                                <a:pt x="640" y="0"/>
                              </a:cubicBezTo>
                              <a:cubicBezTo>
                                <a:pt x="810" y="0"/>
                                <a:pt x="846" y="109"/>
                                <a:pt x="846" y="242"/>
                              </a:cubicBezTo>
                              <a:cubicBezTo>
                                <a:pt x="846" y="605"/>
                                <a:pt x="846" y="605"/>
                                <a:pt x="846" y="605"/>
                              </a:cubicBezTo>
                              <a:lnTo>
                                <a:pt x="834" y="617"/>
                              </a:lnTo>
                              <a:close/>
                            </a:path>
                          </a:pathLst>
                        </a:custGeom>
                        <a:solidFill>
                          <a:srgbClr val="1D1D1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6"/>
                      <wps:cNvSpPr>
                        <a:spLocks/>
                      </wps:cNvSpPr>
                      <wps:spPr bwMode="auto">
                        <a:xfrm>
                          <a:off x="1524635" y="502920"/>
                          <a:ext cx="172720" cy="192405"/>
                        </a:xfrm>
                        <a:custGeom>
                          <a:avLst/>
                          <a:gdLst>
                            <a:gd name="T0" fmla="*/ 169 w 272"/>
                            <a:gd name="T1" fmla="*/ 296 h 303"/>
                            <a:gd name="T2" fmla="*/ 163 w 272"/>
                            <a:gd name="T3" fmla="*/ 303 h 303"/>
                            <a:gd name="T4" fmla="*/ 109 w 272"/>
                            <a:gd name="T5" fmla="*/ 303 h 303"/>
                            <a:gd name="T6" fmla="*/ 103 w 272"/>
                            <a:gd name="T7" fmla="*/ 296 h 303"/>
                            <a:gd name="T8" fmla="*/ 0 w 272"/>
                            <a:gd name="T9" fmla="*/ 49 h 303"/>
                            <a:gd name="T10" fmla="*/ 0 w 272"/>
                            <a:gd name="T11" fmla="*/ 6 h 303"/>
                            <a:gd name="T12" fmla="*/ 6 w 272"/>
                            <a:gd name="T13" fmla="*/ 0 h 303"/>
                            <a:gd name="T14" fmla="*/ 42 w 272"/>
                            <a:gd name="T15" fmla="*/ 0 h 303"/>
                            <a:gd name="T16" fmla="*/ 48 w 272"/>
                            <a:gd name="T17" fmla="*/ 6 h 303"/>
                            <a:gd name="T18" fmla="*/ 133 w 272"/>
                            <a:gd name="T19" fmla="*/ 218 h 303"/>
                            <a:gd name="T20" fmla="*/ 139 w 272"/>
                            <a:gd name="T21" fmla="*/ 218 h 303"/>
                            <a:gd name="T22" fmla="*/ 224 w 272"/>
                            <a:gd name="T23" fmla="*/ 6 h 303"/>
                            <a:gd name="T24" fmla="*/ 230 w 272"/>
                            <a:gd name="T25" fmla="*/ 0 h 303"/>
                            <a:gd name="T26" fmla="*/ 266 w 272"/>
                            <a:gd name="T27" fmla="*/ 0 h 303"/>
                            <a:gd name="T28" fmla="*/ 272 w 272"/>
                            <a:gd name="T29" fmla="*/ 6 h 303"/>
                            <a:gd name="T30" fmla="*/ 272 w 272"/>
                            <a:gd name="T31" fmla="*/ 49 h 303"/>
                            <a:gd name="T32" fmla="*/ 169 w 272"/>
                            <a:gd name="T33" fmla="*/ 296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2" h="303">
                              <a:moveTo>
                                <a:pt x="169" y="296"/>
                              </a:moveTo>
                              <a:lnTo>
                                <a:pt x="163" y="303"/>
                              </a:lnTo>
                              <a:lnTo>
                                <a:pt x="109" y="303"/>
                              </a:lnTo>
                              <a:lnTo>
                                <a:pt x="103" y="296"/>
                              </a:lnTo>
                              <a:lnTo>
                                <a:pt x="0" y="49"/>
                              </a:lnTo>
                              <a:lnTo>
                                <a:pt x="0" y="6"/>
                              </a:lnTo>
                              <a:lnTo>
                                <a:pt x="6" y="0"/>
                              </a:lnTo>
                              <a:lnTo>
                                <a:pt x="42" y="0"/>
                              </a:lnTo>
                              <a:lnTo>
                                <a:pt x="48" y="6"/>
                              </a:lnTo>
                              <a:lnTo>
                                <a:pt x="133" y="218"/>
                              </a:lnTo>
                              <a:lnTo>
                                <a:pt x="139" y="218"/>
                              </a:lnTo>
                              <a:lnTo>
                                <a:pt x="224" y="6"/>
                              </a:lnTo>
                              <a:lnTo>
                                <a:pt x="230" y="0"/>
                              </a:lnTo>
                              <a:lnTo>
                                <a:pt x="266" y="0"/>
                              </a:lnTo>
                              <a:lnTo>
                                <a:pt x="272" y="6"/>
                              </a:lnTo>
                              <a:lnTo>
                                <a:pt x="272" y="49"/>
                              </a:lnTo>
                              <a:lnTo>
                                <a:pt x="169" y="296"/>
                              </a:lnTo>
                              <a:close/>
                            </a:path>
                          </a:pathLst>
                        </a:custGeom>
                        <a:solidFill>
                          <a:srgbClr val="9D9D9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7"/>
                      <wps:cNvSpPr>
                        <a:spLocks noEditPoints="1"/>
                      </wps:cNvSpPr>
                      <wps:spPr bwMode="auto">
                        <a:xfrm>
                          <a:off x="1716405" y="499110"/>
                          <a:ext cx="176530" cy="200025"/>
                        </a:xfrm>
                        <a:custGeom>
                          <a:avLst/>
                          <a:gdLst>
                            <a:gd name="T0" fmla="*/ 423 w 556"/>
                            <a:gd name="T1" fmla="*/ 254 h 629"/>
                            <a:gd name="T2" fmla="*/ 278 w 556"/>
                            <a:gd name="T3" fmla="*/ 109 h 629"/>
                            <a:gd name="T4" fmla="*/ 133 w 556"/>
                            <a:gd name="T5" fmla="*/ 254 h 629"/>
                            <a:gd name="T6" fmla="*/ 145 w 556"/>
                            <a:gd name="T7" fmla="*/ 266 h 629"/>
                            <a:gd name="T8" fmla="*/ 411 w 556"/>
                            <a:gd name="T9" fmla="*/ 266 h 629"/>
                            <a:gd name="T10" fmla="*/ 423 w 556"/>
                            <a:gd name="T11" fmla="*/ 254 h 629"/>
                            <a:gd name="T12" fmla="*/ 0 w 556"/>
                            <a:gd name="T13" fmla="*/ 314 h 629"/>
                            <a:gd name="T14" fmla="*/ 278 w 556"/>
                            <a:gd name="T15" fmla="*/ 0 h 629"/>
                            <a:gd name="T16" fmla="*/ 556 w 556"/>
                            <a:gd name="T17" fmla="*/ 314 h 629"/>
                            <a:gd name="T18" fmla="*/ 556 w 556"/>
                            <a:gd name="T19" fmla="*/ 351 h 629"/>
                            <a:gd name="T20" fmla="*/ 544 w 556"/>
                            <a:gd name="T21" fmla="*/ 363 h 629"/>
                            <a:gd name="T22" fmla="*/ 145 w 556"/>
                            <a:gd name="T23" fmla="*/ 363 h 629"/>
                            <a:gd name="T24" fmla="*/ 133 w 556"/>
                            <a:gd name="T25" fmla="*/ 375 h 629"/>
                            <a:gd name="T26" fmla="*/ 290 w 556"/>
                            <a:gd name="T27" fmla="*/ 520 h 629"/>
                            <a:gd name="T28" fmla="*/ 411 w 556"/>
                            <a:gd name="T29" fmla="*/ 447 h 629"/>
                            <a:gd name="T30" fmla="*/ 423 w 556"/>
                            <a:gd name="T31" fmla="*/ 435 h 629"/>
                            <a:gd name="T32" fmla="*/ 520 w 556"/>
                            <a:gd name="T33" fmla="*/ 435 h 629"/>
                            <a:gd name="T34" fmla="*/ 532 w 556"/>
                            <a:gd name="T35" fmla="*/ 447 h 629"/>
                            <a:gd name="T36" fmla="*/ 290 w 556"/>
                            <a:gd name="T37" fmla="*/ 629 h 629"/>
                            <a:gd name="T38" fmla="*/ 0 w 556"/>
                            <a:gd name="T39" fmla="*/ 314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6" h="629">
                              <a:moveTo>
                                <a:pt x="423" y="254"/>
                              </a:moveTo>
                              <a:cubicBezTo>
                                <a:pt x="423" y="218"/>
                                <a:pt x="411" y="109"/>
                                <a:pt x="278" y="109"/>
                              </a:cubicBezTo>
                              <a:cubicBezTo>
                                <a:pt x="145" y="109"/>
                                <a:pt x="133" y="218"/>
                                <a:pt x="133" y="254"/>
                              </a:cubicBezTo>
                              <a:cubicBezTo>
                                <a:pt x="145" y="266"/>
                                <a:pt x="145" y="266"/>
                                <a:pt x="145" y="266"/>
                              </a:cubicBezTo>
                              <a:cubicBezTo>
                                <a:pt x="411" y="266"/>
                                <a:pt x="411" y="266"/>
                                <a:pt x="411" y="266"/>
                              </a:cubicBezTo>
                              <a:lnTo>
                                <a:pt x="423" y="254"/>
                              </a:lnTo>
                              <a:close/>
                              <a:moveTo>
                                <a:pt x="0" y="314"/>
                              </a:moveTo>
                              <a:cubicBezTo>
                                <a:pt x="0" y="145"/>
                                <a:pt x="85" y="0"/>
                                <a:pt x="278" y="0"/>
                              </a:cubicBezTo>
                              <a:cubicBezTo>
                                <a:pt x="471" y="0"/>
                                <a:pt x="556" y="145"/>
                                <a:pt x="556" y="314"/>
                              </a:cubicBezTo>
                              <a:cubicBezTo>
                                <a:pt x="556" y="351"/>
                                <a:pt x="556" y="351"/>
                                <a:pt x="556" y="351"/>
                              </a:cubicBezTo>
                              <a:cubicBezTo>
                                <a:pt x="544" y="363"/>
                                <a:pt x="544" y="363"/>
                                <a:pt x="544" y="363"/>
                              </a:cubicBezTo>
                              <a:cubicBezTo>
                                <a:pt x="145" y="363"/>
                                <a:pt x="145" y="363"/>
                                <a:pt x="145" y="363"/>
                              </a:cubicBezTo>
                              <a:cubicBezTo>
                                <a:pt x="133" y="375"/>
                                <a:pt x="133" y="375"/>
                                <a:pt x="133" y="375"/>
                              </a:cubicBezTo>
                              <a:cubicBezTo>
                                <a:pt x="133" y="399"/>
                                <a:pt x="145" y="520"/>
                                <a:pt x="290" y="520"/>
                              </a:cubicBezTo>
                              <a:cubicBezTo>
                                <a:pt x="338" y="520"/>
                                <a:pt x="387" y="508"/>
                                <a:pt x="411" y="447"/>
                              </a:cubicBezTo>
                              <a:cubicBezTo>
                                <a:pt x="423" y="435"/>
                                <a:pt x="423" y="435"/>
                                <a:pt x="423" y="435"/>
                              </a:cubicBezTo>
                              <a:cubicBezTo>
                                <a:pt x="520" y="435"/>
                                <a:pt x="520" y="435"/>
                                <a:pt x="520" y="435"/>
                              </a:cubicBezTo>
                              <a:cubicBezTo>
                                <a:pt x="532" y="447"/>
                                <a:pt x="532" y="447"/>
                                <a:pt x="532" y="447"/>
                              </a:cubicBezTo>
                              <a:cubicBezTo>
                                <a:pt x="520" y="544"/>
                                <a:pt x="435" y="629"/>
                                <a:pt x="290" y="629"/>
                              </a:cubicBezTo>
                              <a:cubicBezTo>
                                <a:pt x="97" y="629"/>
                                <a:pt x="0" y="496"/>
                                <a:pt x="0" y="314"/>
                              </a:cubicBezTo>
                            </a:path>
                          </a:pathLst>
                        </a:custGeom>
                        <a:solidFill>
                          <a:srgbClr val="9D9D9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8"/>
                      <wps:cNvSpPr>
                        <a:spLocks/>
                      </wps:cNvSpPr>
                      <wps:spPr bwMode="auto">
                        <a:xfrm>
                          <a:off x="1927860" y="502920"/>
                          <a:ext cx="111125" cy="192405"/>
                        </a:xfrm>
                        <a:custGeom>
                          <a:avLst/>
                          <a:gdLst>
                            <a:gd name="T0" fmla="*/ 338 w 350"/>
                            <a:gd name="T1" fmla="*/ 109 h 605"/>
                            <a:gd name="T2" fmla="*/ 278 w 350"/>
                            <a:gd name="T3" fmla="*/ 109 h 605"/>
                            <a:gd name="T4" fmla="*/ 121 w 350"/>
                            <a:gd name="T5" fmla="*/ 290 h 605"/>
                            <a:gd name="T6" fmla="*/ 121 w 350"/>
                            <a:gd name="T7" fmla="*/ 592 h 605"/>
                            <a:gd name="T8" fmla="*/ 109 w 350"/>
                            <a:gd name="T9" fmla="*/ 605 h 605"/>
                            <a:gd name="T10" fmla="*/ 12 w 350"/>
                            <a:gd name="T11" fmla="*/ 605 h 605"/>
                            <a:gd name="T12" fmla="*/ 0 w 350"/>
                            <a:gd name="T13" fmla="*/ 592 h 605"/>
                            <a:gd name="T14" fmla="*/ 0 w 350"/>
                            <a:gd name="T15" fmla="*/ 12 h 605"/>
                            <a:gd name="T16" fmla="*/ 12 w 350"/>
                            <a:gd name="T17" fmla="*/ 0 h 605"/>
                            <a:gd name="T18" fmla="*/ 97 w 350"/>
                            <a:gd name="T19" fmla="*/ 0 h 605"/>
                            <a:gd name="T20" fmla="*/ 109 w 350"/>
                            <a:gd name="T21" fmla="*/ 12 h 605"/>
                            <a:gd name="T22" fmla="*/ 121 w 350"/>
                            <a:gd name="T23" fmla="*/ 60 h 605"/>
                            <a:gd name="T24" fmla="*/ 133 w 350"/>
                            <a:gd name="T25" fmla="*/ 60 h 605"/>
                            <a:gd name="T26" fmla="*/ 290 w 350"/>
                            <a:gd name="T27" fmla="*/ 0 h 605"/>
                            <a:gd name="T28" fmla="*/ 338 w 350"/>
                            <a:gd name="T29" fmla="*/ 0 h 605"/>
                            <a:gd name="T30" fmla="*/ 350 w 350"/>
                            <a:gd name="T31" fmla="*/ 12 h 605"/>
                            <a:gd name="T32" fmla="*/ 350 w 350"/>
                            <a:gd name="T33" fmla="*/ 97 h 605"/>
                            <a:gd name="T34" fmla="*/ 338 w 350"/>
                            <a:gd name="T35" fmla="*/ 109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0" h="605">
                              <a:moveTo>
                                <a:pt x="338" y="109"/>
                              </a:moveTo>
                              <a:cubicBezTo>
                                <a:pt x="278" y="109"/>
                                <a:pt x="278" y="109"/>
                                <a:pt x="278" y="109"/>
                              </a:cubicBezTo>
                              <a:cubicBezTo>
                                <a:pt x="181" y="109"/>
                                <a:pt x="121" y="145"/>
                                <a:pt x="121" y="290"/>
                              </a:cubicBezTo>
                              <a:cubicBezTo>
                                <a:pt x="121" y="592"/>
                                <a:pt x="121" y="592"/>
                                <a:pt x="121" y="592"/>
                              </a:cubicBezTo>
                              <a:cubicBezTo>
                                <a:pt x="109" y="605"/>
                                <a:pt x="109" y="605"/>
                                <a:pt x="109" y="605"/>
                              </a:cubicBezTo>
                              <a:cubicBezTo>
                                <a:pt x="12" y="605"/>
                                <a:pt x="12" y="605"/>
                                <a:pt x="12" y="605"/>
                              </a:cubicBezTo>
                              <a:cubicBezTo>
                                <a:pt x="0" y="592"/>
                                <a:pt x="0" y="592"/>
                                <a:pt x="0" y="592"/>
                              </a:cubicBezTo>
                              <a:cubicBezTo>
                                <a:pt x="0" y="12"/>
                                <a:pt x="0" y="12"/>
                                <a:pt x="0" y="12"/>
                              </a:cubicBezTo>
                              <a:cubicBezTo>
                                <a:pt x="12" y="0"/>
                                <a:pt x="12" y="0"/>
                                <a:pt x="12" y="0"/>
                              </a:cubicBezTo>
                              <a:cubicBezTo>
                                <a:pt x="97" y="0"/>
                                <a:pt x="97" y="0"/>
                                <a:pt x="97" y="0"/>
                              </a:cubicBezTo>
                              <a:cubicBezTo>
                                <a:pt x="109" y="12"/>
                                <a:pt x="109" y="12"/>
                                <a:pt x="109" y="12"/>
                              </a:cubicBezTo>
                              <a:cubicBezTo>
                                <a:pt x="121" y="60"/>
                                <a:pt x="121" y="60"/>
                                <a:pt x="121" y="60"/>
                              </a:cubicBezTo>
                              <a:cubicBezTo>
                                <a:pt x="133" y="60"/>
                                <a:pt x="133" y="60"/>
                                <a:pt x="133" y="60"/>
                              </a:cubicBezTo>
                              <a:cubicBezTo>
                                <a:pt x="169" y="24"/>
                                <a:pt x="205" y="0"/>
                                <a:pt x="290" y="0"/>
                              </a:cubicBezTo>
                              <a:cubicBezTo>
                                <a:pt x="338" y="0"/>
                                <a:pt x="338" y="0"/>
                                <a:pt x="338" y="0"/>
                              </a:cubicBezTo>
                              <a:cubicBezTo>
                                <a:pt x="350" y="12"/>
                                <a:pt x="350" y="12"/>
                                <a:pt x="350" y="12"/>
                              </a:cubicBezTo>
                              <a:cubicBezTo>
                                <a:pt x="350" y="97"/>
                                <a:pt x="350" y="97"/>
                                <a:pt x="350" y="97"/>
                              </a:cubicBezTo>
                              <a:lnTo>
                                <a:pt x="338" y="109"/>
                              </a:lnTo>
                              <a:close/>
                            </a:path>
                          </a:pathLst>
                        </a:custGeom>
                        <a:solidFill>
                          <a:srgbClr val="9D9D9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9"/>
                      <wps:cNvSpPr>
                        <a:spLocks noEditPoints="1"/>
                      </wps:cNvSpPr>
                      <wps:spPr bwMode="auto">
                        <a:xfrm>
                          <a:off x="2046605" y="499110"/>
                          <a:ext cx="176530" cy="200025"/>
                        </a:xfrm>
                        <a:custGeom>
                          <a:avLst/>
                          <a:gdLst>
                            <a:gd name="T0" fmla="*/ 423 w 556"/>
                            <a:gd name="T1" fmla="*/ 254 h 629"/>
                            <a:gd name="T2" fmla="*/ 278 w 556"/>
                            <a:gd name="T3" fmla="*/ 109 h 629"/>
                            <a:gd name="T4" fmla="*/ 132 w 556"/>
                            <a:gd name="T5" fmla="*/ 254 h 629"/>
                            <a:gd name="T6" fmla="*/ 145 w 556"/>
                            <a:gd name="T7" fmla="*/ 266 h 629"/>
                            <a:gd name="T8" fmla="*/ 410 w 556"/>
                            <a:gd name="T9" fmla="*/ 266 h 629"/>
                            <a:gd name="T10" fmla="*/ 423 w 556"/>
                            <a:gd name="T11" fmla="*/ 254 h 629"/>
                            <a:gd name="T12" fmla="*/ 0 w 556"/>
                            <a:gd name="T13" fmla="*/ 314 h 629"/>
                            <a:gd name="T14" fmla="*/ 278 w 556"/>
                            <a:gd name="T15" fmla="*/ 0 h 629"/>
                            <a:gd name="T16" fmla="*/ 556 w 556"/>
                            <a:gd name="T17" fmla="*/ 314 h 629"/>
                            <a:gd name="T18" fmla="*/ 556 w 556"/>
                            <a:gd name="T19" fmla="*/ 351 h 629"/>
                            <a:gd name="T20" fmla="*/ 544 w 556"/>
                            <a:gd name="T21" fmla="*/ 363 h 629"/>
                            <a:gd name="T22" fmla="*/ 145 w 556"/>
                            <a:gd name="T23" fmla="*/ 363 h 629"/>
                            <a:gd name="T24" fmla="*/ 132 w 556"/>
                            <a:gd name="T25" fmla="*/ 375 h 629"/>
                            <a:gd name="T26" fmla="*/ 290 w 556"/>
                            <a:gd name="T27" fmla="*/ 520 h 629"/>
                            <a:gd name="T28" fmla="*/ 410 w 556"/>
                            <a:gd name="T29" fmla="*/ 447 h 629"/>
                            <a:gd name="T30" fmla="*/ 423 w 556"/>
                            <a:gd name="T31" fmla="*/ 435 h 629"/>
                            <a:gd name="T32" fmla="*/ 519 w 556"/>
                            <a:gd name="T33" fmla="*/ 435 h 629"/>
                            <a:gd name="T34" fmla="*/ 531 w 556"/>
                            <a:gd name="T35" fmla="*/ 447 h 629"/>
                            <a:gd name="T36" fmla="*/ 290 w 556"/>
                            <a:gd name="T37" fmla="*/ 629 h 629"/>
                            <a:gd name="T38" fmla="*/ 0 w 556"/>
                            <a:gd name="T39" fmla="*/ 314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6" h="629">
                              <a:moveTo>
                                <a:pt x="423" y="254"/>
                              </a:moveTo>
                              <a:cubicBezTo>
                                <a:pt x="423" y="218"/>
                                <a:pt x="410" y="109"/>
                                <a:pt x="278" y="109"/>
                              </a:cubicBezTo>
                              <a:cubicBezTo>
                                <a:pt x="145" y="109"/>
                                <a:pt x="132" y="218"/>
                                <a:pt x="132" y="254"/>
                              </a:cubicBezTo>
                              <a:cubicBezTo>
                                <a:pt x="145" y="266"/>
                                <a:pt x="145" y="266"/>
                                <a:pt x="145" y="266"/>
                              </a:cubicBezTo>
                              <a:cubicBezTo>
                                <a:pt x="410" y="266"/>
                                <a:pt x="410" y="266"/>
                                <a:pt x="410" y="266"/>
                              </a:cubicBezTo>
                              <a:lnTo>
                                <a:pt x="423" y="254"/>
                              </a:lnTo>
                              <a:close/>
                              <a:moveTo>
                                <a:pt x="0" y="314"/>
                              </a:moveTo>
                              <a:cubicBezTo>
                                <a:pt x="0" y="145"/>
                                <a:pt x="84" y="0"/>
                                <a:pt x="278" y="0"/>
                              </a:cubicBezTo>
                              <a:cubicBezTo>
                                <a:pt x="471" y="0"/>
                                <a:pt x="556" y="145"/>
                                <a:pt x="556" y="314"/>
                              </a:cubicBezTo>
                              <a:cubicBezTo>
                                <a:pt x="556" y="351"/>
                                <a:pt x="556" y="351"/>
                                <a:pt x="556" y="351"/>
                              </a:cubicBezTo>
                              <a:cubicBezTo>
                                <a:pt x="544" y="363"/>
                                <a:pt x="544" y="363"/>
                                <a:pt x="544" y="363"/>
                              </a:cubicBezTo>
                              <a:cubicBezTo>
                                <a:pt x="145" y="363"/>
                                <a:pt x="145" y="363"/>
                                <a:pt x="145" y="363"/>
                              </a:cubicBezTo>
                              <a:cubicBezTo>
                                <a:pt x="132" y="375"/>
                                <a:pt x="132" y="375"/>
                                <a:pt x="132" y="375"/>
                              </a:cubicBezTo>
                              <a:cubicBezTo>
                                <a:pt x="132" y="399"/>
                                <a:pt x="145" y="520"/>
                                <a:pt x="290" y="520"/>
                              </a:cubicBezTo>
                              <a:cubicBezTo>
                                <a:pt x="338" y="520"/>
                                <a:pt x="386" y="508"/>
                                <a:pt x="410" y="447"/>
                              </a:cubicBezTo>
                              <a:cubicBezTo>
                                <a:pt x="423" y="435"/>
                                <a:pt x="423" y="435"/>
                                <a:pt x="423" y="435"/>
                              </a:cubicBezTo>
                              <a:cubicBezTo>
                                <a:pt x="519" y="435"/>
                                <a:pt x="519" y="435"/>
                                <a:pt x="519" y="435"/>
                              </a:cubicBezTo>
                              <a:cubicBezTo>
                                <a:pt x="531" y="447"/>
                                <a:pt x="531" y="447"/>
                                <a:pt x="531" y="447"/>
                              </a:cubicBezTo>
                              <a:cubicBezTo>
                                <a:pt x="519" y="544"/>
                                <a:pt x="435" y="629"/>
                                <a:pt x="290" y="629"/>
                              </a:cubicBezTo>
                              <a:cubicBezTo>
                                <a:pt x="96" y="629"/>
                                <a:pt x="0" y="496"/>
                                <a:pt x="0" y="314"/>
                              </a:cubicBezTo>
                            </a:path>
                          </a:pathLst>
                        </a:custGeom>
                        <a:solidFill>
                          <a:srgbClr val="9D9D9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20"/>
                      <wps:cNvSpPr>
                        <a:spLocks/>
                      </wps:cNvSpPr>
                      <wps:spPr bwMode="auto">
                        <a:xfrm>
                          <a:off x="2257425" y="499110"/>
                          <a:ext cx="165100" cy="196215"/>
                        </a:xfrm>
                        <a:custGeom>
                          <a:avLst/>
                          <a:gdLst>
                            <a:gd name="T0" fmla="*/ 508 w 520"/>
                            <a:gd name="T1" fmla="*/ 617 h 617"/>
                            <a:gd name="T2" fmla="*/ 411 w 520"/>
                            <a:gd name="T3" fmla="*/ 617 h 617"/>
                            <a:gd name="T4" fmla="*/ 399 w 520"/>
                            <a:gd name="T5" fmla="*/ 604 h 617"/>
                            <a:gd name="T6" fmla="*/ 399 w 520"/>
                            <a:gd name="T7" fmla="*/ 254 h 617"/>
                            <a:gd name="T8" fmla="*/ 278 w 520"/>
                            <a:gd name="T9" fmla="*/ 109 h 617"/>
                            <a:gd name="T10" fmla="*/ 121 w 520"/>
                            <a:gd name="T11" fmla="*/ 314 h 617"/>
                            <a:gd name="T12" fmla="*/ 121 w 520"/>
                            <a:gd name="T13" fmla="*/ 604 h 617"/>
                            <a:gd name="T14" fmla="*/ 109 w 520"/>
                            <a:gd name="T15" fmla="*/ 617 h 617"/>
                            <a:gd name="T16" fmla="*/ 12 w 520"/>
                            <a:gd name="T17" fmla="*/ 617 h 617"/>
                            <a:gd name="T18" fmla="*/ 0 w 520"/>
                            <a:gd name="T19" fmla="*/ 604 h 617"/>
                            <a:gd name="T20" fmla="*/ 0 w 520"/>
                            <a:gd name="T21" fmla="*/ 24 h 617"/>
                            <a:gd name="T22" fmla="*/ 12 w 520"/>
                            <a:gd name="T23" fmla="*/ 12 h 617"/>
                            <a:gd name="T24" fmla="*/ 97 w 520"/>
                            <a:gd name="T25" fmla="*/ 12 h 617"/>
                            <a:gd name="T26" fmla="*/ 109 w 520"/>
                            <a:gd name="T27" fmla="*/ 24 h 617"/>
                            <a:gd name="T28" fmla="*/ 121 w 520"/>
                            <a:gd name="T29" fmla="*/ 72 h 617"/>
                            <a:gd name="T30" fmla="*/ 133 w 520"/>
                            <a:gd name="T31" fmla="*/ 72 h 617"/>
                            <a:gd name="T32" fmla="*/ 290 w 520"/>
                            <a:gd name="T33" fmla="*/ 0 h 617"/>
                            <a:gd name="T34" fmla="*/ 520 w 520"/>
                            <a:gd name="T35" fmla="*/ 254 h 617"/>
                            <a:gd name="T36" fmla="*/ 520 w 520"/>
                            <a:gd name="T37" fmla="*/ 604 h 617"/>
                            <a:gd name="T38" fmla="*/ 508 w 520"/>
                            <a:gd name="T3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0" h="617">
                              <a:moveTo>
                                <a:pt x="508" y="617"/>
                              </a:moveTo>
                              <a:cubicBezTo>
                                <a:pt x="411" y="617"/>
                                <a:pt x="411" y="617"/>
                                <a:pt x="411" y="617"/>
                              </a:cubicBezTo>
                              <a:cubicBezTo>
                                <a:pt x="399" y="604"/>
                                <a:pt x="399" y="604"/>
                                <a:pt x="399" y="604"/>
                              </a:cubicBezTo>
                              <a:cubicBezTo>
                                <a:pt x="399" y="254"/>
                                <a:pt x="399" y="254"/>
                                <a:pt x="399" y="254"/>
                              </a:cubicBezTo>
                              <a:cubicBezTo>
                                <a:pt x="399" y="193"/>
                                <a:pt x="387" y="109"/>
                                <a:pt x="278" y="109"/>
                              </a:cubicBezTo>
                              <a:cubicBezTo>
                                <a:pt x="170" y="109"/>
                                <a:pt x="121" y="169"/>
                                <a:pt x="121" y="314"/>
                              </a:cubicBezTo>
                              <a:cubicBezTo>
                                <a:pt x="121" y="604"/>
                                <a:pt x="121" y="604"/>
                                <a:pt x="121" y="604"/>
                              </a:cubicBezTo>
                              <a:cubicBezTo>
                                <a:pt x="109" y="617"/>
                                <a:pt x="109" y="617"/>
                                <a:pt x="109" y="617"/>
                              </a:cubicBezTo>
                              <a:cubicBezTo>
                                <a:pt x="12" y="617"/>
                                <a:pt x="12" y="617"/>
                                <a:pt x="12" y="617"/>
                              </a:cubicBezTo>
                              <a:cubicBezTo>
                                <a:pt x="0" y="604"/>
                                <a:pt x="0" y="604"/>
                                <a:pt x="0" y="604"/>
                              </a:cubicBezTo>
                              <a:cubicBezTo>
                                <a:pt x="0" y="24"/>
                                <a:pt x="0" y="24"/>
                                <a:pt x="0" y="24"/>
                              </a:cubicBezTo>
                              <a:cubicBezTo>
                                <a:pt x="12" y="12"/>
                                <a:pt x="12" y="12"/>
                                <a:pt x="12" y="12"/>
                              </a:cubicBezTo>
                              <a:cubicBezTo>
                                <a:pt x="97" y="12"/>
                                <a:pt x="97" y="12"/>
                                <a:pt x="97" y="12"/>
                              </a:cubicBezTo>
                              <a:cubicBezTo>
                                <a:pt x="109" y="24"/>
                                <a:pt x="109" y="24"/>
                                <a:pt x="109" y="24"/>
                              </a:cubicBezTo>
                              <a:cubicBezTo>
                                <a:pt x="121" y="72"/>
                                <a:pt x="121" y="72"/>
                                <a:pt x="121" y="72"/>
                              </a:cubicBezTo>
                              <a:cubicBezTo>
                                <a:pt x="133" y="72"/>
                                <a:pt x="133" y="72"/>
                                <a:pt x="133" y="72"/>
                              </a:cubicBezTo>
                              <a:cubicBezTo>
                                <a:pt x="133" y="72"/>
                                <a:pt x="182" y="0"/>
                                <a:pt x="290" y="0"/>
                              </a:cubicBezTo>
                              <a:cubicBezTo>
                                <a:pt x="460" y="0"/>
                                <a:pt x="520" y="109"/>
                                <a:pt x="520" y="254"/>
                              </a:cubicBezTo>
                              <a:cubicBezTo>
                                <a:pt x="520" y="604"/>
                                <a:pt x="520" y="604"/>
                                <a:pt x="520" y="604"/>
                              </a:cubicBezTo>
                              <a:lnTo>
                                <a:pt x="508" y="617"/>
                              </a:lnTo>
                              <a:close/>
                            </a:path>
                          </a:pathLst>
                        </a:custGeom>
                        <a:solidFill>
                          <a:srgbClr val="9D9D9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21"/>
                      <wps:cNvSpPr>
                        <a:spLocks noEditPoints="1"/>
                      </wps:cNvSpPr>
                      <wps:spPr bwMode="auto">
                        <a:xfrm>
                          <a:off x="2465070" y="434340"/>
                          <a:ext cx="38100" cy="260985"/>
                        </a:xfrm>
                        <a:custGeom>
                          <a:avLst/>
                          <a:gdLst>
                            <a:gd name="T0" fmla="*/ 54 w 60"/>
                            <a:gd name="T1" fmla="*/ 411 h 411"/>
                            <a:gd name="T2" fmla="*/ 6 w 60"/>
                            <a:gd name="T3" fmla="*/ 411 h 411"/>
                            <a:gd name="T4" fmla="*/ 0 w 60"/>
                            <a:gd name="T5" fmla="*/ 404 h 411"/>
                            <a:gd name="T6" fmla="*/ 0 w 60"/>
                            <a:gd name="T7" fmla="*/ 114 h 411"/>
                            <a:gd name="T8" fmla="*/ 6 w 60"/>
                            <a:gd name="T9" fmla="*/ 108 h 411"/>
                            <a:gd name="T10" fmla="*/ 54 w 60"/>
                            <a:gd name="T11" fmla="*/ 108 h 411"/>
                            <a:gd name="T12" fmla="*/ 60 w 60"/>
                            <a:gd name="T13" fmla="*/ 114 h 411"/>
                            <a:gd name="T14" fmla="*/ 60 w 60"/>
                            <a:gd name="T15" fmla="*/ 404 h 411"/>
                            <a:gd name="T16" fmla="*/ 54 w 60"/>
                            <a:gd name="T17" fmla="*/ 411 h 411"/>
                            <a:gd name="T18" fmla="*/ 54 w 60"/>
                            <a:gd name="T19" fmla="*/ 60 h 411"/>
                            <a:gd name="T20" fmla="*/ 6 w 60"/>
                            <a:gd name="T21" fmla="*/ 60 h 411"/>
                            <a:gd name="T22" fmla="*/ 0 w 60"/>
                            <a:gd name="T23" fmla="*/ 54 h 411"/>
                            <a:gd name="T24" fmla="*/ 0 w 60"/>
                            <a:gd name="T25" fmla="*/ 6 h 411"/>
                            <a:gd name="T26" fmla="*/ 6 w 60"/>
                            <a:gd name="T27" fmla="*/ 0 h 411"/>
                            <a:gd name="T28" fmla="*/ 54 w 60"/>
                            <a:gd name="T29" fmla="*/ 0 h 411"/>
                            <a:gd name="T30" fmla="*/ 60 w 60"/>
                            <a:gd name="T31" fmla="*/ 6 h 411"/>
                            <a:gd name="T32" fmla="*/ 60 w 60"/>
                            <a:gd name="T33" fmla="*/ 54 h 411"/>
                            <a:gd name="T34" fmla="*/ 54 w 60"/>
                            <a:gd name="T35" fmla="*/ 60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0" h="411">
                              <a:moveTo>
                                <a:pt x="54" y="411"/>
                              </a:moveTo>
                              <a:lnTo>
                                <a:pt x="6" y="411"/>
                              </a:lnTo>
                              <a:lnTo>
                                <a:pt x="0" y="404"/>
                              </a:lnTo>
                              <a:lnTo>
                                <a:pt x="0" y="114"/>
                              </a:lnTo>
                              <a:lnTo>
                                <a:pt x="6" y="108"/>
                              </a:lnTo>
                              <a:lnTo>
                                <a:pt x="54" y="108"/>
                              </a:lnTo>
                              <a:lnTo>
                                <a:pt x="60" y="114"/>
                              </a:lnTo>
                              <a:lnTo>
                                <a:pt x="60" y="404"/>
                              </a:lnTo>
                              <a:lnTo>
                                <a:pt x="54" y="411"/>
                              </a:lnTo>
                              <a:close/>
                              <a:moveTo>
                                <a:pt x="54" y="60"/>
                              </a:moveTo>
                              <a:lnTo>
                                <a:pt x="6" y="60"/>
                              </a:lnTo>
                              <a:lnTo>
                                <a:pt x="0" y="54"/>
                              </a:lnTo>
                              <a:lnTo>
                                <a:pt x="0" y="6"/>
                              </a:lnTo>
                              <a:lnTo>
                                <a:pt x="6" y="0"/>
                              </a:lnTo>
                              <a:lnTo>
                                <a:pt x="54" y="0"/>
                              </a:lnTo>
                              <a:lnTo>
                                <a:pt x="60" y="6"/>
                              </a:lnTo>
                              <a:lnTo>
                                <a:pt x="60" y="54"/>
                              </a:lnTo>
                              <a:lnTo>
                                <a:pt x="54" y="60"/>
                              </a:lnTo>
                              <a:close/>
                            </a:path>
                          </a:pathLst>
                        </a:custGeom>
                        <a:solidFill>
                          <a:srgbClr val="9D9D9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2"/>
                      <wps:cNvSpPr>
                        <a:spLocks noEditPoints="1"/>
                      </wps:cNvSpPr>
                      <wps:spPr bwMode="auto">
                        <a:xfrm>
                          <a:off x="2538095" y="499110"/>
                          <a:ext cx="176530" cy="276225"/>
                        </a:xfrm>
                        <a:custGeom>
                          <a:avLst/>
                          <a:gdLst>
                            <a:gd name="T0" fmla="*/ 278 w 556"/>
                            <a:gd name="T1" fmla="*/ 109 h 870"/>
                            <a:gd name="T2" fmla="*/ 121 w 556"/>
                            <a:gd name="T3" fmla="*/ 314 h 870"/>
                            <a:gd name="T4" fmla="*/ 278 w 556"/>
                            <a:gd name="T5" fmla="*/ 520 h 870"/>
                            <a:gd name="T6" fmla="*/ 435 w 556"/>
                            <a:gd name="T7" fmla="*/ 314 h 870"/>
                            <a:gd name="T8" fmla="*/ 278 w 556"/>
                            <a:gd name="T9" fmla="*/ 109 h 870"/>
                            <a:gd name="T10" fmla="*/ 435 w 556"/>
                            <a:gd name="T11" fmla="*/ 556 h 870"/>
                            <a:gd name="T12" fmla="*/ 423 w 556"/>
                            <a:gd name="T13" fmla="*/ 556 h 870"/>
                            <a:gd name="T14" fmla="*/ 266 w 556"/>
                            <a:gd name="T15" fmla="*/ 629 h 870"/>
                            <a:gd name="T16" fmla="*/ 0 w 556"/>
                            <a:gd name="T17" fmla="*/ 314 h 870"/>
                            <a:gd name="T18" fmla="*/ 266 w 556"/>
                            <a:gd name="T19" fmla="*/ 0 h 870"/>
                            <a:gd name="T20" fmla="*/ 423 w 556"/>
                            <a:gd name="T21" fmla="*/ 72 h 870"/>
                            <a:gd name="T22" fmla="*/ 435 w 556"/>
                            <a:gd name="T23" fmla="*/ 72 h 870"/>
                            <a:gd name="T24" fmla="*/ 447 w 556"/>
                            <a:gd name="T25" fmla="*/ 24 h 870"/>
                            <a:gd name="T26" fmla="*/ 459 w 556"/>
                            <a:gd name="T27" fmla="*/ 12 h 870"/>
                            <a:gd name="T28" fmla="*/ 544 w 556"/>
                            <a:gd name="T29" fmla="*/ 12 h 870"/>
                            <a:gd name="T30" fmla="*/ 556 w 556"/>
                            <a:gd name="T31" fmla="*/ 24 h 870"/>
                            <a:gd name="T32" fmla="*/ 556 w 556"/>
                            <a:gd name="T33" fmla="*/ 544 h 870"/>
                            <a:gd name="T34" fmla="*/ 278 w 556"/>
                            <a:gd name="T35" fmla="*/ 870 h 870"/>
                            <a:gd name="T36" fmla="*/ 36 w 556"/>
                            <a:gd name="T37" fmla="*/ 701 h 870"/>
                            <a:gd name="T38" fmla="*/ 48 w 556"/>
                            <a:gd name="T39" fmla="*/ 689 h 870"/>
                            <a:gd name="T40" fmla="*/ 145 w 556"/>
                            <a:gd name="T41" fmla="*/ 689 h 870"/>
                            <a:gd name="T42" fmla="*/ 157 w 556"/>
                            <a:gd name="T43" fmla="*/ 701 h 870"/>
                            <a:gd name="T44" fmla="*/ 278 w 556"/>
                            <a:gd name="T45" fmla="*/ 762 h 870"/>
                            <a:gd name="T46" fmla="*/ 435 w 556"/>
                            <a:gd name="T47" fmla="*/ 556 h 8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56" h="870">
                              <a:moveTo>
                                <a:pt x="278" y="109"/>
                              </a:moveTo>
                              <a:cubicBezTo>
                                <a:pt x="181" y="109"/>
                                <a:pt x="121" y="181"/>
                                <a:pt x="121" y="314"/>
                              </a:cubicBezTo>
                              <a:cubicBezTo>
                                <a:pt x="121" y="447"/>
                                <a:pt x="181" y="520"/>
                                <a:pt x="278" y="520"/>
                              </a:cubicBezTo>
                              <a:cubicBezTo>
                                <a:pt x="375" y="520"/>
                                <a:pt x="435" y="459"/>
                                <a:pt x="435" y="314"/>
                              </a:cubicBezTo>
                              <a:cubicBezTo>
                                <a:pt x="435" y="169"/>
                                <a:pt x="375" y="109"/>
                                <a:pt x="278" y="109"/>
                              </a:cubicBezTo>
                              <a:moveTo>
                                <a:pt x="435" y="556"/>
                              </a:moveTo>
                              <a:cubicBezTo>
                                <a:pt x="423" y="556"/>
                                <a:pt x="423" y="556"/>
                                <a:pt x="423" y="556"/>
                              </a:cubicBezTo>
                              <a:cubicBezTo>
                                <a:pt x="423" y="556"/>
                                <a:pt x="375" y="629"/>
                                <a:pt x="266" y="629"/>
                              </a:cubicBezTo>
                              <a:cubicBezTo>
                                <a:pt x="97" y="629"/>
                                <a:pt x="0" y="496"/>
                                <a:pt x="0" y="314"/>
                              </a:cubicBezTo>
                              <a:cubicBezTo>
                                <a:pt x="0" y="133"/>
                                <a:pt x="97" y="0"/>
                                <a:pt x="266" y="0"/>
                              </a:cubicBezTo>
                              <a:cubicBezTo>
                                <a:pt x="375" y="0"/>
                                <a:pt x="423" y="72"/>
                                <a:pt x="423" y="72"/>
                              </a:cubicBezTo>
                              <a:cubicBezTo>
                                <a:pt x="435" y="72"/>
                                <a:pt x="435" y="72"/>
                                <a:pt x="435" y="72"/>
                              </a:cubicBezTo>
                              <a:cubicBezTo>
                                <a:pt x="447" y="24"/>
                                <a:pt x="447" y="24"/>
                                <a:pt x="447" y="24"/>
                              </a:cubicBezTo>
                              <a:cubicBezTo>
                                <a:pt x="459" y="12"/>
                                <a:pt x="459" y="12"/>
                                <a:pt x="459" y="12"/>
                              </a:cubicBezTo>
                              <a:cubicBezTo>
                                <a:pt x="544" y="12"/>
                                <a:pt x="544" y="12"/>
                                <a:pt x="544" y="12"/>
                              </a:cubicBezTo>
                              <a:cubicBezTo>
                                <a:pt x="556" y="24"/>
                                <a:pt x="556" y="24"/>
                                <a:pt x="556" y="24"/>
                              </a:cubicBezTo>
                              <a:cubicBezTo>
                                <a:pt x="556" y="544"/>
                                <a:pt x="556" y="544"/>
                                <a:pt x="556" y="544"/>
                              </a:cubicBezTo>
                              <a:cubicBezTo>
                                <a:pt x="556" y="786"/>
                                <a:pt x="423" y="870"/>
                                <a:pt x="278" y="870"/>
                              </a:cubicBezTo>
                              <a:cubicBezTo>
                                <a:pt x="133" y="870"/>
                                <a:pt x="48" y="798"/>
                                <a:pt x="36" y="701"/>
                              </a:cubicBezTo>
                              <a:cubicBezTo>
                                <a:pt x="48" y="689"/>
                                <a:pt x="48" y="689"/>
                                <a:pt x="48" y="689"/>
                              </a:cubicBezTo>
                              <a:cubicBezTo>
                                <a:pt x="145" y="689"/>
                                <a:pt x="145" y="689"/>
                                <a:pt x="145" y="689"/>
                              </a:cubicBezTo>
                              <a:cubicBezTo>
                                <a:pt x="157" y="701"/>
                                <a:pt x="157" y="701"/>
                                <a:pt x="157" y="701"/>
                              </a:cubicBezTo>
                              <a:cubicBezTo>
                                <a:pt x="181" y="749"/>
                                <a:pt x="217" y="762"/>
                                <a:pt x="278" y="762"/>
                              </a:cubicBezTo>
                              <a:cubicBezTo>
                                <a:pt x="387" y="762"/>
                                <a:pt x="435" y="689"/>
                                <a:pt x="435" y="556"/>
                              </a:cubicBezTo>
                            </a:path>
                          </a:pathLst>
                        </a:custGeom>
                        <a:solidFill>
                          <a:srgbClr val="9D9D9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3"/>
                      <wps:cNvSpPr>
                        <a:spLocks noEditPoints="1"/>
                      </wps:cNvSpPr>
                      <wps:spPr bwMode="auto">
                        <a:xfrm>
                          <a:off x="2760345" y="434340"/>
                          <a:ext cx="38735" cy="260985"/>
                        </a:xfrm>
                        <a:custGeom>
                          <a:avLst/>
                          <a:gdLst>
                            <a:gd name="T0" fmla="*/ 55 w 61"/>
                            <a:gd name="T1" fmla="*/ 411 h 411"/>
                            <a:gd name="T2" fmla="*/ 6 w 61"/>
                            <a:gd name="T3" fmla="*/ 411 h 411"/>
                            <a:gd name="T4" fmla="*/ 0 w 61"/>
                            <a:gd name="T5" fmla="*/ 404 h 411"/>
                            <a:gd name="T6" fmla="*/ 0 w 61"/>
                            <a:gd name="T7" fmla="*/ 114 h 411"/>
                            <a:gd name="T8" fmla="*/ 6 w 61"/>
                            <a:gd name="T9" fmla="*/ 108 h 411"/>
                            <a:gd name="T10" fmla="*/ 55 w 61"/>
                            <a:gd name="T11" fmla="*/ 108 h 411"/>
                            <a:gd name="T12" fmla="*/ 61 w 61"/>
                            <a:gd name="T13" fmla="*/ 114 h 411"/>
                            <a:gd name="T14" fmla="*/ 61 w 61"/>
                            <a:gd name="T15" fmla="*/ 404 h 411"/>
                            <a:gd name="T16" fmla="*/ 55 w 61"/>
                            <a:gd name="T17" fmla="*/ 411 h 411"/>
                            <a:gd name="T18" fmla="*/ 55 w 61"/>
                            <a:gd name="T19" fmla="*/ 60 h 411"/>
                            <a:gd name="T20" fmla="*/ 6 w 61"/>
                            <a:gd name="T21" fmla="*/ 60 h 411"/>
                            <a:gd name="T22" fmla="*/ 0 w 61"/>
                            <a:gd name="T23" fmla="*/ 54 h 411"/>
                            <a:gd name="T24" fmla="*/ 0 w 61"/>
                            <a:gd name="T25" fmla="*/ 6 h 411"/>
                            <a:gd name="T26" fmla="*/ 6 w 61"/>
                            <a:gd name="T27" fmla="*/ 0 h 411"/>
                            <a:gd name="T28" fmla="*/ 55 w 61"/>
                            <a:gd name="T29" fmla="*/ 0 h 411"/>
                            <a:gd name="T30" fmla="*/ 61 w 61"/>
                            <a:gd name="T31" fmla="*/ 6 h 411"/>
                            <a:gd name="T32" fmla="*/ 61 w 61"/>
                            <a:gd name="T33" fmla="*/ 54 h 411"/>
                            <a:gd name="T34" fmla="*/ 55 w 61"/>
                            <a:gd name="T35" fmla="*/ 60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 h="411">
                              <a:moveTo>
                                <a:pt x="55" y="411"/>
                              </a:moveTo>
                              <a:lnTo>
                                <a:pt x="6" y="411"/>
                              </a:lnTo>
                              <a:lnTo>
                                <a:pt x="0" y="404"/>
                              </a:lnTo>
                              <a:lnTo>
                                <a:pt x="0" y="114"/>
                              </a:lnTo>
                              <a:lnTo>
                                <a:pt x="6" y="108"/>
                              </a:lnTo>
                              <a:lnTo>
                                <a:pt x="55" y="108"/>
                              </a:lnTo>
                              <a:lnTo>
                                <a:pt x="61" y="114"/>
                              </a:lnTo>
                              <a:lnTo>
                                <a:pt x="61" y="404"/>
                              </a:lnTo>
                              <a:lnTo>
                                <a:pt x="55" y="411"/>
                              </a:lnTo>
                              <a:close/>
                              <a:moveTo>
                                <a:pt x="55" y="60"/>
                              </a:moveTo>
                              <a:lnTo>
                                <a:pt x="6" y="60"/>
                              </a:lnTo>
                              <a:lnTo>
                                <a:pt x="0" y="54"/>
                              </a:lnTo>
                              <a:lnTo>
                                <a:pt x="0" y="6"/>
                              </a:lnTo>
                              <a:lnTo>
                                <a:pt x="6" y="0"/>
                              </a:lnTo>
                              <a:lnTo>
                                <a:pt x="55" y="0"/>
                              </a:lnTo>
                              <a:lnTo>
                                <a:pt x="61" y="6"/>
                              </a:lnTo>
                              <a:lnTo>
                                <a:pt x="61" y="54"/>
                              </a:lnTo>
                              <a:lnTo>
                                <a:pt x="55" y="60"/>
                              </a:lnTo>
                              <a:close/>
                            </a:path>
                          </a:pathLst>
                        </a:custGeom>
                        <a:solidFill>
                          <a:srgbClr val="9D9D9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24"/>
                      <wps:cNvSpPr>
                        <a:spLocks/>
                      </wps:cNvSpPr>
                      <wps:spPr bwMode="auto">
                        <a:xfrm>
                          <a:off x="2844800" y="499110"/>
                          <a:ext cx="165100" cy="196215"/>
                        </a:xfrm>
                        <a:custGeom>
                          <a:avLst/>
                          <a:gdLst>
                            <a:gd name="T0" fmla="*/ 507 w 520"/>
                            <a:gd name="T1" fmla="*/ 617 h 617"/>
                            <a:gd name="T2" fmla="*/ 411 w 520"/>
                            <a:gd name="T3" fmla="*/ 617 h 617"/>
                            <a:gd name="T4" fmla="*/ 399 w 520"/>
                            <a:gd name="T5" fmla="*/ 604 h 617"/>
                            <a:gd name="T6" fmla="*/ 399 w 520"/>
                            <a:gd name="T7" fmla="*/ 254 h 617"/>
                            <a:gd name="T8" fmla="*/ 278 w 520"/>
                            <a:gd name="T9" fmla="*/ 109 h 617"/>
                            <a:gd name="T10" fmla="*/ 121 w 520"/>
                            <a:gd name="T11" fmla="*/ 314 h 617"/>
                            <a:gd name="T12" fmla="*/ 121 w 520"/>
                            <a:gd name="T13" fmla="*/ 604 h 617"/>
                            <a:gd name="T14" fmla="*/ 109 w 520"/>
                            <a:gd name="T15" fmla="*/ 617 h 617"/>
                            <a:gd name="T16" fmla="*/ 12 w 520"/>
                            <a:gd name="T17" fmla="*/ 617 h 617"/>
                            <a:gd name="T18" fmla="*/ 0 w 520"/>
                            <a:gd name="T19" fmla="*/ 604 h 617"/>
                            <a:gd name="T20" fmla="*/ 0 w 520"/>
                            <a:gd name="T21" fmla="*/ 24 h 617"/>
                            <a:gd name="T22" fmla="*/ 12 w 520"/>
                            <a:gd name="T23" fmla="*/ 12 h 617"/>
                            <a:gd name="T24" fmla="*/ 96 w 520"/>
                            <a:gd name="T25" fmla="*/ 12 h 617"/>
                            <a:gd name="T26" fmla="*/ 109 w 520"/>
                            <a:gd name="T27" fmla="*/ 24 h 617"/>
                            <a:gd name="T28" fmla="*/ 121 w 520"/>
                            <a:gd name="T29" fmla="*/ 72 h 617"/>
                            <a:gd name="T30" fmla="*/ 133 w 520"/>
                            <a:gd name="T31" fmla="*/ 72 h 617"/>
                            <a:gd name="T32" fmla="*/ 290 w 520"/>
                            <a:gd name="T33" fmla="*/ 0 h 617"/>
                            <a:gd name="T34" fmla="*/ 520 w 520"/>
                            <a:gd name="T35" fmla="*/ 254 h 617"/>
                            <a:gd name="T36" fmla="*/ 520 w 520"/>
                            <a:gd name="T37" fmla="*/ 604 h 617"/>
                            <a:gd name="T38" fmla="*/ 507 w 520"/>
                            <a:gd name="T3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0" h="617">
                              <a:moveTo>
                                <a:pt x="507" y="617"/>
                              </a:moveTo>
                              <a:cubicBezTo>
                                <a:pt x="411" y="617"/>
                                <a:pt x="411" y="617"/>
                                <a:pt x="411" y="617"/>
                              </a:cubicBezTo>
                              <a:cubicBezTo>
                                <a:pt x="399" y="604"/>
                                <a:pt x="399" y="604"/>
                                <a:pt x="399" y="604"/>
                              </a:cubicBezTo>
                              <a:cubicBezTo>
                                <a:pt x="399" y="254"/>
                                <a:pt x="399" y="254"/>
                                <a:pt x="399" y="254"/>
                              </a:cubicBezTo>
                              <a:cubicBezTo>
                                <a:pt x="399" y="193"/>
                                <a:pt x="387" y="109"/>
                                <a:pt x="278" y="109"/>
                              </a:cubicBezTo>
                              <a:cubicBezTo>
                                <a:pt x="169" y="109"/>
                                <a:pt x="121" y="169"/>
                                <a:pt x="121" y="314"/>
                              </a:cubicBezTo>
                              <a:cubicBezTo>
                                <a:pt x="121" y="604"/>
                                <a:pt x="121" y="604"/>
                                <a:pt x="121" y="604"/>
                              </a:cubicBezTo>
                              <a:cubicBezTo>
                                <a:pt x="109" y="617"/>
                                <a:pt x="109" y="617"/>
                                <a:pt x="109" y="617"/>
                              </a:cubicBezTo>
                              <a:cubicBezTo>
                                <a:pt x="12" y="617"/>
                                <a:pt x="12" y="617"/>
                                <a:pt x="12" y="617"/>
                              </a:cubicBezTo>
                              <a:cubicBezTo>
                                <a:pt x="0" y="604"/>
                                <a:pt x="0" y="604"/>
                                <a:pt x="0" y="604"/>
                              </a:cubicBezTo>
                              <a:cubicBezTo>
                                <a:pt x="0" y="24"/>
                                <a:pt x="0" y="24"/>
                                <a:pt x="0" y="24"/>
                              </a:cubicBezTo>
                              <a:cubicBezTo>
                                <a:pt x="12" y="12"/>
                                <a:pt x="12" y="12"/>
                                <a:pt x="12" y="12"/>
                              </a:cubicBezTo>
                              <a:cubicBezTo>
                                <a:pt x="96" y="12"/>
                                <a:pt x="96" y="12"/>
                                <a:pt x="96" y="12"/>
                              </a:cubicBezTo>
                              <a:cubicBezTo>
                                <a:pt x="109" y="24"/>
                                <a:pt x="109" y="24"/>
                                <a:pt x="109" y="24"/>
                              </a:cubicBezTo>
                              <a:cubicBezTo>
                                <a:pt x="121" y="72"/>
                                <a:pt x="121" y="72"/>
                                <a:pt x="121" y="72"/>
                              </a:cubicBezTo>
                              <a:cubicBezTo>
                                <a:pt x="133" y="72"/>
                                <a:pt x="133" y="72"/>
                                <a:pt x="133" y="72"/>
                              </a:cubicBezTo>
                              <a:cubicBezTo>
                                <a:pt x="133" y="72"/>
                                <a:pt x="181" y="0"/>
                                <a:pt x="290" y="0"/>
                              </a:cubicBezTo>
                              <a:cubicBezTo>
                                <a:pt x="459" y="0"/>
                                <a:pt x="520" y="109"/>
                                <a:pt x="520" y="254"/>
                              </a:cubicBezTo>
                              <a:cubicBezTo>
                                <a:pt x="520" y="604"/>
                                <a:pt x="520" y="604"/>
                                <a:pt x="520" y="604"/>
                              </a:cubicBezTo>
                              <a:lnTo>
                                <a:pt x="507" y="617"/>
                              </a:lnTo>
                              <a:close/>
                            </a:path>
                          </a:pathLst>
                        </a:custGeom>
                        <a:solidFill>
                          <a:srgbClr val="9D9D9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25"/>
                      <wps:cNvSpPr>
                        <a:spLocks noEditPoints="1"/>
                      </wps:cNvSpPr>
                      <wps:spPr bwMode="auto">
                        <a:xfrm>
                          <a:off x="3040380" y="499110"/>
                          <a:ext cx="176530" cy="276225"/>
                        </a:xfrm>
                        <a:custGeom>
                          <a:avLst/>
                          <a:gdLst>
                            <a:gd name="T0" fmla="*/ 278 w 556"/>
                            <a:gd name="T1" fmla="*/ 109 h 870"/>
                            <a:gd name="T2" fmla="*/ 121 w 556"/>
                            <a:gd name="T3" fmla="*/ 314 h 870"/>
                            <a:gd name="T4" fmla="*/ 278 w 556"/>
                            <a:gd name="T5" fmla="*/ 520 h 870"/>
                            <a:gd name="T6" fmla="*/ 435 w 556"/>
                            <a:gd name="T7" fmla="*/ 314 h 870"/>
                            <a:gd name="T8" fmla="*/ 278 w 556"/>
                            <a:gd name="T9" fmla="*/ 109 h 870"/>
                            <a:gd name="T10" fmla="*/ 435 w 556"/>
                            <a:gd name="T11" fmla="*/ 556 h 870"/>
                            <a:gd name="T12" fmla="*/ 423 w 556"/>
                            <a:gd name="T13" fmla="*/ 556 h 870"/>
                            <a:gd name="T14" fmla="*/ 266 w 556"/>
                            <a:gd name="T15" fmla="*/ 629 h 870"/>
                            <a:gd name="T16" fmla="*/ 0 w 556"/>
                            <a:gd name="T17" fmla="*/ 314 h 870"/>
                            <a:gd name="T18" fmla="*/ 266 w 556"/>
                            <a:gd name="T19" fmla="*/ 0 h 870"/>
                            <a:gd name="T20" fmla="*/ 423 w 556"/>
                            <a:gd name="T21" fmla="*/ 72 h 870"/>
                            <a:gd name="T22" fmla="*/ 435 w 556"/>
                            <a:gd name="T23" fmla="*/ 72 h 870"/>
                            <a:gd name="T24" fmla="*/ 447 w 556"/>
                            <a:gd name="T25" fmla="*/ 24 h 870"/>
                            <a:gd name="T26" fmla="*/ 459 w 556"/>
                            <a:gd name="T27" fmla="*/ 12 h 870"/>
                            <a:gd name="T28" fmla="*/ 544 w 556"/>
                            <a:gd name="T29" fmla="*/ 12 h 870"/>
                            <a:gd name="T30" fmla="*/ 556 w 556"/>
                            <a:gd name="T31" fmla="*/ 24 h 870"/>
                            <a:gd name="T32" fmla="*/ 556 w 556"/>
                            <a:gd name="T33" fmla="*/ 544 h 870"/>
                            <a:gd name="T34" fmla="*/ 278 w 556"/>
                            <a:gd name="T35" fmla="*/ 870 h 870"/>
                            <a:gd name="T36" fmla="*/ 37 w 556"/>
                            <a:gd name="T37" fmla="*/ 701 h 870"/>
                            <a:gd name="T38" fmla="*/ 49 w 556"/>
                            <a:gd name="T39" fmla="*/ 689 h 870"/>
                            <a:gd name="T40" fmla="*/ 145 w 556"/>
                            <a:gd name="T41" fmla="*/ 689 h 870"/>
                            <a:gd name="T42" fmla="*/ 157 w 556"/>
                            <a:gd name="T43" fmla="*/ 701 h 870"/>
                            <a:gd name="T44" fmla="*/ 278 w 556"/>
                            <a:gd name="T45" fmla="*/ 762 h 870"/>
                            <a:gd name="T46" fmla="*/ 435 w 556"/>
                            <a:gd name="T47" fmla="*/ 556 h 8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56" h="870">
                              <a:moveTo>
                                <a:pt x="278" y="109"/>
                              </a:moveTo>
                              <a:cubicBezTo>
                                <a:pt x="182" y="109"/>
                                <a:pt x="121" y="181"/>
                                <a:pt x="121" y="314"/>
                              </a:cubicBezTo>
                              <a:cubicBezTo>
                                <a:pt x="121" y="447"/>
                                <a:pt x="182" y="520"/>
                                <a:pt x="278" y="520"/>
                              </a:cubicBezTo>
                              <a:cubicBezTo>
                                <a:pt x="375" y="520"/>
                                <a:pt x="435" y="459"/>
                                <a:pt x="435" y="314"/>
                              </a:cubicBezTo>
                              <a:cubicBezTo>
                                <a:pt x="435" y="169"/>
                                <a:pt x="375" y="109"/>
                                <a:pt x="278" y="109"/>
                              </a:cubicBezTo>
                              <a:moveTo>
                                <a:pt x="435" y="556"/>
                              </a:moveTo>
                              <a:cubicBezTo>
                                <a:pt x="423" y="556"/>
                                <a:pt x="423" y="556"/>
                                <a:pt x="423" y="556"/>
                              </a:cubicBezTo>
                              <a:cubicBezTo>
                                <a:pt x="423" y="556"/>
                                <a:pt x="375" y="629"/>
                                <a:pt x="266" y="629"/>
                              </a:cubicBezTo>
                              <a:cubicBezTo>
                                <a:pt x="97" y="629"/>
                                <a:pt x="0" y="496"/>
                                <a:pt x="0" y="314"/>
                              </a:cubicBezTo>
                              <a:cubicBezTo>
                                <a:pt x="0" y="133"/>
                                <a:pt x="97" y="0"/>
                                <a:pt x="266" y="0"/>
                              </a:cubicBezTo>
                              <a:cubicBezTo>
                                <a:pt x="375" y="0"/>
                                <a:pt x="423" y="72"/>
                                <a:pt x="423" y="72"/>
                              </a:cubicBezTo>
                              <a:cubicBezTo>
                                <a:pt x="435" y="72"/>
                                <a:pt x="435" y="72"/>
                                <a:pt x="435" y="72"/>
                              </a:cubicBezTo>
                              <a:cubicBezTo>
                                <a:pt x="447" y="24"/>
                                <a:pt x="447" y="24"/>
                                <a:pt x="447" y="24"/>
                              </a:cubicBezTo>
                              <a:cubicBezTo>
                                <a:pt x="459" y="12"/>
                                <a:pt x="459" y="12"/>
                                <a:pt x="459" y="12"/>
                              </a:cubicBezTo>
                              <a:cubicBezTo>
                                <a:pt x="544" y="12"/>
                                <a:pt x="544" y="12"/>
                                <a:pt x="544" y="12"/>
                              </a:cubicBezTo>
                              <a:cubicBezTo>
                                <a:pt x="556" y="24"/>
                                <a:pt x="556" y="24"/>
                                <a:pt x="556" y="24"/>
                              </a:cubicBezTo>
                              <a:cubicBezTo>
                                <a:pt x="556" y="544"/>
                                <a:pt x="556" y="544"/>
                                <a:pt x="556" y="544"/>
                              </a:cubicBezTo>
                              <a:cubicBezTo>
                                <a:pt x="556" y="786"/>
                                <a:pt x="423" y="870"/>
                                <a:pt x="278" y="870"/>
                              </a:cubicBezTo>
                              <a:cubicBezTo>
                                <a:pt x="133" y="870"/>
                                <a:pt x="49" y="798"/>
                                <a:pt x="37" y="701"/>
                              </a:cubicBezTo>
                              <a:cubicBezTo>
                                <a:pt x="49" y="689"/>
                                <a:pt x="49" y="689"/>
                                <a:pt x="49" y="689"/>
                              </a:cubicBezTo>
                              <a:cubicBezTo>
                                <a:pt x="145" y="689"/>
                                <a:pt x="145" y="689"/>
                                <a:pt x="145" y="689"/>
                              </a:cubicBezTo>
                              <a:cubicBezTo>
                                <a:pt x="157" y="701"/>
                                <a:pt x="157" y="701"/>
                                <a:pt x="157" y="701"/>
                              </a:cubicBezTo>
                              <a:cubicBezTo>
                                <a:pt x="182" y="749"/>
                                <a:pt x="218" y="762"/>
                                <a:pt x="278" y="762"/>
                              </a:cubicBezTo>
                              <a:cubicBezTo>
                                <a:pt x="387" y="762"/>
                                <a:pt x="435" y="689"/>
                                <a:pt x="435" y="556"/>
                              </a:cubicBezTo>
                            </a:path>
                          </a:pathLst>
                        </a:custGeom>
                        <a:solidFill>
                          <a:srgbClr val="9D9D9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0DF5FFC" id="Canvas 117" o:spid="_x0000_s1026" editas="canvas" style="position:absolute;margin-left:0;margin-top:0;width:595.3pt;height:841.9pt;z-index:-251657216;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6921;visibility:visible;mso-wrap-style:square">
                <v:fill o:detectmouseclick="t"/>
                <v:path o:connecttype="none"/>
              </v:shape>
              <v:shape id="Freeform 6" o:spid="_x0000_s1028" style="position:absolute;left:2012;top:1993;width:3042;height:4953;visibility:visible;mso-wrap-style:square;v-text-anchor:top" coordsize="47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" path="m78,769l66,780r-55,l,769,,691,401,11,412,r56,l479,11r,78l78,769xe" fillcolor="#1d1d1b" stroked="f">
                <v:path arrowok="t" o:connecttype="custom" o:connectlocs="49530,488315;41910,495300;6985,495300;0,488315;0,438785;254635,6985;261620,0;297180,0;304165,6985;304165,56515;49530,488315" o:connectangles="0,0,0,0,0,0,0,0,0,0,0"/>
              </v:shape>
              <v:shape id="Freeform 7" o:spid="_x0000_s1029" style="position:absolute;left:5257;top:1993;width:3042;height:4953;visibility:visible;mso-wrap-style:square;v-text-anchor:top" coordsize="47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" path="m,89l,11,11,,66,,78,11,479,691r,78l468,780r-56,l401,769,,89xe" fillcolor="#9d9d9c" stroked="f">
                <v:path arrowok="t" o:connecttype="custom" o:connectlocs="0,56515;0,6985;6985,0;41910,0;49530,6985;304165,438785;304165,488315;297180,495300;261620,495300;254635,488315;0,56515" o:connectangles="0,0,0,0,0,0,0,0,0,0,0"/>
              </v:shape>
              <v:shape id="Freeform 8" o:spid="_x0000_s1030" style="position:absolute;left:8502;top:1993;width:3042;height:4953;visibility:visible;mso-wrap-style:square;v-text-anchor:top" coordsize="47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" path="m78,769l66,780r-55,l,769,,691,401,11,412,r56,l479,11r,78l78,769xe" fillcolor="#9d9d9c" stroked="f">
                <v:path arrowok="t" o:connecttype="custom" o:connectlocs="49530,488315;41910,495300;6985,495300;0,488315;0,438785;254635,6985;261620,0;297180,0;304165,6985;304165,56515;49530,488315" o:connectangles="0,0,0,0,0,0,0,0,0,0,0"/>
              </v:shape>
              <v:shape id="Freeform 9" o:spid="_x0000_s1031" style="position:absolute;left:11747;top:1993;width:3042;height:4953;visibility:visible;mso-wrap-style:square;v-text-anchor:top" coordsize="47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" path="m,89l,11,11,,66,,78,11,479,691r,78l468,780r-56,l401,769,,89xe" fillcolor="#1d1d1b" stroked="f">
                <v:path arrowok="t" o:connecttype="custom" o:connectlocs="0,56515;0,6985;6985,0;41910,0;49530,6985;304165,438785;304165,488315;297180,495300;261620,495300;254635,488315;0,56515" o:connectangles="0,0,0,0,0,0,0,0,0,0,0"/>
              </v:shape>
              <v:shape id="Freeform 10" o:spid="_x0000_s1032" style="position:absolute;left:15214;top:1949;width:2686;height:1962;visibility:visible;mso-wrap-style:square;v-text-anchor:top" coordsize="84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" path="m834,617v-97,,-97,,-97,c725,605,725,605,725,605v,-363,,-363,,-363c725,170,713,109,616,109v-85,,-133,61,-133,157c483,605,483,605,483,605v-12,12,-12,12,-12,12c374,617,374,617,374,617,362,605,362,605,362,605v,-363,,-363,,-363c362,170,350,109,254,109v-61,,-133,37,-133,157c121,605,121,605,121,605v-13,12,-13,12,-13,12c12,617,12,617,12,617,,605,,605,,605,,25,,25,,25,12,13,12,13,12,13v84,,84,,84,c108,25,108,25,108,25v13,48,13,48,13,48c133,73,133,73,133,73,157,37,205,,290,v97,,133,49,157,85c459,85,459,85,459,85,495,37,556,,640,,810,,846,109,846,242v,363,,363,,363l834,617xe" fillcolor="#1d1d1b" stroked="f">
                <v:path arrowok="t" o:connecttype="custom" o:connectlocs="264795,196215;233998,196215;230188,192399;230188,76960;195580,34664;153353,84592;153353,192399;149543,196215;118745,196215;114935,192399;114935,76960;80645,34664;38418,84592;38418,192399;34290,196215;3810,196215;0,192399;0,7950;3810,4134;30480,4134;34290,7950;38418,23215;42228,23215;92075,0;141923,27031;145733,27031;203200,0;268605,76960;268605,192399;264795,196215" o:connectangles="0,0,0,0,0,0,0,0,0,0,0,0,0,0,0,0,0,0,0,0,0,0,0,0,0,0,0,0,0,0"/>
              </v:shape>
              <v:shape id="Freeform 11" o:spid="_x0000_s1033" style="position:absolute;left:18288;top:1993;width:1606;height:1956;visibility:visible;mso-wrap-style:square;v-text-anchor:top" coordsize="507,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" path="m495,604v-84,,-84,,-84,c398,592,398,592,398,592,386,544,386,544,386,544v-12,,-12,,-12,c374,544,326,616,229,616,60,616,,495,,362,,12,,12,,12,12,,12,,12,v96,,96,,96,c121,12,121,12,121,12v,350,,350,,350c121,435,145,507,241,507v85,,145,-60,145,-205c386,12,386,12,386,12,398,,398,,398,v97,,97,,97,c507,12,507,12,507,12v,580,,580,,580l495,604xe" fillcolor="#1d1d1b" stroked="f">
                <v:path arrowok="t" o:connecttype="custom" o:connectlocs="156853,191770;130235,191770;126116,187960;122313,172720;118511,172720;72564,195580;0,114935;0,3810;3802,0;34222,0;38342,3810;38342,114935;76367,160973;122313,95885;122313,3810;126116,0;156853,0;160655,3810;160655,187960;156853,191770" o:connectangles="0,0,0,0,0,0,0,0,0,0,0,0,0,0,0,0,0,0,0,0"/>
              </v:shape>
              <v:shape id="Freeform 12" o:spid="_x0000_s1034" style="position:absolute;left:20243;top:1949;width:1537;height:2000;visibility:visible;mso-wrap-style:square;v-text-anchor:top" coordsize="48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" path="m242,629c85,629,,557,,424,12,411,12,411,12,411v97,,97,,97,c121,424,121,424,121,424v,60,36,96,121,96c326,520,363,496,363,448v,-61,-37,-73,-157,-97c85,327,12,278,12,170,12,85,73,,242,,375,,472,61,472,182v-12,12,-12,12,-12,12c363,194,363,194,363,194,351,182,351,182,351,182v,-37,-25,-73,-109,-73c181,109,133,121,133,170v,60,48,72,169,96c423,291,484,339,484,448v,96,-73,181,-242,181e" fillcolor="#1d1d1b" stroked="f">
                <v:path arrowok="t" o:connecttype="custom" o:connectlocs="76835,200025;0,134834;3810,130700;34608,130700;38418,134834;76835,165362;115253,142466;65405,111620;3810,54061;76835,0;149860,57877;146050,61693;115253,61693;111443,57877;76835,34663;42228,54061;95885,84589;153670,142466;76835,200025" o:connectangles="0,0,0,0,0,0,0,0,0,0,0,0,0,0,0,0,0,0,0"/>
              </v:shape>
              <v:shape id="Freeform 13" o:spid="_x0000_s1035" style="position:absolute;left:22009;top:1949;width:1765;height:2000;visibility:visible;mso-wrap-style:square;v-text-anchor:top" coordsize="556,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" path="m423,254c423,218,411,109,278,109,145,109,133,218,133,254v12,12,12,12,12,12c411,266,411,266,411,266r12,-12xm,315c,145,85,,278,,472,,556,145,556,315v,36,,36,,36c544,363,544,363,544,363v-399,,-399,,-399,c133,375,133,375,133,375v,24,12,145,157,145c339,520,387,508,411,448v12,-12,12,-12,12,-12c520,436,520,436,520,436v12,12,12,12,12,12c520,544,435,629,290,629,97,629,,496,,315e" fillcolor="#1d1d1b" stroked="f">
                <v:path arrowok="t" o:connecttype="custom" o:connectlocs="134303,80773;88265,34663;42228,80773;46038,84589;130493,84589;134303,80773;0,100172;88265,0;176530,100172;176530,111620;172720,115436;46038,115436;42228,119252;92075,165362;130493,142466;134303,138650;165100,138650;168910,142466;92075,200025;0,100172" o:connectangles="0,0,0,0,0,0,0,0,0,0,0,0,0,0,0,0,0,0,0,0"/>
                <o:lock v:ext="edit" verticies="t"/>
              </v:shape>
              <v:shape id="Freeform 14" o:spid="_x0000_s1036" style="position:absolute;left:24079;top:1993;width:1613;height:1956;visibility:visible;mso-wrap-style:square;v-text-anchor:top" coordsize="50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" path="m496,604v-85,,-85,,-85,c399,592,399,592,399,592,387,544,387,544,387,544v-12,,-12,,-12,c375,544,326,616,230,616,60,616,,495,,362,,12,,12,,12,12,,12,,12,v97,,97,,97,c121,12,121,12,121,12v,350,,350,,350c121,435,145,507,242,507v84,,145,-60,145,-205c387,12,387,12,387,12,399,,399,,399,v97,,97,,97,c508,12,508,12,508,12v,580,,580,,580l496,604xe" fillcolor="#1d1d1b" stroked="f">
                <v:path arrowok="t" o:connecttype="custom" o:connectlocs="157480,191770;130493,191770;126683,187960;122873,172720;119063,172720;73025,195580;0,114935;0,3810;3810,0;34608,0;38418,3810;38418,114935;76835,160973;122873,95885;122873,3810;126683,0;157480,0;161290,3810;161290,187960;157480,191770" o:connectangles="0,0,0,0,0,0,0,0,0,0,0,0,0,0,0,0,0,0,0,0"/>
              </v:shape>
              <v:shape id="Freeform 15" o:spid="_x0000_s1037" style="position:absolute;left:26155;top:1949;width:2686;height:1962;visibility:visible;mso-wrap-style:square;v-text-anchor:top" coordsize="84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" path="m834,617v-97,,-97,,-97,c725,605,725,605,725,605v,-363,,-363,,-363c725,170,713,109,616,109v-84,,-133,61,-133,157c483,605,483,605,483,605v-12,12,-12,12,-12,12c374,617,374,617,374,617,362,605,362,605,362,605v,-363,,-363,,-363c362,170,350,109,254,109v-61,,-133,37,-133,157c121,605,121,605,121,605v-13,12,-13,12,-13,12c12,617,12,617,12,617,,605,,605,,605,,25,,25,,25,12,13,12,13,12,13v84,,84,,84,c108,25,108,25,108,25v13,48,13,48,13,48c133,73,133,73,133,73,157,37,205,,290,v97,,133,49,157,85c459,85,459,85,459,85,495,37,556,,640,,810,,846,109,846,242v,363,,363,,363l834,617xe" fillcolor="#1d1d1b" stroked="f">
                <v:path arrowok="t" o:connecttype="custom" o:connectlocs="264795,196215;233998,196215;230188,192399;230188,76960;195580,34664;153353,84592;153353,192399;149543,196215;118745,196215;114935,192399;114935,76960;80645,34664;38418,84592;38418,192399;34290,196215;3810,196215;0,192399;0,7950;3810,4134;30480,4134;34290,7950;38418,23215;42228,23215;92075,0;141923,27031;145733,27031;203200,0;268605,76960;268605,192399;264795,196215" o:connectangles="0,0,0,0,0,0,0,0,0,0,0,0,0,0,0,0,0,0,0,0,0,0,0,0,0,0,0,0,0,0"/>
              </v:shape>
              <v:shape id="Freeform 16" o:spid="_x0000_s1038" style="position:absolute;left:15246;top:5029;width:1727;height:1924;visibility:visible;mso-wrap-style:square;v-text-anchor:top" coordsize="27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" path="m169,296r-6,7l109,303r-6,-7l,49,,6,6,,42,r6,6l133,218r6,l224,6,230,r36,l272,6r,43l169,296xe" fillcolor="#9d9d9c" stroked="f">
                <v:path arrowok="t" o:connecttype="custom" o:connectlocs="107315,187960;103505,192405;69215,192405;65405,187960;0,31115;0,3810;3810,0;26670,0;30480,3810;84455,138430;88265,138430;142240,3810;146050,0;168910,0;172720,3810;172720,31115;107315,187960" o:connectangles="0,0,0,0,0,0,0,0,0,0,0,0,0,0,0,0,0"/>
              </v:shape>
              <v:shape id="Freeform 17" o:spid="_x0000_s1039" style="position:absolute;left:17164;top:4991;width:1765;height:2000;visibility:visible;mso-wrap-style:square;v-text-anchor:top" coordsize="556,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" path="m423,254c423,218,411,109,278,109,145,109,133,218,133,254v12,12,12,12,12,12c411,266,411,266,411,266r12,-12xm,314c,145,85,,278,,471,,556,145,556,314v,37,,37,,37c544,363,544,363,544,363v-399,,-399,,-399,c133,375,133,375,133,375v,24,12,145,157,145c338,520,387,508,411,447v12,-12,12,-12,12,-12c520,435,520,435,520,435v12,12,12,12,12,12c520,544,435,629,290,629,97,629,,496,,314e" fillcolor="#9d9d9c" stroked="f">
                <v:path arrowok="t" o:connecttype="custom" o:connectlocs="134303,80773;88265,34663;42228,80773;46038,84589;130493,84589;134303,80773;0,99853;88265,0;176530,99853;176530,111620;172720,115436;46038,115436;42228,119252;92075,165362;130493,142148;134303,138332;165100,138332;168910,142148;92075,200025;0,99853" o:connectangles="0,0,0,0,0,0,0,0,0,0,0,0,0,0,0,0,0,0,0,0"/>
                <o:lock v:ext="edit" verticies="t"/>
              </v:shape>
              <v:shape id="Freeform 18" o:spid="_x0000_s1040" style="position:absolute;left:19278;top:5029;width:1111;height:1924;visibility:visible;mso-wrap-style:square;v-text-anchor:top" coordsize="35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" path="m338,109v-60,,-60,,-60,c181,109,121,145,121,290v,302,,302,,302c109,605,109,605,109,605v-97,,-97,,-97,c,592,,592,,592,,12,,12,,12,12,,12,,12,,97,,97,,97,v12,12,12,12,12,12c121,60,121,60,121,60v12,,12,,12,c169,24,205,,290,v48,,48,,48,c350,12,350,12,350,12v,85,,85,,85l338,109xe" fillcolor="#9d9d9c" stroked="f">
                <v:path arrowok="t" o:connecttype="custom" o:connectlocs="107315,34665;88265,34665;38418,92227;38418,188271;34608,192405;3810,192405;0,188271;0,3816;3810,0;30798,0;34608,3816;38418,19081;42228,19081;92075,0;107315,0;111125,3816;111125,30848;107315,34665" o:connectangles="0,0,0,0,0,0,0,0,0,0,0,0,0,0,0,0,0,0"/>
              </v:shape>
              <v:shape id="Freeform 19" o:spid="_x0000_s1041" style="position:absolute;left:20466;top:4991;width:1765;height:2000;visibility:visible;mso-wrap-style:square;v-text-anchor:top" coordsize="556,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" path="m423,254c423,218,410,109,278,109,145,109,132,218,132,254v13,12,13,12,13,12c410,266,410,266,410,266r13,-12xm,314c,145,84,,278,,471,,556,145,556,314v,37,,37,,37c544,363,544,363,544,363v-399,,-399,,-399,c132,375,132,375,132,375v,24,13,145,158,145c338,520,386,508,410,447v13,-12,13,-12,13,-12c519,435,519,435,519,435v12,12,12,12,12,12c519,544,435,629,290,629,96,629,,496,,314e" fillcolor="#9d9d9c" stroked="f">
                <v:path arrowok="t" o:connecttype="custom" o:connectlocs="134303,80773;88265,34663;41910,80773;46038,84589;130175,84589;134303,80773;0,99853;88265,0;176530,99853;176530,111620;172720,115436;46038,115436;41910,119252;92075,165362;130175,142148;134303,138332;164783,138332;168593,142148;92075,200025;0,99853" o:connectangles="0,0,0,0,0,0,0,0,0,0,0,0,0,0,0,0,0,0,0,0"/>
                <o:lock v:ext="edit" verticies="t"/>
              </v:shape>
              <v:shape id="Freeform 20" o:spid="_x0000_s1042" style="position:absolute;left:22574;top:4991;width:1651;height:1962;visibility:visible;mso-wrap-style:square;v-text-anchor:top" coordsize="52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" path="m508,617v-97,,-97,,-97,c399,604,399,604,399,604v,-350,,-350,,-350c399,193,387,109,278,109v-108,,-157,60,-157,205c121,604,121,604,121,604v-12,13,-12,13,-12,13c12,617,12,617,12,617,,604,,604,,604,,24,,24,,24,12,12,12,12,12,12v85,,85,,85,c109,24,109,24,109,24v12,48,12,48,12,48c133,72,133,72,133,72,133,72,182,,290,,460,,520,109,520,254v,350,,350,,350l508,617xe" fillcolor="#9d9d9c" stroked="f">
                <v:path arrowok="t" o:connecttype="custom" o:connectlocs="161290,196215;130493,196215;126683,192081;126683,80776;88265,34664;38418,99857;38418,192081;34608,196215;3810,196215;0,192081;0,7632;3810,3816;30798,3816;34608,7632;38418,22897;42228,22897;92075,0;165100,80776;165100,192081;161290,196215" o:connectangles="0,0,0,0,0,0,0,0,0,0,0,0,0,0,0,0,0,0,0,0"/>
              </v:shape>
              <v:shape id="Freeform 21" o:spid="_x0000_s1043" style="position:absolute;left:24650;top:4343;width:381;height:2610;visibility:visible;mso-wrap-style:square;v-text-anchor:top" coordsize="6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" path="m54,411r-48,l,404,,114r6,-6l54,108r6,6l60,404r-6,7xm54,60l6,60,,54,,6,6,,54,r6,6l60,54r-6,6xe" fillcolor="#9d9d9c" stroked="f">
                <v:path arrowok="t" o:connecttype="custom" o:connectlocs="34290,260985;3810,260985;0,256540;0,72390;3810,68580;34290,68580;38100,72390;38100,256540;34290,260985;34290,38100;3810,38100;0,34290;0,3810;3810,0;34290,0;38100,3810;38100,34290;34290,38100" o:connectangles="0,0,0,0,0,0,0,0,0,0,0,0,0,0,0,0,0,0"/>
                <o:lock v:ext="edit" verticies="t"/>
              </v:shape>
              <v:shape id="Freeform 22" o:spid="_x0000_s1044" style="position:absolute;left:25380;top:4991;width:1766;height:2762;visibility:visible;mso-wrap-style:square;v-text-anchor:top" coordsize="556,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" path="m278,109v-97,,-157,72,-157,205c121,447,181,520,278,520v97,,157,-61,157,-206c435,169,375,109,278,109m435,556v-12,,-12,,-12,c423,556,375,629,266,629,97,629,,496,,314,,133,97,,266,,375,,423,72,423,72v12,,12,,12,c447,24,447,24,447,24,459,12,459,12,459,12v85,,85,,85,c556,24,556,24,556,24v,520,,520,,520c556,786,423,870,278,870,133,870,48,798,36,701,48,689,48,689,48,689v97,,97,,97,c157,701,157,701,157,701v24,48,60,61,121,61c387,762,435,689,435,556e" fillcolor="#9d9d9c" stroked="f">
                <v:path arrowok="t" o:connecttype="custom" o:connectlocs="88265,34608;38418,99695;88265,165100;138113,99695;88265,34608;138113,176530;134303,176530;84455,199708;0,99695;84455,0;134303,22860;138113,22860;141923,7620;145733,3810;172720,3810;176530,7620;176530,172720;88265,276225;11430,222568;15240,218758;46038,218758;49848,222568;88265,241935;138113,176530" o:connectangles="0,0,0,0,0,0,0,0,0,0,0,0,0,0,0,0,0,0,0,0,0,0,0,0"/>
                <o:lock v:ext="edit" verticies="t"/>
              </v:shape>
              <v:shape id="Freeform 23" o:spid="_x0000_s1045" style="position:absolute;left:27603;top:4343;width:387;height:2610;visibility:visible;mso-wrap-style:square;v-text-anchor:top" coordsize="6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" path="m55,411r-49,l,404,,114r6,-6l55,108r6,6l61,404r-6,7xm55,60l6,60,,54,,6,6,,55,r6,6l61,54r-6,6xe" fillcolor="#9d9d9c" stroked="f">
                <v:path arrowok="t" o:connecttype="custom" o:connectlocs="34925,260985;3810,260985;0,256540;0,72390;3810,68580;34925,68580;38735,72390;38735,256540;34925,260985;34925,38100;3810,38100;0,34290;0,3810;3810,0;34925,0;38735,3810;38735,34290;34925,38100" o:connectangles="0,0,0,0,0,0,0,0,0,0,0,0,0,0,0,0,0,0"/>
                <o:lock v:ext="edit" verticies="t"/>
              </v:shape>
              <v:shape id="Freeform 24" o:spid="_x0000_s1046" style="position:absolute;left:28448;top:4991;width:1651;height:1962;visibility:visible;mso-wrap-style:square;v-text-anchor:top" coordsize="52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" path="m507,617v-96,,-96,,-96,c399,604,399,604,399,604v,-350,,-350,,-350c399,193,387,109,278,109v-109,,-157,60,-157,205c121,604,121,604,121,604v-12,13,-12,13,-12,13c12,617,12,617,12,617,,604,,604,,604,,24,,24,,24,12,12,12,12,12,12v84,,84,,84,c109,24,109,24,109,24v12,48,12,48,12,48c133,72,133,72,133,72,133,72,181,,290,,459,,520,109,520,254v,350,,350,,350l507,617xe" fillcolor="#9d9d9c" stroked="f">
                <v:path arrowok="t" o:connecttype="custom" o:connectlocs="160973,196215;130493,196215;126683,192081;126683,80776;88265,34664;38418,99857;38418,192081;34608,196215;3810,196215;0,192081;0,7632;3810,3816;30480,3816;34608,7632;38418,22897;42228,22897;92075,0;165100,80776;165100,192081;160973,196215" o:connectangles="0,0,0,0,0,0,0,0,0,0,0,0,0,0,0,0,0,0,0,0"/>
              </v:shape>
              <v:shape id="Freeform 25" o:spid="_x0000_s1047" style="position:absolute;left:30403;top:4991;width:1766;height:2762;visibility:visible;mso-wrap-style:square;v-text-anchor:top" coordsize="556,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" path="m278,109v-96,,-157,72,-157,205c121,447,182,520,278,520v97,,157,-61,157,-206c435,169,375,109,278,109m435,556v-12,,-12,,-12,c423,556,375,629,266,629,97,629,,496,,314,,133,97,,266,,375,,423,72,423,72v12,,12,,12,c447,24,447,24,447,24,459,12,459,12,459,12v85,,85,,85,c556,24,556,24,556,24v,520,,520,,520c556,786,423,870,278,870,133,870,49,798,37,701,49,689,49,689,49,689v96,,96,,96,c157,701,157,701,157,701v25,48,61,61,121,61c387,762,435,689,435,556e" fillcolor="#9d9d9c" stroked="f">
                <v:path arrowok="t" o:connecttype="custom" o:connectlocs="88265,34608;38418,99695;88265,165100;138113,99695;88265,34608;138113,176530;134303,176530;84455,199708;0,99695;84455,0;134303,22860;138113,22860;141923,7620;145733,3810;172720,3810;176530,7620;176530,172720;88265,276225;11748,222568;15558,218758;46038,218758;49848,222568;88265,241935;138113,176530" o:connectangles="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AF7AC2"/>
    <w:multiLevelType w:val="hybridMultilevel"/>
    <w:tmpl w:val="4AC610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2" w15:restartNumberingAfterBreak="0">
    <w:nsid w:val="06FB0A3D"/>
    <w:multiLevelType w:val="multilevel"/>
    <w:tmpl w:val="7C7E790A"/>
    <w:styleLink w:val="OpsommingbolletjeMuseumvereniging"/>
    <w:lvl w:ilvl="0">
      <w:start w:val="1"/>
      <w:numFmt w:val="bullet"/>
      <w:pStyle w:val="Opsommingbolletje1eniveauMuseumvereniging"/>
      <w:lvlText w:val=""/>
      <w:lvlJc w:val="left"/>
      <w:pPr>
        <w:ind w:left="284" w:hanging="284"/>
      </w:pPr>
      <w:rPr>
        <w:rFonts w:ascii="Symbol" w:hAnsi="Symbol" w:hint="default"/>
      </w:rPr>
    </w:lvl>
    <w:lvl w:ilvl="1">
      <w:start w:val="1"/>
      <w:numFmt w:val="bullet"/>
      <w:pStyle w:val="Opsommingbolletje2eniveauMuseumvereniging"/>
      <w:lvlText w:val=""/>
      <w:lvlJc w:val="left"/>
      <w:pPr>
        <w:ind w:left="568" w:hanging="284"/>
      </w:pPr>
      <w:rPr>
        <w:rFonts w:ascii="Symbol" w:hAnsi="Symbol" w:hint="default"/>
      </w:rPr>
    </w:lvl>
    <w:lvl w:ilvl="2">
      <w:start w:val="1"/>
      <w:numFmt w:val="bullet"/>
      <w:pStyle w:val="Opsommingbolletje3eniveauMuseumvereniging"/>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3" w15:restartNumberingAfterBreak="0">
    <w:nsid w:val="0728495A"/>
    <w:multiLevelType w:val="multilevel"/>
    <w:tmpl w:val="7C7E790A"/>
    <w:numStyleLink w:val="OpsommingbolletjeMuseumvereniging"/>
  </w:abstractNum>
  <w:abstractNum w:abstractNumId="14" w15:restartNumberingAfterBreak="0">
    <w:nsid w:val="0BC24928"/>
    <w:multiLevelType w:val="multilevel"/>
    <w:tmpl w:val="B4BACAD8"/>
    <w:styleLink w:val="OpsommingstreepjeMuseumvereniging"/>
    <w:lvl w:ilvl="0">
      <w:start w:val="1"/>
      <w:numFmt w:val="bullet"/>
      <w:pStyle w:val="Opsommingstreepje1eniveauMuseumvereniging"/>
      <w:lvlText w:val="–"/>
      <w:lvlJc w:val="left"/>
      <w:pPr>
        <w:ind w:left="284" w:hanging="284"/>
      </w:pPr>
      <w:rPr>
        <w:rFonts w:hint="default"/>
      </w:rPr>
    </w:lvl>
    <w:lvl w:ilvl="1">
      <w:start w:val="1"/>
      <w:numFmt w:val="bullet"/>
      <w:pStyle w:val="Opsommingstreepje2eniveauMuseumvereniging"/>
      <w:lvlText w:val="–"/>
      <w:lvlJc w:val="left"/>
      <w:pPr>
        <w:ind w:left="568" w:hanging="284"/>
      </w:pPr>
      <w:rPr>
        <w:rFonts w:hint="default"/>
      </w:rPr>
    </w:lvl>
    <w:lvl w:ilvl="2">
      <w:start w:val="1"/>
      <w:numFmt w:val="bullet"/>
      <w:pStyle w:val="Opsommingstreepje3eniveauMuseumvereniging"/>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5" w15:restartNumberingAfterBreak="0">
    <w:nsid w:val="0F931FEE"/>
    <w:multiLevelType w:val="hybridMultilevel"/>
    <w:tmpl w:val="0E040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82879C7"/>
    <w:multiLevelType w:val="multilevel"/>
    <w:tmpl w:val="89367262"/>
    <w:numStyleLink w:val="OpsommingnummerMuseumvereniging"/>
  </w:abstractNum>
  <w:abstractNum w:abstractNumId="19" w15:restartNumberingAfterBreak="0">
    <w:nsid w:val="189F3493"/>
    <w:multiLevelType w:val="multilevel"/>
    <w:tmpl w:val="B7B66B92"/>
    <w:numStyleLink w:val="KopnummeringMuseumvereniging"/>
  </w:abstractNum>
  <w:abstractNum w:abstractNumId="20" w15:restartNumberingAfterBreak="0">
    <w:nsid w:val="28B567F6"/>
    <w:multiLevelType w:val="hybridMultilevel"/>
    <w:tmpl w:val="43AC8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AC743DD"/>
    <w:multiLevelType w:val="hybridMultilevel"/>
    <w:tmpl w:val="68F4E1D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D665843"/>
    <w:multiLevelType w:val="multilevel"/>
    <w:tmpl w:val="ACA6F9E2"/>
    <w:styleLink w:val="BijlagenummeringMuseumvereniging"/>
    <w:lvl w:ilvl="0">
      <w:start w:val="1"/>
      <w:numFmt w:val="decimal"/>
      <w:pStyle w:val="Bijlagekop1Museumvereniging"/>
      <w:lvlText w:val="Bijlage %1"/>
      <w:lvlJc w:val="left"/>
      <w:pPr>
        <w:ind w:left="284" w:hanging="284"/>
      </w:pPr>
      <w:rPr>
        <w:rFonts w:hint="default"/>
      </w:rPr>
    </w:lvl>
    <w:lvl w:ilvl="1">
      <w:start w:val="1"/>
      <w:numFmt w:val="decimal"/>
      <w:pStyle w:val="Bijlagekop2Museumvereniging"/>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3" w15:restartNumberingAfterBreak="0">
    <w:nsid w:val="2D7E06B0"/>
    <w:multiLevelType w:val="multilevel"/>
    <w:tmpl w:val="9200769E"/>
    <w:styleLink w:val="OpsommingkleineletterMuseumvereniging"/>
    <w:lvl w:ilvl="0">
      <w:start w:val="1"/>
      <w:numFmt w:val="lowerLetter"/>
      <w:pStyle w:val="Opsommingkleineletter1eniveauMuseumvereniging"/>
      <w:lvlText w:val="%1"/>
      <w:lvlJc w:val="left"/>
      <w:pPr>
        <w:ind w:left="284" w:hanging="284"/>
      </w:pPr>
      <w:rPr>
        <w:rFonts w:hint="default"/>
      </w:rPr>
    </w:lvl>
    <w:lvl w:ilvl="1">
      <w:start w:val="1"/>
      <w:numFmt w:val="lowerLetter"/>
      <w:pStyle w:val="Opsommingkleineletter2eniveauMuseumvereniging"/>
      <w:lvlText w:val="%2"/>
      <w:lvlJc w:val="left"/>
      <w:pPr>
        <w:ind w:left="568" w:hanging="284"/>
      </w:pPr>
      <w:rPr>
        <w:rFonts w:hint="default"/>
      </w:rPr>
    </w:lvl>
    <w:lvl w:ilvl="2">
      <w:start w:val="1"/>
      <w:numFmt w:val="lowerLetter"/>
      <w:pStyle w:val="Opsommingkleineletter3eniveauMuseumvereniging"/>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4" w15:restartNumberingAfterBreak="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5" w15:restartNumberingAfterBreak="0">
    <w:nsid w:val="398A2A0C"/>
    <w:multiLevelType w:val="multilevel"/>
    <w:tmpl w:val="89367262"/>
    <w:styleLink w:val="OpsommingnummerMuseumvereniging"/>
    <w:lvl w:ilvl="0">
      <w:start w:val="1"/>
      <w:numFmt w:val="decimal"/>
      <w:pStyle w:val="Opsommingnummer1eniveauMuseumvereniging"/>
      <w:lvlText w:val="%1"/>
      <w:lvlJc w:val="left"/>
      <w:pPr>
        <w:ind w:left="284" w:hanging="284"/>
      </w:pPr>
      <w:rPr>
        <w:rFonts w:hint="default"/>
      </w:rPr>
    </w:lvl>
    <w:lvl w:ilvl="1">
      <w:start w:val="1"/>
      <w:numFmt w:val="decimal"/>
      <w:pStyle w:val="Opsommingnummer2eniveauMuseumvereniging"/>
      <w:lvlText w:val="%2"/>
      <w:lvlJc w:val="left"/>
      <w:pPr>
        <w:ind w:left="568" w:hanging="284"/>
      </w:pPr>
      <w:rPr>
        <w:rFonts w:hint="default"/>
      </w:rPr>
    </w:lvl>
    <w:lvl w:ilvl="2">
      <w:start w:val="1"/>
      <w:numFmt w:val="decimal"/>
      <w:pStyle w:val="Opsommingnummer3eniveauMuseumvereniging"/>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6" w15:restartNumberingAfterBreak="0">
    <w:nsid w:val="40EF61F8"/>
    <w:multiLevelType w:val="multilevel"/>
    <w:tmpl w:val="B7B66B92"/>
    <w:styleLink w:val="KopnummeringMuseumvereniging"/>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7" w15:restartNumberingAfterBreak="0">
    <w:nsid w:val="46A60AA0"/>
    <w:multiLevelType w:val="multilevel"/>
    <w:tmpl w:val="CFFEF33E"/>
    <w:styleLink w:val="OpsommingopenrondjeMuseumvereniging"/>
    <w:lvl w:ilvl="0">
      <w:start w:val="1"/>
      <w:numFmt w:val="bullet"/>
      <w:pStyle w:val="Opsommingopenrondje1eniveauMuseumvereniging"/>
      <w:lvlText w:val="o"/>
      <w:lvlJc w:val="left"/>
      <w:pPr>
        <w:ind w:left="284" w:hanging="284"/>
      </w:pPr>
      <w:rPr>
        <w:rFonts w:ascii="Calibri" w:hAnsi="Calibri" w:hint="default"/>
      </w:rPr>
    </w:lvl>
    <w:lvl w:ilvl="1">
      <w:start w:val="1"/>
      <w:numFmt w:val="bullet"/>
      <w:pStyle w:val="Opsommingopenrondje2eniveauMuseumvereniging"/>
      <w:lvlText w:val="o"/>
      <w:lvlJc w:val="left"/>
      <w:pPr>
        <w:ind w:left="568" w:hanging="284"/>
      </w:pPr>
      <w:rPr>
        <w:rFonts w:ascii="Calibri" w:hAnsi="Calibri" w:hint="default"/>
      </w:rPr>
    </w:lvl>
    <w:lvl w:ilvl="2">
      <w:start w:val="1"/>
      <w:numFmt w:val="bullet"/>
      <w:pStyle w:val="Opsommingopenrondje3eniveauMuseumvereniging"/>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8"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30" w15:restartNumberingAfterBreak="0">
    <w:nsid w:val="54DD684D"/>
    <w:multiLevelType w:val="multilevel"/>
    <w:tmpl w:val="ACA6F9E2"/>
    <w:numStyleLink w:val="BijlagenummeringMuseumvereniging"/>
  </w:abstractNum>
  <w:abstractNum w:abstractNumId="31" w15:restartNumberingAfterBreak="0">
    <w:nsid w:val="554E5762"/>
    <w:multiLevelType w:val="hybridMultilevel"/>
    <w:tmpl w:val="38E63C74"/>
    <w:lvl w:ilvl="0" w:tplc="D80CC266">
      <w:start w:val="2"/>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3" w15:restartNumberingAfterBreak="0">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4" w15:restartNumberingAfterBreak="0">
    <w:nsid w:val="5B616121"/>
    <w:multiLevelType w:val="multilevel"/>
    <w:tmpl w:val="B4BACAD8"/>
    <w:numStyleLink w:val="OpsommingstreepjeMuseumvereniging"/>
  </w:abstractNum>
  <w:abstractNum w:abstractNumId="35" w15:restartNumberingAfterBreak="0">
    <w:nsid w:val="5CF72DA4"/>
    <w:multiLevelType w:val="hybridMultilevel"/>
    <w:tmpl w:val="50E26432"/>
    <w:lvl w:ilvl="0" w:tplc="33F4A4D6">
      <w:start w:val="1"/>
      <w:numFmt w:val="bullet"/>
      <w:lvlText w:val="-"/>
      <w:lvlJc w:val="left"/>
      <w:pPr>
        <w:ind w:left="1080" w:hanging="360"/>
      </w:pPr>
      <w:rPr>
        <w:rFonts w:ascii="Plantin MT Pro" w:eastAsia="Times New Roman" w:hAnsi="Plantin MT Pro"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61A94E90"/>
    <w:multiLevelType w:val="hybridMultilevel"/>
    <w:tmpl w:val="2AD82C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8" w15:restartNumberingAfterBreak="0">
    <w:nsid w:val="63F335A0"/>
    <w:multiLevelType w:val="multilevel"/>
    <w:tmpl w:val="1BDE6548"/>
    <w:styleLink w:val="OpsommingtekenMuseumvereniging"/>
    <w:lvl w:ilvl="0">
      <w:start w:val="1"/>
      <w:numFmt w:val="bullet"/>
      <w:pStyle w:val="Opsommingteken1eniveauMuseumvereniging"/>
      <w:lvlText w:val="•"/>
      <w:lvlJc w:val="left"/>
      <w:pPr>
        <w:ind w:left="284" w:hanging="284"/>
      </w:pPr>
      <w:rPr>
        <w:rFonts w:ascii="Calibri" w:hAnsi="Calibri" w:hint="default"/>
      </w:rPr>
    </w:lvl>
    <w:lvl w:ilvl="1">
      <w:start w:val="1"/>
      <w:numFmt w:val="bullet"/>
      <w:pStyle w:val="Opsommingteken2eniveauMuseumvereniging"/>
      <w:lvlText w:val="–"/>
      <w:lvlJc w:val="left"/>
      <w:pPr>
        <w:ind w:left="568" w:hanging="284"/>
      </w:pPr>
      <w:rPr>
        <w:rFonts w:ascii="Maiandra GD" w:hAnsi="Maiandra GD" w:hint="default"/>
      </w:rPr>
    </w:lvl>
    <w:lvl w:ilvl="2">
      <w:start w:val="1"/>
      <w:numFmt w:val="bullet"/>
      <w:pStyle w:val="Opsommingteken3eniveauMuseumvereniging"/>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9" w15:restartNumberingAfterBreak="0">
    <w:nsid w:val="646E2529"/>
    <w:multiLevelType w:val="multilevel"/>
    <w:tmpl w:val="1BDE6548"/>
    <w:numStyleLink w:val="OpsommingtekenMuseumvereniging"/>
  </w:abstractNum>
  <w:abstractNum w:abstractNumId="40" w15:restartNumberingAfterBreak="0">
    <w:nsid w:val="68141DDB"/>
    <w:multiLevelType w:val="multilevel"/>
    <w:tmpl w:val="CFFEF33E"/>
    <w:numStyleLink w:val="OpsommingopenrondjeMuseumvereniging"/>
  </w:abstractNum>
  <w:abstractNum w:abstractNumId="41" w15:restartNumberingAfterBreak="0">
    <w:nsid w:val="6E7370EC"/>
    <w:multiLevelType w:val="multilevel"/>
    <w:tmpl w:val="9200769E"/>
    <w:numStyleLink w:val="OpsommingkleineletterMuseumvereniging"/>
  </w:abstractNum>
  <w:abstractNum w:abstractNumId="42" w15:restartNumberingAfterBreak="0">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43"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44" w15:restartNumberingAfterBreak="0">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2"/>
  </w:num>
  <w:num w:numId="2">
    <w:abstractNumId w:val="25"/>
  </w:num>
  <w:num w:numId="3">
    <w:abstractNumId w:val="27"/>
  </w:num>
  <w:num w:numId="4">
    <w:abstractNumId w:val="14"/>
  </w:num>
  <w:num w:numId="5">
    <w:abstractNumId w:val="28"/>
  </w:num>
  <w:num w:numId="6">
    <w:abstractNumId w:val="17"/>
  </w:num>
  <w:num w:numId="7">
    <w:abstractNumId w:val="16"/>
  </w:num>
  <w:num w:numId="8">
    <w:abstractNumId w:val="23"/>
  </w:num>
  <w:num w:numId="9">
    <w:abstractNumId w:val="26"/>
  </w:num>
  <w:num w:numId="10">
    <w:abstractNumId w:val="38"/>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29"/>
  </w:num>
  <w:num w:numId="26">
    <w:abstractNumId w:val="44"/>
  </w:num>
  <w:num w:numId="27">
    <w:abstractNumId w:val="42"/>
  </w:num>
  <w:num w:numId="28">
    <w:abstractNumId w:val="33"/>
  </w:num>
  <w:num w:numId="29">
    <w:abstractNumId w:val="24"/>
  </w:num>
  <w:num w:numId="30">
    <w:abstractNumId w:val="37"/>
  </w:num>
  <w:num w:numId="31">
    <w:abstractNumId w:val="32"/>
  </w:num>
  <w:num w:numId="32">
    <w:abstractNumId w:val="30"/>
  </w:num>
  <w:num w:numId="33">
    <w:abstractNumId w:val="19"/>
  </w:num>
  <w:num w:numId="34">
    <w:abstractNumId w:val="13"/>
  </w:num>
  <w:num w:numId="35">
    <w:abstractNumId w:val="41"/>
  </w:num>
  <w:num w:numId="36">
    <w:abstractNumId w:val="18"/>
  </w:num>
  <w:num w:numId="37">
    <w:abstractNumId w:val="40"/>
  </w:num>
  <w:num w:numId="38">
    <w:abstractNumId w:val="34"/>
  </w:num>
  <w:num w:numId="39">
    <w:abstractNumId w:val="39"/>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15"/>
  </w:num>
  <w:num w:numId="44">
    <w:abstractNumId w:val="20"/>
  </w:num>
  <w:num w:numId="45">
    <w:abstractNumId w:val="21"/>
  </w:num>
  <w:num w:numId="46">
    <w:abstractNumId w:val="35"/>
  </w:num>
  <w:num w:numId="47">
    <w:abstractNumId w:val="10"/>
  </w:num>
  <w:num w:numId="48">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0F9"/>
    <w:rsid w:val="00004562"/>
    <w:rsid w:val="00006237"/>
    <w:rsid w:val="0000663D"/>
    <w:rsid w:val="00010D95"/>
    <w:rsid w:val="00011BFA"/>
    <w:rsid w:val="000207E6"/>
    <w:rsid w:val="0002562D"/>
    <w:rsid w:val="00035232"/>
    <w:rsid w:val="000360A3"/>
    <w:rsid w:val="000418EF"/>
    <w:rsid w:val="0005205D"/>
    <w:rsid w:val="00052426"/>
    <w:rsid w:val="00052FF4"/>
    <w:rsid w:val="00053E43"/>
    <w:rsid w:val="0005430B"/>
    <w:rsid w:val="000622FC"/>
    <w:rsid w:val="00074DAC"/>
    <w:rsid w:val="00086590"/>
    <w:rsid w:val="0009698A"/>
    <w:rsid w:val="000A1B78"/>
    <w:rsid w:val="000C0969"/>
    <w:rsid w:val="000C1A1A"/>
    <w:rsid w:val="000C3725"/>
    <w:rsid w:val="000D6AB7"/>
    <w:rsid w:val="000E1539"/>
    <w:rsid w:val="000E55A1"/>
    <w:rsid w:val="000E6E43"/>
    <w:rsid w:val="000F213A"/>
    <w:rsid w:val="000F2D93"/>
    <w:rsid w:val="000F650E"/>
    <w:rsid w:val="00100B98"/>
    <w:rsid w:val="00103F68"/>
    <w:rsid w:val="00106601"/>
    <w:rsid w:val="00110A9F"/>
    <w:rsid w:val="001170AE"/>
    <w:rsid w:val="00122DED"/>
    <w:rsid w:val="00132265"/>
    <w:rsid w:val="00135A2A"/>
    <w:rsid w:val="00135E7B"/>
    <w:rsid w:val="00137CBB"/>
    <w:rsid w:val="0014081E"/>
    <w:rsid w:val="00145B8E"/>
    <w:rsid w:val="0014640F"/>
    <w:rsid w:val="00152E4D"/>
    <w:rsid w:val="0015589E"/>
    <w:rsid w:val="001579D8"/>
    <w:rsid w:val="00162320"/>
    <w:rsid w:val="001639F5"/>
    <w:rsid w:val="0018093D"/>
    <w:rsid w:val="001B0A5E"/>
    <w:rsid w:val="001B1B37"/>
    <w:rsid w:val="001B4C7E"/>
    <w:rsid w:val="001B7257"/>
    <w:rsid w:val="001C11BE"/>
    <w:rsid w:val="001C63E7"/>
    <w:rsid w:val="001D2A06"/>
    <w:rsid w:val="001E2293"/>
    <w:rsid w:val="001E34AC"/>
    <w:rsid w:val="001E3B9D"/>
    <w:rsid w:val="001F5B4F"/>
    <w:rsid w:val="001F5C28"/>
    <w:rsid w:val="001F6547"/>
    <w:rsid w:val="0020548B"/>
    <w:rsid w:val="0020607F"/>
    <w:rsid w:val="00206FF8"/>
    <w:rsid w:val="002074B2"/>
    <w:rsid w:val="00216489"/>
    <w:rsid w:val="00220A9C"/>
    <w:rsid w:val="00226F74"/>
    <w:rsid w:val="00230B64"/>
    <w:rsid w:val="00236DE9"/>
    <w:rsid w:val="002379AF"/>
    <w:rsid w:val="00242226"/>
    <w:rsid w:val="002518D2"/>
    <w:rsid w:val="00254088"/>
    <w:rsid w:val="00256039"/>
    <w:rsid w:val="00257AA9"/>
    <w:rsid w:val="00262D4E"/>
    <w:rsid w:val="002646C8"/>
    <w:rsid w:val="00282B5D"/>
    <w:rsid w:val="00283592"/>
    <w:rsid w:val="00286914"/>
    <w:rsid w:val="00294CD2"/>
    <w:rsid w:val="00295556"/>
    <w:rsid w:val="00295634"/>
    <w:rsid w:val="002A2E44"/>
    <w:rsid w:val="002B08A4"/>
    <w:rsid w:val="002B2998"/>
    <w:rsid w:val="002B64EE"/>
    <w:rsid w:val="002C46FB"/>
    <w:rsid w:val="002D0E88"/>
    <w:rsid w:val="002D28A7"/>
    <w:rsid w:val="002D52B2"/>
    <w:rsid w:val="002D56E3"/>
    <w:rsid w:val="002E2611"/>
    <w:rsid w:val="002E274E"/>
    <w:rsid w:val="002F254A"/>
    <w:rsid w:val="002F7B77"/>
    <w:rsid w:val="003063C0"/>
    <w:rsid w:val="003127CD"/>
    <w:rsid w:val="00317DEA"/>
    <w:rsid w:val="00323121"/>
    <w:rsid w:val="003345EE"/>
    <w:rsid w:val="00334D4B"/>
    <w:rsid w:val="00335B5E"/>
    <w:rsid w:val="0033780E"/>
    <w:rsid w:val="00337DDE"/>
    <w:rsid w:val="00346631"/>
    <w:rsid w:val="00347094"/>
    <w:rsid w:val="00355028"/>
    <w:rsid w:val="00364E1D"/>
    <w:rsid w:val="00365254"/>
    <w:rsid w:val="00365327"/>
    <w:rsid w:val="00374C23"/>
    <w:rsid w:val="00374D9A"/>
    <w:rsid w:val="00377612"/>
    <w:rsid w:val="00382603"/>
    <w:rsid w:val="0039126D"/>
    <w:rsid w:val="003964D4"/>
    <w:rsid w:val="0039656A"/>
    <w:rsid w:val="0039675D"/>
    <w:rsid w:val="00397903"/>
    <w:rsid w:val="003A5ED3"/>
    <w:rsid w:val="003A6677"/>
    <w:rsid w:val="003B14A0"/>
    <w:rsid w:val="003C4D06"/>
    <w:rsid w:val="003D04B7"/>
    <w:rsid w:val="003D09E4"/>
    <w:rsid w:val="003D414A"/>
    <w:rsid w:val="003D64B1"/>
    <w:rsid w:val="003E30F2"/>
    <w:rsid w:val="003E3B7D"/>
    <w:rsid w:val="003F2747"/>
    <w:rsid w:val="003F5CDD"/>
    <w:rsid w:val="004001AF"/>
    <w:rsid w:val="0041674F"/>
    <w:rsid w:val="0042594D"/>
    <w:rsid w:val="004311EB"/>
    <w:rsid w:val="00451FDB"/>
    <w:rsid w:val="004560DF"/>
    <w:rsid w:val="004564A6"/>
    <w:rsid w:val="004656F6"/>
    <w:rsid w:val="004659D3"/>
    <w:rsid w:val="00466D71"/>
    <w:rsid w:val="0047392D"/>
    <w:rsid w:val="0047518D"/>
    <w:rsid w:val="004804E1"/>
    <w:rsid w:val="00484C8E"/>
    <w:rsid w:val="00486319"/>
    <w:rsid w:val="00487543"/>
    <w:rsid w:val="004875E2"/>
    <w:rsid w:val="00490BBD"/>
    <w:rsid w:val="004D082D"/>
    <w:rsid w:val="004D22A8"/>
    <w:rsid w:val="004D2412"/>
    <w:rsid w:val="004F07FE"/>
    <w:rsid w:val="004F6A99"/>
    <w:rsid w:val="00501A64"/>
    <w:rsid w:val="00503BFD"/>
    <w:rsid w:val="005043E5"/>
    <w:rsid w:val="00515E2F"/>
    <w:rsid w:val="00521726"/>
    <w:rsid w:val="00521BE4"/>
    <w:rsid w:val="00526530"/>
    <w:rsid w:val="00534591"/>
    <w:rsid w:val="0053645C"/>
    <w:rsid w:val="00537FEF"/>
    <w:rsid w:val="00545244"/>
    <w:rsid w:val="00553801"/>
    <w:rsid w:val="005546CF"/>
    <w:rsid w:val="005615BE"/>
    <w:rsid w:val="00562E3D"/>
    <w:rsid w:val="00575FFC"/>
    <w:rsid w:val="005A2BEC"/>
    <w:rsid w:val="005A3FF6"/>
    <w:rsid w:val="005A7498"/>
    <w:rsid w:val="005A7E5B"/>
    <w:rsid w:val="005B4FAF"/>
    <w:rsid w:val="005C11AC"/>
    <w:rsid w:val="005C5603"/>
    <w:rsid w:val="005C6668"/>
    <w:rsid w:val="005D4151"/>
    <w:rsid w:val="005D5E21"/>
    <w:rsid w:val="005E2DBC"/>
    <w:rsid w:val="006040DB"/>
    <w:rsid w:val="00605C4A"/>
    <w:rsid w:val="00606D36"/>
    <w:rsid w:val="00612C22"/>
    <w:rsid w:val="0063508C"/>
    <w:rsid w:val="00640B6D"/>
    <w:rsid w:val="006537D1"/>
    <w:rsid w:val="00664EE1"/>
    <w:rsid w:val="006767B2"/>
    <w:rsid w:val="00685EED"/>
    <w:rsid w:val="00690037"/>
    <w:rsid w:val="00692FAD"/>
    <w:rsid w:val="006953A2"/>
    <w:rsid w:val="006B3C80"/>
    <w:rsid w:val="006B6044"/>
    <w:rsid w:val="006C6A9D"/>
    <w:rsid w:val="006D1154"/>
    <w:rsid w:val="006D2ECD"/>
    <w:rsid w:val="00703BD3"/>
    <w:rsid w:val="00705849"/>
    <w:rsid w:val="00706308"/>
    <w:rsid w:val="00712665"/>
    <w:rsid w:val="0071386B"/>
    <w:rsid w:val="0072479C"/>
    <w:rsid w:val="007358BA"/>
    <w:rsid w:val="007361EE"/>
    <w:rsid w:val="00743326"/>
    <w:rsid w:val="00750733"/>
    <w:rsid w:val="00750780"/>
    <w:rsid w:val="007525D1"/>
    <w:rsid w:val="0075607E"/>
    <w:rsid w:val="00756C31"/>
    <w:rsid w:val="00763B35"/>
    <w:rsid w:val="00764AF2"/>
    <w:rsid w:val="00766E99"/>
    <w:rsid w:val="00770652"/>
    <w:rsid w:val="007725AC"/>
    <w:rsid w:val="00775717"/>
    <w:rsid w:val="00776618"/>
    <w:rsid w:val="00787B55"/>
    <w:rsid w:val="0079179F"/>
    <w:rsid w:val="007960F9"/>
    <w:rsid w:val="00796A8D"/>
    <w:rsid w:val="007B5373"/>
    <w:rsid w:val="007C0010"/>
    <w:rsid w:val="007C037C"/>
    <w:rsid w:val="007D4A7D"/>
    <w:rsid w:val="007D4DCE"/>
    <w:rsid w:val="007E3574"/>
    <w:rsid w:val="007E7724"/>
    <w:rsid w:val="007F48F0"/>
    <w:rsid w:val="007F653F"/>
    <w:rsid w:val="008064EE"/>
    <w:rsid w:val="00810585"/>
    <w:rsid w:val="00826EA4"/>
    <w:rsid w:val="00832239"/>
    <w:rsid w:val="00854B34"/>
    <w:rsid w:val="0086137E"/>
    <w:rsid w:val="008736AE"/>
    <w:rsid w:val="008775D3"/>
    <w:rsid w:val="00886BB9"/>
    <w:rsid w:val="008870F0"/>
    <w:rsid w:val="00893934"/>
    <w:rsid w:val="00894503"/>
    <w:rsid w:val="008A46CC"/>
    <w:rsid w:val="008B5CD1"/>
    <w:rsid w:val="008C2F90"/>
    <w:rsid w:val="008D7BDD"/>
    <w:rsid w:val="008E52E6"/>
    <w:rsid w:val="0090254C"/>
    <w:rsid w:val="00906491"/>
    <w:rsid w:val="0090724E"/>
    <w:rsid w:val="00910D57"/>
    <w:rsid w:val="009216BD"/>
    <w:rsid w:val="009221AC"/>
    <w:rsid w:val="009225D7"/>
    <w:rsid w:val="00922706"/>
    <w:rsid w:val="009261FD"/>
    <w:rsid w:val="00934750"/>
    <w:rsid w:val="00934E30"/>
    <w:rsid w:val="00935271"/>
    <w:rsid w:val="00943209"/>
    <w:rsid w:val="0094509D"/>
    <w:rsid w:val="00945318"/>
    <w:rsid w:val="00950DB4"/>
    <w:rsid w:val="009534C6"/>
    <w:rsid w:val="009606EB"/>
    <w:rsid w:val="00963973"/>
    <w:rsid w:val="00966128"/>
    <w:rsid w:val="00971786"/>
    <w:rsid w:val="00971B3B"/>
    <w:rsid w:val="00995A8A"/>
    <w:rsid w:val="009B4B79"/>
    <w:rsid w:val="009B79BE"/>
    <w:rsid w:val="009C1976"/>
    <w:rsid w:val="009D5AE2"/>
    <w:rsid w:val="00A07FEF"/>
    <w:rsid w:val="00A1497C"/>
    <w:rsid w:val="00A21956"/>
    <w:rsid w:val="00A22751"/>
    <w:rsid w:val="00A33E8F"/>
    <w:rsid w:val="00A42EEC"/>
    <w:rsid w:val="00A50406"/>
    <w:rsid w:val="00A50767"/>
    <w:rsid w:val="00A536A0"/>
    <w:rsid w:val="00A55EE8"/>
    <w:rsid w:val="00A60A58"/>
    <w:rsid w:val="00A61B21"/>
    <w:rsid w:val="00A65B09"/>
    <w:rsid w:val="00A670BB"/>
    <w:rsid w:val="00A67590"/>
    <w:rsid w:val="00A67E93"/>
    <w:rsid w:val="00A7174E"/>
    <w:rsid w:val="00A76E7C"/>
    <w:rsid w:val="00AB0D90"/>
    <w:rsid w:val="00AB0F4A"/>
    <w:rsid w:val="00AB1E21"/>
    <w:rsid w:val="00AB1E30"/>
    <w:rsid w:val="00AB2477"/>
    <w:rsid w:val="00AB56F0"/>
    <w:rsid w:val="00AB5DBD"/>
    <w:rsid w:val="00AC273E"/>
    <w:rsid w:val="00AD24E6"/>
    <w:rsid w:val="00AD31A0"/>
    <w:rsid w:val="00AD4DF7"/>
    <w:rsid w:val="00AD54CD"/>
    <w:rsid w:val="00AE0183"/>
    <w:rsid w:val="00AE2110"/>
    <w:rsid w:val="00AE2EB1"/>
    <w:rsid w:val="00AE43E3"/>
    <w:rsid w:val="00B01DA1"/>
    <w:rsid w:val="00B11A76"/>
    <w:rsid w:val="00B233E3"/>
    <w:rsid w:val="00B277CE"/>
    <w:rsid w:val="00B460C2"/>
    <w:rsid w:val="00B50B14"/>
    <w:rsid w:val="00B75ED8"/>
    <w:rsid w:val="00B77809"/>
    <w:rsid w:val="00B91C34"/>
    <w:rsid w:val="00B9540B"/>
    <w:rsid w:val="00BA3794"/>
    <w:rsid w:val="00BA3F4D"/>
    <w:rsid w:val="00BA79E3"/>
    <w:rsid w:val="00BB1FC1"/>
    <w:rsid w:val="00BB31CE"/>
    <w:rsid w:val="00BC0188"/>
    <w:rsid w:val="00BC6FB7"/>
    <w:rsid w:val="00BE64B3"/>
    <w:rsid w:val="00BE740E"/>
    <w:rsid w:val="00BF6A4F"/>
    <w:rsid w:val="00BF6A7B"/>
    <w:rsid w:val="00BF6B3C"/>
    <w:rsid w:val="00BF7659"/>
    <w:rsid w:val="00C0549A"/>
    <w:rsid w:val="00C06D9A"/>
    <w:rsid w:val="00C201EB"/>
    <w:rsid w:val="00C33308"/>
    <w:rsid w:val="00C4003A"/>
    <w:rsid w:val="00C41422"/>
    <w:rsid w:val="00C4537A"/>
    <w:rsid w:val="00C51137"/>
    <w:rsid w:val="00C6206C"/>
    <w:rsid w:val="00C700C0"/>
    <w:rsid w:val="00C92E08"/>
    <w:rsid w:val="00C93473"/>
    <w:rsid w:val="00CA1FE3"/>
    <w:rsid w:val="00CA332D"/>
    <w:rsid w:val="00CB3533"/>
    <w:rsid w:val="00CB7600"/>
    <w:rsid w:val="00CB7D61"/>
    <w:rsid w:val="00CC6A4B"/>
    <w:rsid w:val="00CD7A5A"/>
    <w:rsid w:val="00CE2BA6"/>
    <w:rsid w:val="00CF1CC1"/>
    <w:rsid w:val="00CF2B0C"/>
    <w:rsid w:val="00D023A0"/>
    <w:rsid w:val="00D16E87"/>
    <w:rsid w:val="00D27D0E"/>
    <w:rsid w:val="00D35DA7"/>
    <w:rsid w:val="00D47AD0"/>
    <w:rsid w:val="00D57A57"/>
    <w:rsid w:val="00D613A9"/>
    <w:rsid w:val="00D7238E"/>
    <w:rsid w:val="00D73003"/>
    <w:rsid w:val="00D73C03"/>
    <w:rsid w:val="00D921AF"/>
    <w:rsid w:val="00D92EDA"/>
    <w:rsid w:val="00D9359B"/>
    <w:rsid w:val="00DA47EF"/>
    <w:rsid w:val="00DA5661"/>
    <w:rsid w:val="00DA6E07"/>
    <w:rsid w:val="00DA7A62"/>
    <w:rsid w:val="00DB0413"/>
    <w:rsid w:val="00DB0F15"/>
    <w:rsid w:val="00DB3292"/>
    <w:rsid w:val="00DC2F99"/>
    <w:rsid w:val="00DC489D"/>
    <w:rsid w:val="00DD140B"/>
    <w:rsid w:val="00DD2123"/>
    <w:rsid w:val="00DD2A9E"/>
    <w:rsid w:val="00DD509E"/>
    <w:rsid w:val="00DE2331"/>
    <w:rsid w:val="00DE2FD1"/>
    <w:rsid w:val="00DE5157"/>
    <w:rsid w:val="00DF5907"/>
    <w:rsid w:val="00E05BA5"/>
    <w:rsid w:val="00E07762"/>
    <w:rsid w:val="00E12CAA"/>
    <w:rsid w:val="00E227C2"/>
    <w:rsid w:val="00E252E9"/>
    <w:rsid w:val="00E318F2"/>
    <w:rsid w:val="00E327B7"/>
    <w:rsid w:val="00E45F90"/>
    <w:rsid w:val="00E52291"/>
    <w:rsid w:val="00E527BE"/>
    <w:rsid w:val="00E56EFE"/>
    <w:rsid w:val="00E61D02"/>
    <w:rsid w:val="00E62D48"/>
    <w:rsid w:val="00E6431C"/>
    <w:rsid w:val="00E64BFF"/>
    <w:rsid w:val="00E65D32"/>
    <w:rsid w:val="00E678A0"/>
    <w:rsid w:val="00E7078D"/>
    <w:rsid w:val="00E7085E"/>
    <w:rsid w:val="00E93FCF"/>
    <w:rsid w:val="00E96BF0"/>
    <w:rsid w:val="00EA0E4F"/>
    <w:rsid w:val="00EB71F6"/>
    <w:rsid w:val="00EB74DF"/>
    <w:rsid w:val="00EB7C66"/>
    <w:rsid w:val="00EC72BE"/>
    <w:rsid w:val="00ED3F25"/>
    <w:rsid w:val="00EE35E4"/>
    <w:rsid w:val="00F005C9"/>
    <w:rsid w:val="00F1404D"/>
    <w:rsid w:val="00F16B2B"/>
    <w:rsid w:val="00F16EDB"/>
    <w:rsid w:val="00F208DC"/>
    <w:rsid w:val="00F22CB3"/>
    <w:rsid w:val="00F234F5"/>
    <w:rsid w:val="00F3166C"/>
    <w:rsid w:val="00F33259"/>
    <w:rsid w:val="00F44FB8"/>
    <w:rsid w:val="00F519B9"/>
    <w:rsid w:val="00F55E8B"/>
    <w:rsid w:val="00F564F9"/>
    <w:rsid w:val="00F658DF"/>
    <w:rsid w:val="00F669BA"/>
    <w:rsid w:val="00F7766C"/>
    <w:rsid w:val="00F82076"/>
    <w:rsid w:val="00F83A28"/>
    <w:rsid w:val="00FB22AF"/>
    <w:rsid w:val="00FB7F9C"/>
    <w:rsid w:val="00FC25E1"/>
    <w:rsid w:val="00FC3FA5"/>
    <w:rsid w:val="00FC4AA8"/>
    <w:rsid w:val="00FC6260"/>
    <w:rsid w:val="00FD2C03"/>
    <w:rsid w:val="00FD63B3"/>
    <w:rsid w:val="00FE1BFD"/>
    <w:rsid w:val="00FF00AC"/>
    <w:rsid w:val="00FF5EF5"/>
    <w:rsid w:val="00FF7C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CA5CC6"/>
  <w15:docId w15:val="{EBA2C770-8909-4A78-B024-C4FF07E7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Museumvereniging"/>
    <w:next w:val="BasistekstMuseumvereniging"/>
    <w:rsid w:val="00DA5661"/>
    <w:pPr>
      <w:spacing w:line="250" w:lineRule="atLeast"/>
    </w:pPr>
    <w:rPr>
      <w:rFonts w:ascii="Arial" w:hAnsi="Arial" w:cs="Arial"/>
      <w:sz w:val="18"/>
      <w:szCs w:val="18"/>
    </w:rPr>
  </w:style>
  <w:style w:type="paragraph" w:styleId="Kop1">
    <w:name w:val="heading 1"/>
    <w:aliases w:val="Hoofdstukkop Museumvereniging"/>
    <w:basedOn w:val="ZsysbasisMuseumvereniging"/>
    <w:next w:val="BasistekstMuseumvereniging"/>
    <w:qFormat/>
    <w:rsid w:val="000E1539"/>
    <w:pPr>
      <w:keepNext/>
      <w:keepLines/>
      <w:numPr>
        <w:numId w:val="33"/>
      </w:numPr>
      <w:outlineLvl w:val="0"/>
    </w:pPr>
    <w:rPr>
      <w:b/>
      <w:bCs/>
      <w:sz w:val="32"/>
      <w:szCs w:val="32"/>
    </w:rPr>
  </w:style>
  <w:style w:type="paragraph" w:styleId="Kop2">
    <w:name w:val="heading 2"/>
    <w:aliases w:val="Paragraafkop Museumvereniging"/>
    <w:basedOn w:val="ZsysbasisMuseumvereniging"/>
    <w:next w:val="BasistekstMuseumvereniging"/>
    <w:qFormat/>
    <w:rsid w:val="000E1539"/>
    <w:pPr>
      <w:keepNext/>
      <w:keepLines/>
      <w:numPr>
        <w:ilvl w:val="1"/>
        <w:numId w:val="33"/>
      </w:numPr>
      <w:outlineLvl w:val="1"/>
    </w:pPr>
    <w:rPr>
      <w:b/>
      <w:bCs/>
      <w:i/>
      <w:iCs/>
      <w:sz w:val="28"/>
      <w:szCs w:val="28"/>
    </w:rPr>
  </w:style>
  <w:style w:type="paragraph" w:styleId="Kop3">
    <w:name w:val="heading 3"/>
    <w:aliases w:val="Subparagraafkop Museumvereniging"/>
    <w:basedOn w:val="ZsysbasisMuseumvereniging"/>
    <w:next w:val="BasistekstMuseumvereniging"/>
    <w:qFormat/>
    <w:rsid w:val="000E1539"/>
    <w:pPr>
      <w:keepNext/>
      <w:keepLines/>
      <w:numPr>
        <w:ilvl w:val="2"/>
        <w:numId w:val="33"/>
      </w:numPr>
      <w:outlineLvl w:val="2"/>
    </w:pPr>
    <w:rPr>
      <w:i/>
      <w:iCs/>
    </w:rPr>
  </w:style>
  <w:style w:type="paragraph" w:styleId="Kop4">
    <w:name w:val="heading 4"/>
    <w:aliases w:val="Kop 4 Museumvereniging"/>
    <w:basedOn w:val="ZsysbasisMuseumvereniging"/>
    <w:next w:val="BasistekstMuseumvereniging"/>
    <w:rsid w:val="000E1539"/>
    <w:pPr>
      <w:keepNext/>
      <w:keepLines/>
      <w:numPr>
        <w:ilvl w:val="3"/>
        <w:numId w:val="33"/>
      </w:numPr>
      <w:outlineLvl w:val="3"/>
    </w:pPr>
    <w:rPr>
      <w:b/>
      <w:bCs/>
      <w:szCs w:val="24"/>
    </w:rPr>
  </w:style>
  <w:style w:type="paragraph" w:styleId="Kop5">
    <w:name w:val="heading 5"/>
    <w:aliases w:val="Kop 5 Museumvereniging"/>
    <w:basedOn w:val="ZsysbasisMuseumvereniging"/>
    <w:next w:val="BasistekstMuseumvereniging"/>
    <w:rsid w:val="000E1539"/>
    <w:pPr>
      <w:keepNext/>
      <w:keepLines/>
      <w:numPr>
        <w:ilvl w:val="4"/>
        <w:numId w:val="33"/>
      </w:numPr>
      <w:outlineLvl w:val="4"/>
    </w:pPr>
    <w:rPr>
      <w:b/>
      <w:bCs/>
      <w:i/>
      <w:iCs/>
      <w:szCs w:val="22"/>
    </w:rPr>
  </w:style>
  <w:style w:type="paragraph" w:styleId="Kop6">
    <w:name w:val="heading 6"/>
    <w:aliases w:val="Kop 6 Museumvereniging"/>
    <w:basedOn w:val="ZsysbasisMuseumvereniging"/>
    <w:next w:val="BasistekstMuseumvereniging"/>
    <w:rsid w:val="000E1539"/>
    <w:pPr>
      <w:keepNext/>
      <w:keepLines/>
      <w:numPr>
        <w:ilvl w:val="5"/>
        <w:numId w:val="33"/>
      </w:numPr>
      <w:outlineLvl w:val="5"/>
    </w:pPr>
  </w:style>
  <w:style w:type="paragraph" w:styleId="Kop7">
    <w:name w:val="heading 7"/>
    <w:aliases w:val="Kop 7 Museumvereniging"/>
    <w:basedOn w:val="ZsysbasisMuseumvereniging"/>
    <w:next w:val="BasistekstMuseumvereniging"/>
    <w:rsid w:val="000E1539"/>
    <w:pPr>
      <w:keepNext/>
      <w:keepLines/>
      <w:numPr>
        <w:ilvl w:val="6"/>
        <w:numId w:val="33"/>
      </w:numPr>
      <w:outlineLvl w:val="6"/>
    </w:pPr>
    <w:rPr>
      <w:bCs/>
      <w:szCs w:val="20"/>
    </w:rPr>
  </w:style>
  <w:style w:type="paragraph" w:styleId="Kop8">
    <w:name w:val="heading 8"/>
    <w:aliases w:val="Kop 8 Museumvereniging"/>
    <w:basedOn w:val="ZsysbasisMuseumvereniging"/>
    <w:next w:val="BasistekstMuseumvereniging"/>
    <w:rsid w:val="000E1539"/>
    <w:pPr>
      <w:keepNext/>
      <w:keepLines/>
      <w:numPr>
        <w:ilvl w:val="7"/>
        <w:numId w:val="33"/>
      </w:numPr>
      <w:outlineLvl w:val="7"/>
    </w:pPr>
    <w:rPr>
      <w:iCs/>
      <w:szCs w:val="20"/>
    </w:rPr>
  </w:style>
  <w:style w:type="paragraph" w:styleId="Kop9">
    <w:name w:val="heading 9"/>
    <w:aliases w:val="Kop 9 Museumvereniging"/>
    <w:basedOn w:val="ZsysbasisMuseumvereniging"/>
    <w:next w:val="BasistekstMuseumvereniging"/>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Museumvereniging">
    <w:name w:val="Basistekst Museumvereniging"/>
    <w:basedOn w:val="ZsysbasisMuseumvereniging"/>
    <w:qFormat/>
    <w:rsid w:val="00122DED"/>
  </w:style>
  <w:style w:type="paragraph" w:customStyle="1" w:styleId="ZsysbasisMuseumvereniging">
    <w:name w:val="Zsysbasis Museumvereniging"/>
    <w:next w:val="BasistekstMuseumvereniging"/>
    <w:link w:val="ZsysbasisMuseumverenigingChar"/>
    <w:semiHidden/>
    <w:rsid w:val="00DA5661"/>
    <w:pPr>
      <w:spacing w:line="250" w:lineRule="atLeast"/>
    </w:pPr>
    <w:rPr>
      <w:rFonts w:ascii="Arial" w:hAnsi="Arial" w:cs="Arial"/>
      <w:sz w:val="18"/>
      <w:szCs w:val="18"/>
    </w:rPr>
  </w:style>
  <w:style w:type="paragraph" w:customStyle="1" w:styleId="BasistekstvetMuseumvereniging">
    <w:name w:val="Basistekst vet Museumvereniging"/>
    <w:basedOn w:val="ZsysbasisMuseumvereniging"/>
    <w:next w:val="BasistekstMuseumvereniging"/>
    <w:qFormat/>
    <w:rsid w:val="00122DED"/>
    <w:rPr>
      <w:b/>
      <w:bCs/>
    </w:rPr>
  </w:style>
  <w:style w:type="character" w:styleId="GevolgdeHyperlink">
    <w:name w:val="FollowedHyperlink"/>
    <w:aliases w:val="GevolgdeHyperlink Museumvereniging"/>
    <w:basedOn w:val="Standaardalinea-lettertype"/>
    <w:rsid w:val="00B460C2"/>
    <w:rPr>
      <w:color w:val="auto"/>
      <w:u w:val="none"/>
    </w:rPr>
  </w:style>
  <w:style w:type="character" w:styleId="Hyperlink">
    <w:name w:val="Hyperlink"/>
    <w:aliases w:val="Hyperlink Museumvereniging"/>
    <w:basedOn w:val="Standaardalinea-lettertype"/>
    <w:rsid w:val="00B460C2"/>
    <w:rPr>
      <w:color w:val="auto"/>
      <w:u w:val="none"/>
    </w:rPr>
  </w:style>
  <w:style w:type="paragraph" w:customStyle="1" w:styleId="AdresvakMuseumvereniging">
    <w:name w:val="Adresvak Museumvereniging"/>
    <w:basedOn w:val="ZsysbasisMuseumvereniging"/>
    <w:rsid w:val="003063C0"/>
    <w:pPr>
      <w:spacing w:line="250" w:lineRule="exact"/>
    </w:pPr>
    <w:rPr>
      <w:noProof/>
    </w:rPr>
  </w:style>
  <w:style w:type="paragraph" w:styleId="Koptekst">
    <w:name w:val="header"/>
    <w:basedOn w:val="ZsysbasisMuseumvereniging"/>
    <w:next w:val="BasistekstMuseumvereniging"/>
    <w:semiHidden/>
    <w:rsid w:val="00122DED"/>
  </w:style>
  <w:style w:type="paragraph" w:styleId="Voettekst">
    <w:name w:val="footer"/>
    <w:basedOn w:val="ZsysbasisMuseumvereniging"/>
    <w:next w:val="BasistekstMuseumvereniging"/>
    <w:semiHidden/>
    <w:rsid w:val="00122DED"/>
    <w:pPr>
      <w:jc w:val="right"/>
    </w:pPr>
  </w:style>
  <w:style w:type="paragraph" w:customStyle="1" w:styleId="KoptekstMuseumvereniging">
    <w:name w:val="Koptekst Museumvereniging"/>
    <w:basedOn w:val="ZsysbasisMuseumvereniging"/>
    <w:rsid w:val="00122DED"/>
    <w:rPr>
      <w:noProof/>
    </w:rPr>
  </w:style>
  <w:style w:type="paragraph" w:customStyle="1" w:styleId="VoettekstMuseumvereniging">
    <w:name w:val="Voettekst Museumvereniging"/>
    <w:basedOn w:val="ZsysbasisMuseumvereniging"/>
    <w:rsid w:val="00122DE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Museumvereniging">
    <w:name w:val="Basistekst cursief Museumvereniging"/>
    <w:basedOn w:val="ZsysbasisMuseumvereniging"/>
    <w:next w:val="BasistekstMuseumvereniging"/>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Museumvereniging"/>
    <w:next w:val="BasistekstMuseumvereniging"/>
    <w:semiHidden/>
    <w:rsid w:val="0020607F"/>
  </w:style>
  <w:style w:type="paragraph" w:styleId="Adresenvelop">
    <w:name w:val="envelope address"/>
    <w:basedOn w:val="ZsysbasisMuseumvereniging"/>
    <w:next w:val="BasistekstMuseumvereniging"/>
    <w:semiHidden/>
    <w:rsid w:val="0020607F"/>
  </w:style>
  <w:style w:type="paragraph" w:styleId="Afsluiting">
    <w:name w:val="Closing"/>
    <w:basedOn w:val="ZsysbasisMuseumvereniging"/>
    <w:next w:val="BasistekstMuseumvereniging"/>
    <w:semiHidden/>
    <w:rsid w:val="0020607F"/>
  </w:style>
  <w:style w:type="paragraph" w:customStyle="1" w:styleId="Inspring1eniveauMuseumvereniging">
    <w:name w:val="Inspring 1e niveau Museumvereniging"/>
    <w:basedOn w:val="ZsysbasisMuseumvereniging"/>
    <w:qFormat/>
    <w:rsid w:val="00122DED"/>
    <w:pPr>
      <w:tabs>
        <w:tab w:val="left" w:pos="284"/>
      </w:tabs>
      <w:ind w:left="284" w:hanging="284"/>
    </w:pPr>
  </w:style>
  <w:style w:type="paragraph" w:customStyle="1" w:styleId="Inspring2eniveauMuseumvereniging">
    <w:name w:val="Inspring 2e niveau Museumvereniging"/>
    <w:basedOn w:val="ZsysbasisMuseumvereniging"/>
    <w:qFormat/>
    <w:rsid w:val="00122DED"/>
    <w:pPr>
      <w:tabs>
        <w:tab w:val="left" w:pos="567"/>
      </w:tabs>
      <w:ind w:left="568" w:hanging="284"/>
    </w:pPr>
  </w:style>
  <w:style w:type="paragraph" w:customStyle="1" w:styleId="Inspring3eniveauMuseumvereniging">
    <w:name w:val="Inspring 3e niveau Museumvereniging"/>
    <w:basedOn w:val="ZsysbasisMuseumvereniging"/>
    <w:qFormat/>
    <w:rsid w:val="00122DED"/>
    <w:pPr>
      <w:tabs>
        <w:tab w:val="left" w:pos="851"/>
      </w:tabs>
      <w:ind w:left="851" w:hanging="284"/>
    </w:pPr>
  </w:style>
  <w:style w:type="paragraph" w:customStyle="1" w:styleId="Zwevend1eniveauMuseumvereniging">
    <w:name w:val="Zwevend 1e niveau Museumvereniging"/>
    <w:basedOn w:val="ZsysbasisMuseumvereniging"/>
    <w:qFormat/>
    <w:rsid w:val="00122DED"/>
    <w:pPr>
      <w:ind w:left="284"/>
    </w:pPr>
  </w:style>
  <w:style w:type="paragraph" w:customStyle="1" w:styleId="Zwevend2eniveauMuseumvereniging">
    <w:name w:val="Zwevend 2e niveau Museumvereniging"/>
    <w:basedOn w:val="ZsysbasisMuseumvereniging"/>
    <w:qFormat/>
    <w:rsid w:val="00122DED"/>
    <w:pPr>
      <w:ind w:left="567"/>
    </w:pPr>
  </w:style>
  <w:style w:type="paragraph" w:customStyle="1" w:styleId="Zwevend3eniveauMuseumvereniging">
    <w:name w:val="Zwevend 3e niveau Museumvereniging"/>
    <w:basedOn w:val="ZsysbasisMuseumvereniging"/>
    <w:qFormat/>
    <w:rsid w:val="00122DED"/>
    <w:pPr>
      <w:ind w:left="851"/>
    </w:pPr>
  </w:style>
  <w:style w:type="paragraph" w:styleId="Inhopg1">
    <w:name w:val="toc 1"/>
    <w:aliases w:val="Inhopg 1 Museumvereniging"/>
    <w:basedOn w:val="ZsysbasisMuseumvereniging"/>
    <w:next w:val="BasistekstMuseumvereniging"/>
    <w:rsid w:val="000C1A1A"/>
    <w:pPr>
      <w:tabs>
        <w:tab w:val="left" w:pos="709"/>
      </w:tabs>
      <w:ind w:left="709" w:right="567" w:hanging="709"/>
    </w:pPr>
    <w:rPr>
      <w:b/>
    </w:rPr>
  </w:style>
  <w:style w:type="paragraph" w:styleId="Inhopg2">
    <w:name w:val="toc 2"/>
    <w:aliases w:val="Inhopg 2 Museumvereniging"/>
    <w:basedOn w:val="ZsysbasisMuseumvereniging"/>
    <w:next w:val="BasistekstMuseumvereniging"/>
    <w:rsid w:val="000C1A1A"/>
    <w:pPr>
      <w:tabs>
        <w:tab w:val="left" w:pos="709"/>
      </w:tabs>
      <w:ind w:left="709" w:right="567" w:hanging="709"/>
    </w:pPr>
  </w:style>
  <w:style w:type="paragraph" w:styleId="Inhopg3">
    <w:name w:val="toc 3"/>
    <w:aliases w:val="Inhopg 3 Museumvereniging"/>
    <w:basedOn w:val="ZsysbasisMuseumvereniging"/>
    <w:next w:val="BasistekstMuseumvereniging"/>
    <w:rsid w:val="000C1A1A"/>
    <w:pPr>
      <w:tabs>
        <w:tab w:val="left" w:pos="709"/>
      </w:tabs>
      <w:ind w:left="709" w:right="567" w:hanging="709"/>
    </w:pPr>
  </w:style>
  <w:style w:type="paragraph" w:styleId="Inhopg4">
    <w:name w:val="toc 4"/>
    <w:aliases w:val="Inhopg 4 Museumvereniging"/>
    <w:basedOn w:val="ZsysbasisMuseumvereniging"/>
    <w:next w:val="BasistekstMuseumvereniging"/>
    <w:rsid w:val="00122DED"/>
  </w:style>
  <w:style w:type="paragraph" w:styleId="Bronvermelding">
    <w:name w:val="table of authorities"/>
    <w:basedOn w:val="ZsysbasisMuseumvereniging"/>
    <w:next w:val="BasistekstMuseumvereniging"/>
    <w:semiHidden/>
    <w:rsid w:val="00F33259"/>
    <w:pPr>
      <w:ind w:left="180" w:hanging="180"/>
    </w:pPr>
  </w:style>
  <w:style w:type="paragraph" w:styleId="Index2">
    <w:name w:val="index 2"/>
    <w:basedOn w:val="ZsysbasisMuseumvereniging"/>
    <w:next w:val="BasistekstMuseumvereniging"/>
    <w:semiHidden/>
    <w:rsid w:val="00122DED"/>
  </w:style>
  <w:style w:type="paragraph" w:styleId="Index3">
    <w:name w:val="index 3"/>
    <w:basedOn w:val="ZsysbasisMuseumvereniging"/>
    <w:next w:val="BasistekstMuseumvereniging"/>
    <w:semiHidden/>
    <w:rsid w:val="00122DED"/>
  </w:style>
  <w:style w:type="paragraph" w:styleId="Ondertitel">
    <w:name w:val="Subtitle"/>
    <w:basedOn w:val="ZsysbasisMuseumvereniging"/>
    <w:next w:val="BasistekstMuseumvereniging"/>
    <w:semiHidden/>
    <w:rsid w:val="00122DED"/>
  </w:style>
  <w:style w:type="paragraph" w:styleId="Titel">
    <w:name w:val="Title"/>
    <w:basedOn w:val="ZsysbasisMuseumvereniging"/>
    <w:next w:val="BasistekstMuseumvereniging"/>
    <w:semiHidden/>
    <w:rsid w:val="00122DED"/>
  </w:style>
  <w:style w:type="paragraph" w:customStyle="1" w:styleId="Kop2zondernummerMuseumvereniging">
    <w:name w:val="Kop 2 zonder nummer Museumvereniging"/>
    <w:basedOn w:val="ZsysbasisMuseumvereniging"/>
    <w:next w:val="BasistekstMuseumvereniging"/>
    <w:qFormat/>
    <w:rsid w:val="000E1539"/>
    <w:pPr>
      <w:keepNext/>
      <w:keepLines/>
    </w:pPr>
    <w:rPr>
      <w:b/>
      <w:i/>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A6E07"/>
    <w:rPr>
      <w:color w:val="auto"/>
      <w:bdr w:val="none" w:sz="0" w:space="0" w:color="auto"/>
      <w:shd w:val="clear" w:color="auto" w:fill="FFFF00"/>
    </w:rPr>
  </w:style>
  <w:style w:type="paragraph" w:customStyle="1" w:styleId="Kop1zondernummerMuseumvereniging">
    <w:name w:val="Kop 1 zonder nummer Museumvereniging"/>
    <w:basedOn w:val="ZsysbasisMuseumvereniging"/>
    <w:next w:val="BasistekstMuseumvereniging"/>
    <w:qFormat/>
    <w:rsid w:val="000E1539"/>
    <w:pPr>
      <w:keepNext/>
      <w:keepLines/>
    </w:pPr>
    <w:rPr>
      <w:b/>
      <w:sz w:val="32"/>
      <w:szCs w:val="32"/>
    </w:rPr>
  </w:style>
  <w:style w:type="paragraph" w:customStyle="1" w:styleId="Kop3zondernummerMuseumvereniging">
    <w:name w:val="Kop 3 zonder nummer Museumvereniging"/>
    <w:basedOn w:val="ZsysbasisMuseumvereniging"/>
    <w:next w:val="BasistekstMuseumvereniging"/>
    <w:qFormat/>
    <w:rsid w:val="000E1539"/>
    <w:pPr>
      <w:keepNext/>
      <w:keepLines/>
    </w:pPr>
    <w:rPr>
      <w:i/>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Museumvereniging"/>
    <w:basedOn w:val="ZsysbasisMuseumvereniging"/>
    <w:next w:val="BasistekstMuseumvereniging"/>
    <w:rsid w:val="003964D4"/>
  </w:style>
  <w:style w:type="paragraph" w:styleId="Inhopg6">
    <w:name w:val="toc 6"/>
    <w:aliases w:val="Inhopg 6 Museumvereniging"/>
    <w:basedOn w:val="ZsysbasisMuseumvereniging"/>
    <w:next w:val="BasistekstMuseumvereniging"/>
    <w:rsid w:val="003964D4"/>
  </w:style>
  <w:style w:type="paragraph" w:styleId="Inhopg7">
    <w:name w:val="toc 7"/>
    <w:aliases w:val="Inhopg 7 Museumvereniging"/>
    <w:basedOn w:val="ZsysbasisMuseumvereniging"/>
    <w:next w:val="BasistekstMuseumvereniging"/>
    <w:rsid w:val="003964D4"/>
  </w:style>
  <w:style w:type="paragraph" w:styleId="Inhopg8">
    <w:name w:val="toc 8"/>
    <w:aliases w:val="Inhopg 8 Museumvereniging"/>
    <w:basedOn w:val="ZsysbasisMuseumvereniging"/>
    <w:next w:val="BasistekstMuseumvereniging"/>
    <w:rsid w:val="003964D4"/>
  </w:style>
  <w:style w:type="paragraph" w:styleId="Inhopg9">
    <w:name w:val="toc 9"/>
    <w:aliases w:val="Inhopg 9 Museumvereniging"/>
    <w:basedOn w:val="ZsysbasisMuseumvereniging"/>
    <w:next w:val="BasistekstMuseumvereniging"/>
    <w:rsid w:val="003964D4"/>
  </w:style>
  <w:style w:type="paragraph" w:styleId="Afzender">
    <w:name w:val="envelope return"/>
    <w:basedOn w:val="ZsysbasisMuseumvereniging"/>
    <w:next w:val="BasistekstMuseumvereniging"/>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Museumvereniging"/>
    <w:next w:val="BasistekstMuseumvereniging"/>
    <w:semiHidden/>
    <w:rsid w:val="0020607F"/>
  </w:style>
  <w:style w:type="paragraph" w:styleId="Bloktekst">
    <w:name w:val="Block Text"/>
    <w:basedOn w:val="ZsysbasisMuseumvereniging"/>
    <w:next w:val="BasistekstMuseumvereniging"/>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Museumvereniging"/>
    <w:next w:val="BasistekstMuseumvereniging"/>
    <w:semiHidden/>
    <w:rsid w:val="0020607F"/>
  </w:style>
  <w:style w:type="paragraph" w:styleId="Handtekening">
    <w:name w:val="Signature"/>
    <w:basedOn w:val="ZsysbasisMuseumvereniging"/>
    <w:next w:val="BasistekstMuseumvereniging"/>
    <w:semiHidden/>
    <w:rsid w:val="0020607F"/>
  </w:style>
  <w:style w:type="paragraph" w:styleId="HTML-voorafopgemaakt">
    <w:name w:val="HTML Preformatted"/>
    <w:basedOn w:val="ZsysbasisMuseumvereniging"/>
    <w:next w:val="BasistekstMuseumvereniging"/>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adres">
    <w:name w:val="HTML Address"/>
    <w:basedOn w:val="ZsysbasisMuseumvereniging"/>
    <w:next w:val="BasistekstMuseumvereniging"/>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arcering-accent6">
    <w:name w:val="Light Shading Accent 6"/>
    <w:basedOn w:val="Standaardtabel"/>
    <w:uiPriority w:val="60"/>
    <w:rsid w:val="00E0776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Museumvereniging"/>
    <w:next w:val="BasistekstMuseumvereniging"/>
    <w:semiHidden/>
    <w:rsid w:val="00F33259"/>
    <w:pPr>
      <w:ind w:left="284" w:hanging="284"/>
    </w:pPr>
  </w:style>
  <w:style w:type="paragraph" w:styleId="Lijst2">
    <w:name w:val="List 2"/>
    <w:basedOn w:val="ZsysbasisMuseumvereniging"/>
    <w:next w:val="BasistekstMuseumvereniging"/>
    <w:semiHidden/>
    <w:rsid w:val="00F33259"/>
    <w:pPr>
      <w:ind w:left="568" w:hanging="284"/>
    </w:pPr>
  </w:style>
  <w:style w:type="paragraph" w:styleId="Lijst3">
    <w:name w:val="List 3"/>
    <w:basedOn w:val="ZsysbasisMuseumvereniging"/>
    <w:next w:val="BasistekstMuseumvereniging"/>
    <w:semiHidden/>
    <w:rsid w:val="00F33259"/>
    <w:pPr>
      <w:ind w:left="851" w:hanging="284"/>
    </w:pPr>
  </w:style>
  <w:style w:type="paragraph" w:styleId="Lijst4">
    <w:name w:val="List 4"/>
    <w:basedOn w:val="ZsysbasisMuseumvereniging"/>
    <w:next w:val="BasistekstMuseumvereniging"/>
    <w:semiHidden/>
    <w:rsid w:val="00F33259"/>
    <w:pPr>
      <w:ind w:left="1135" w:hanging="284"/>
    </w:pPr>
  </w:style>
  <w:style w:type="paragraph" w:styleId="Lijst5">
    <w:name w:val="List 5"/>
    <w:basedOn w:val="ZsysbasisMuseumvereniging"/>
    <w:next w:val="BasistekstMuseumvereniging"/>
    <w:semiHidden/>
    <w:rsid w:val="00F33259"/>
    <w:pPr>
      <w:ind w:left="1418" w:hanging="284"/>
    </w:pPr>
  </w:style>
  <w:style w:type="paragraph" w:styleId="Index1">
    <w:name w:val="index 1"/>
    <w:basedOn w:val="ZsysbasisMuseumvereniging"/>
    <w:next w:val="BasistekstMuseumvereniging"/>
    <w:semiHidden/>
    <w:rsid w:val="00F33259"/>
  </w:style>
  <w:style w:type="paragraph" w:styleId="Lijstopsomteken">
    <w:name w:val="List Bullet"/>
    <w:basedOn w:val="ZsysbasisMuseumvereniging"/>
    <w:next w:val="BasistekstMuseumvereniging"/>
    <w:semiHidden/>
    <w:rsid w:val="00E7078D"/>
    <w:pPr>
      <w:numPr>
        <w:numId w:val="14"/>
      </w:numPr>
      <w:ind w:left="357" w:hanging="357"/>
    </w:pPr>
  </w:style>
  <w:style w:type="paragraph" w:styleId="Lijstopsomteken2">
    <w:name w:val="List Bullet 2"/>
    <w:basedOn w:val="ZsysbasisMuseumvereniging"/>
    <w:next w:val="BasistekstMuseumvereniging"/>
    <w:semiHidden/>
    <w:rsid w:val="00E7078D"/>
    <w:pPr>
      <w:numPr>
        <w:numId w:val="15"/>
      </w:numPr>
      <w:ind w:left="641" w:hanging="357"/>
    </w:pPr>
  </w:style>
  <w:style w:type="paragraph" w:styleId="Lijstopsomteken3">
    <w:name w:val="List Bullet 3"/>
    <w:basedOn w:val="ZsysbasisMuseumvereniging"/>
    <w:next w:val="BasistekstMuseumvereniging"/>
    <w:semiHidden/>
    <w:rsid w:val="00E7078D"/>
    <w:pPr>
      <w:numPr>
        <w:numId w:val="16"/>
      </w:numPr>
      <w:ind w:left="924" w:hanging="357"/>
    </w:pPr>
  </w:style>
  <w:style w:type="paragraph" w:styleId="Lijstopsomteken4">
    <w:name w:val="List Bullet 4"/>
    <w:basedOn w:val="ZsysbasisMuseumvereniging"/>
    <w:next w:val="BasistekstMuseumvereniging"/>
    <w:semiHidden/>
    <w:rsid w:val="00E7078D"/>
    <w:pPr>
      <w:numPr>
        <w:numId w:val="17"/>
      </w:numPr>
      <w:ind w:left="1208" w:hanging="357"/>
    </w:pPr>
  </w:style>
  <w:style w:type="paragraph" w:styleId="Lijstnummering">
    <w:name w:val="List Number"/>
    <w:basedOn w:val="ZsysbasisMuseumvereniging"/>
    <w:next w:val="BasistekstMuseumvereniging"/>
    <w:semiHidden/>
    <w:rsid w:val="00705849"/>
    <w:pPr>
      <w:numPr>
        <w:numId w:val="19"/>
      </w:numPr>
      <w:ind w:left="357" w:hanging="357"/>
    </w:pPr>
  </w:style>
  <w:style w:type="paragraph" w:styleId="Lijstnummering2">
    <w:name w:val="List Number 2"/>
    <w:basedOn w:val="ZsysbasisMuseumvereniging"/>
    <w:next w:val="BasistekstMuseumvereniging"/>
    <w:semiHidden/>
    <w:rsid w:val="00705849"/>
    <w:pPr>
      <w:numPr>
        <w:numId w:val="20"/>
      </w:numPr>
      <w:ind w:left="641" w:hanging="357"/>
    </w:pPr>
  </w:style>
  <w:style w:type="paragraph" w:styleId="Lijstnummering3">
    <w:name w:val="List Number 3"/>
    <w:basedOn w:val="ZsysbasisMuseumvereniging"/>
    <w:next w:val="BasistekstMuseumvereniging"/>
    <w:semiHidden/>
    <w:rsid w:val="00705849"/>
    <w:pPr>
      <w:numPr>
        <w:numId w:val="21"/>
      </w:numPr>
      <w:ind w:left="924" w:hanging="357"/>
    </w:pPr>
  </w:style>
  <w:style w:type="paragraph" w:styleId="Lijstnummering4">
    <w:name w:val="List Number 4"/>
    <w:basedOn w:val="ZsysbasisMuseumvereniging"/>
    <w:next w:val="BasistekstMuseumvereniging"/>
    <w:semiHidden/>
    <w:rsid w:val="00705849"/>
    <w:pPr>
      <w:numPr>
        <w:numId w:val="22"/>
      </w:numPr>
      <w:ind w:left="1208" w:hanging="357"/>
    </w:pPr>
  </w:style>
  <w:style w:type="paragraph" w:styleId="Lijstnummering5">
    <w:name w:val="List Number 5"/>
    <w:basedOn w:val="ZsysbasisMuseumvereniging"/>
    <w:next w:val="BasistekstMuseumvereniging"/>
    <w:semiHidden/>
    <w:rsid w:val="00705849"/>
    <w:pPr>
      <w:numPr>
        <w:numId w:val="23"/>
      </w:numPr>
      <w:ind w:left="1491" w:hanging="357"/>
    </w:pPr>
  </w:style>
  <w:style w:type="paragraph" w:styleId="Lijstvoortzetting">
    <w:name w:val="List Continue"/>
    <w:basedOn w:val="ZsysbasisMuseumvereniging"/>
    <w:next w:val="BasistekstMuseumvereniging"/>
    <w:semiHidden/>
    <w:rsid w:val="00705849"/>
    <w:pPr>
      <w:ind w:left="284"/>
    </w:pPr>
  </w:style>
  <w:style w:type="paragraph" w:styleId="Lijstvoortzetting2">
    <w:name w:val="List Continue 2"/>
    <w:basedOn w:val="ZsysbasisMuseumvereniging"/>
    <w:next w:val="BasistekstMuseumvereniging"/>
    <w:semiHidden/>
    <w:rsid w:val="00705849"/>
    <w:pPr>
      <w:ind w:left="567"/>
    </w:pPr>
  </w:style>
  <w:style w:type="paragraph" w:styleId="Lijstvoortzetting3">
    <w:name w:val="List Continue 3"/>
    <w:basedOn w:val="ZsysbasisMuseumvereniging"/>
    <w:next w:val="BasistekstMuseumvereniging"/>
    <w:semiHidden/>
    <w:rsid w:val="00705849"/>
    <w:pPr>
      <w:ind w:left="851"/>
    </w:pPr>
  </w:style>
  <w:style w:type="paragraph" w:styleId="Lijstvoortzetting4">
    <w:name w:val="List Continue 4"/>
    <w:basedOn w:val="ZsysbasisMuseumvereniging"/>
    <w:next w:val="BasistekstMuseumvereniging"/>
    <w:semiHidden/>
    <w:rsid w:val="00705849"/>
    <w:pPr>
      <w:ind w:left="1134"/>
    </w:pPr>
  </w:style>
  <w:style w:type="paragraph" w:styleId="Lijstvoortzetting5">
    <w:name w:val="List Continue 5"/>
    <w:basedOn w:val="ZsysbasisMuseumvereniging"/>
    <w:next w:val="BasistekstMuseumvereniging"/>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Museumvereniging"/>
    <w:next w:val="BasistekstMuseumvereniging"/>
    <w:semiHidden/>
    <w:rsid w:val="0020607F"/>
  </w:style>
  <w:style w:type="paragraph" w:styleId="Notitiekop">
    <w:name w:val="Note Heading"/>
    <w:basedOn w:val="ZsysbasisMuseumvereniging"/>
    <w:next w:val="BasistekstMuseumvereniging"/>
    <w:semiHidden/>
    <w:rsid w:val="0020607F"/>
  </w:style>
  <w:style w:type="paragraph" w:styleId="Plattetekst">
    <w:name w:val="Body Text"/>
    <w:basedOn w:val="ZsysbasisMuseumvereniging"/>
    <w:next w:val="BasistekstMuseumvereniging"/>
    <w:link w:val="PlattetekstChar"/>
    <w:semiHidden/>
    <w:rsid w:val="0020607F"/>
  </w:style>
  <w:style w:type="paragraph" w:styleId="Plattetekst2">
    <w:name w:val="Body Text 2"/>
    <w:basedOn w:val="ZsysbasisMuseumvereniging"/>
    <w:next w:val="BasistekstMuseumvereniging"/>
    <w:link w:val="Plattetekst2Char"/>
    <w:semiHidden/>
    <w:rsid w:val="00E7078D"/>
  </w:style>
  <w:style w:type="paragraph" w:styleId="Plattetekst3">
    <w:name w:val="Body Text 3"/>
    <w:basedOn w:val="ZsysbasisMuseumvereniging"/>
    <w:next w:val="BasistekstMuseumvereniging"/>
    <w:semiHidden/>
    <w:rsid w:val="0020607F"/>
  </w:style>
  <w:style w:type="paragraph" w:styleId="Platteteksteersteinspringing">
    <w:name w:val="Body Text First Indent"/>
    <w:basedOn w:val="ZsysbasisMuseumvereniging"/>
    <w:next w:val="BasistekstMuseumvereniging"/>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sz w:val="18"/>
      <w:szCs w:val="18"/>
    </w:rPr>
  </w:style>
  <w:style w:type="paragraph" w:styleId="Plattetekstinspringen">
    <w:name w:val="Body Text Indent"/>
    <w:basedOn w:val="ZsysbasisMuseumvereniging"/>
    <w:next w:val="BasistekstMuseumvereniging"/>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Museumvereniging"/>
    <w:next w:val="BasistekstMuseumvereniging"/>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MuseumverenigingChar">
    <w:name w:val="Zsysbasis Museumvereniging Char"/>
    <w:basedOn w:val="Standaardalinea-lettertype"/>
    <w:link w:val="ZsysbasisMuseumvereniging"/>
    <w:semiHidden/>
    <w:rsid w:val="00DA5661"/>
    <w:rPr>
      <w:rFonts w:ascii="Arial" w:hAnsi="Arial" w:cs="Arial"/>
      <w:sz w:val="18"/>
      <w:szCs w:val="18"/>
    </w:rPr>
  </w:style>
  <w:style w:type="paragraph" w:styleId="Standaardinspringing">
    <w:name w:val="Normal Indent"/>
    <w:basedOn w:val="ZsysbasisMuseumvereniging"/>
    <w:next w:val="BasistekstMuseumvereniging"/>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Museumvereniging"/>
    <w:basedOn w:val="Standaardalinea-lettertype"/>
    <w:rsid w:val="00CB7600"/>
    <w:rPr>
      <w:vertAlign w:val="superscript"/>
    </w:rPr>
  </w:style>
  <w:style w:type="paragraph" w:styleId="Voetnoottekst">
    <w:name w:val="footnote text"/>
    <w:aliases w:val="Voetnoottekst Museumvereniging"/>
    <w:basedOn w:val="ZsysbasisMuseumvereniging"/>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Museumvereniging"/>
    <w:next w:val="BasistekstMuseumvereniging"/>
    <w:semiHidden/>
    <w:rsid w:val="0020607F"/>
  </w:style>
  <w:style w:type="paragraph" w:styleId="Tekstzonderopmaak">
    <w:name w:val="Plain Text"/>
    <w:basedOn w:val="ZsysbasisMuseumvereniging"/>
    <w:next w:val="BasistekstMuseumvereniging"/>
    <w:semiHidden/>
    <w:rsid w:val="0020607F"/>
  </w:style>
  <w:style w:type="paragraph" w:styleId="Ballontekst">
    <w:name w:val="Balloon Text"/>
    <w:basedOn w:val="ZsysbasisMuseumvereniging"/>
    <w:next w:val="BasistekstMuseumvereniging"/>
    <w:semiHidden/>
    <w:rsid w:val="0020607F"/>
  </w:style>
  <w:style w:type="paragraph" w:styleId="Bijschrift">
    <w:name w:val="caption"/>
    <w:aliases w:val="Bijschrift Museumvereniging"/>
    <w:basedOn w:val="ZsysbasisMuseumvereniging"/>
    <w:next w:val="BasistekstMuseumvereniging"/>
    <w:qFormat/>
    <w:rsid w:val="0020607F"/>
  </w:style>
  <w:style w:type="character" w:customStyle="1" w:styleId="TekstopmerkingChar">
    <w:name w:val="Tekst opmerking Char"/>
    <w:basedOn w:val="ZsysbasisMuseumverenigingChar"/>
    <w:link w:val="Tekstopmerking"/>
    <w:semiHidden/>
    <w:rsid w:val="008736AE"/>
    <w:rPr>
      <w:rFonts w:asciiTheme="minorHAnsi" w:hAnsiTheme="minorHAnsi" w:cs="Maiandra GD"/>
      <w:sz w:val="18"/>
      <w:szCs w:val="18"/>
    </w:rPr>
  </w:style>
  <w:style w:type="paragraph" w:styleId="Documentstructuur">
    <w:name w:val="Document Map"/>
    <w:basedOn w:val="ZsysbasisMuseumvereniging"/>
    <w:next w:val="BasistekstMuseumvereniging"/>
    <w:semiHidden/>
    <w:rsid w:val="0020607F"/>
  </w:style>
  <w:style w:type="table" w:styleId="Lichtearcering-accent5">
    <w:name w:val="Light Shading Accent 5"/>
    <w:basedOn w:val="Standaardtabel"/>
    <w:uiPriority w:val="60"/>
    <w:rsid w:val="00E0776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indnoottekst">
    <w:name w:val="endnote text"/>
    <w:aliases w:val="Eindnoottekst Museumvereniging"/>
    <w:basedOn w:val="ZsysbasisMuseumvereniging"/>
    <w:next w:val="BasistekstMuseumvereniging"/>
    <w:rsid w:val="0020607F"/>
  </w:style>
  <w:style w:type="paragraph" w:styleId="Indexkop">
    <w:name w:val="index heading"/>
    <w:basedOn w:val="ZsysbasisMuseumvereniging"/>
    <w:next w:val="BasistekstMuseumvereniging"/>
    <w:semiHidden/>
    <w:rsid w:val="0020607F"/>
  </w:style>
  <w:style w:type="paragraph" w:styleId="Kopbronvermelding">
    <w:name w:val="toa heading"/>
    <w:basedOn w:val="ZsysbasisMuseumvereniging"/>
    <w:next w:val="BasistekstMuseumvereniging"/>
    <w:semiHidden/>
    <w:rsid w:val="0020607F"/>
  </w:style>
  <w:style w:type="paragraph" w:styleId="Lijstopsomteken5">
    <w:name w:val="List Bullet 5"/>
    <w:basedOn w:val="ZsysbasisMuseumvereniging"/>
    <w:next w:val="BasistekstMuseumvereniging"/>
    <w:semiHidden/>
    <w:rsid w:val="00E7078D"/>
    <w:pPr>
      <w:numPr>
        <w:numId w:val="18"/>
      </w:numPr>
      <w:ind w:left="1491" w:hanging="357"/>
    </w:pPr>
  </w:style>
  <w:style w:type="paragraph" w:styleId="Macrotekst">
    <w:name w:val="macro"/>
    <w:basedOn w:val="ZsysbasisMuseumvereniging"/>
    <w:next w:val="BasistekstMuseumvereniging"/>
    <w:semiHidden/>
    <w:rsid w:val="0020607F"/>
  </w:style>
  <w:style w:type="paragraph" w:styleId="Tekstopmerking">
    <w:name w:val="annotation text"/>
    <w:basedOn w:val="ZsysbasisMuseumvereniging"/>
    <w:next w:val="BasistekstMuseumvereniging"/>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Museumvereniging">
    <w:name w:val="Opsomming teken 1e niveau Museumvereniging"/>
    <w:basedOn w:val="ZsysbasisMuseumvereniging"/>
    <w:rsid w:val="00B01DA1"/>
    <w:pPr>
      <w:numPr>
        <w:numId w:val="39"/>
      </w:numPr>
    </w:pPr>
  </w:style>
  <w:style w:type="paragraph" w:customStyle="1" w:styleId="Opsommingteken2eniveauMuseumvereniging">
    <w:name w:val="Opsomming teken 2e niveau Museumvereniging"/>
    <w:basedOn w:val="ZsysbasisMuseumvereniging"/>
    <w:rsid w:val="00B01DA1"/>
    <w:pPr>
      <w:numPr>
        <w:ilvl w:val="1"/>
        <w:numId w:val="39"/>
      </w:numPr>
    </w:pPr>
  </w:style>
  <w:style w:type="paragraph" w:customStyle="1" w:styleId="Opsommingteken3eniveauMuseumvereniging">
    <w:name w:val="Opsomming teken 3e niveau Museumvereniging"/>
    <w:basedOn w:val="ZsysbasisMuseumvereniging"/>
    <w:rsid w:val="00B01DA1"/>
    <w:pPr>
      <w:numPr>
        <w:ilvl w:val="2"/>
        <w:numId w:val="39"/>
      </w:numPr>
    </w:pPr>
  </w:style>
  <w:style w:type="paragraph" w:customStyle="1" w:styleId="Opsommingbolletje1eniveauMuseumvereniging">
    <w:name w:val="Opsomming bolletje 1e niveau Museumvereniging"/>
    <w:basedOn w:val="ZsysbasisMuseumvereniging"/>
    <w:qFormat/>
    <w:rsid w:val="00B01DA1"/>
    <w:pPr>
      <w:numPr>
        <w:numId w:val="34"/>
      </w:numPr>
    </w:pPr>
  </w:style>
  <w:style w:type="paragraph" w:customStyle="1" w:styleId="Opsommingbolletje2eniveauMuseumvereniging">
    <w:name w:val="Opsomming bolletje 2e niveau Museumvereniging"/>
    <w:basedOn w:val="ZsysbasisMuseumvereniging"/>
    <w:qFormat/>
    <w:rsid w:val="00B01DA1"/>
    <w:pPr>
      <w:numPr>
        <w:ilvl w:val="1"/>
        <w:numId w:val="34"/>
      </w:numPr>
    </w:pPr>
  </w:style>
  <w:style w:type="paragraph" w:customStyle="1" w:styleId="Opsommingbolletje3eniveauMuseumvereniging">
    <w:name w:val="Opsomming bolletje 3e niveau Museumvereniging"/>
    <w:basedOn w:val="ZsysbasisMuseumvereniging"/>
    <w:qFormat/>
    <w:rsid w:val="00B01DA1"/>
    <w:pPr>
      <w:numPr>
        <w:ilvl w:val="2"/>
        <w:numId w:val="34"/>
      </w:numPr>
    </w:pPr>
  </w:style>
  <w:style w:type="numbering" w:customStyle="1" w:styleId="OpsommingbolletjeMuseumvereniging">
    <w:name w:val="Opsomming bolletje Museumvereniging"/>
    <w:uiPriority w:val="99"/>
    <w:semiHidden/>
    <w:rsid w:val="00B01DA1"/>
    <w:pPr>
      <w:numPr>
        <w:numId w:val="1"/>
      </w:numPr>
    </w:pPr>
  </w:style>
  <w:style w:type="paragraph" w:customStyle="1" w:styleId="Opsommingkleineletter1eniveauMuseumvereniging">
    <w:name w:val="Opsomming kleine letter 1e niveau Museumvereniging"/>
    <w:basedOn w:val="ZsysbasisMuseumvereniging"/>
    <w:qFormat/>
    <w:rsid w:val="00B01DA1"/>
    <w:pPr>
      <w:numPr>
        <w:numId w:val="35"/>
      </w:numPr>
    </w:pPr>
  </w:style>
  <w:style w:type="paragraph" w:customStyle="1" w:styleId="Opsommingkleineletter2eniveauMuseumvereniging">
    <w:name w:val="Opsomming kleine letter 2e niveau Museumvereniging"/>
    <w:basedOn w:val="ZsysbasisMuseumvereniging"/>
    <w:qFormat/>
    <w:rsid w:val="00B01DA1"/>
    <w:pPr>
      <w:numPr>
        <w:ilvl w:val="1"/>
        <w:numId w:val="35"/>
      </w:numPr>
    </w:pPr>
  </w:style>
  <w:style w:type="paragraph" w:customStyle="1" w:styleId="Opsommingkleineletter3eniveauMuseumvereniging">
    <w:name w:val="Opsomming kleine letter 3e niveau Museumvereniging"/>
    <w:basedOn w:val="ZsysbasisMuseumvereniging"/>
    <w:qFormat/>
    <w:rsid w:val="00B01DA1"/>
    <w:pPr>
      <w:numPr>
        <w:ilvl w:val="2"/>
        <w:numId w:val="35"/>
      </w:numPr>
    </w:pPr>
  </w:style>
  <w:style w:type="numbering" w:customStyle="1" w:styleId="OpsommingkleineletterMuseumvereniging">
    <w:name w:val="Opsomming kleine letter Museumvereniging"/>
    <w:uiPriority w:val="99"/>
    <w:semiHidden/>
    <w:rsid w:val="00B01DA1"/>
    <w:pPr>
      <w:numPr>
        <w:numId w:val="8"/>
      </w:numPr>
    </w:pPr>
  </w:style>
  <w:style w:type="paragraph" w:customStyle="1" w:styleId="Opsommingnummer1eniveauMuseumvereniging">
    <w:name w:val="Opsomming nummer 1e niveau Museumvereniging"/>
    <w:basedOn w:val="ZsysbasisMuseumvereniging"/>
    <w:qFormat/>
    <w:rsid w:val="00B01DA1"/>
    <w:pPr>
      <w:numPr>
        <w:numId w:val="36"/>
      </w:numPr>
    </w:pPr>
  </w:style>
  <w:style w:type="paragraph" w:customStyle="1" w:styleId="Opsommingnummer2eniveauMuseumvereniging">
    <w:name w:val="Opsomming nummer 2e niveau Museumvereniging"/>
    <w:basedOn w:val="ZsysbasisMuseumvereniging"/>
    <w:qFormat/>
    <w:rsid w:val="00B01DA1"/>
    <w:pPr>
      <w:numPr>
        <w:ilvl w:val="1"/>
        <w:numId w:val="36"/>
      </w:numPr>
    </w:pPr>
  </w:style>
  <w:style w:type="paragraph" w:customStyle="1" w:styleId="Opsommingnummer3eniveauMuseumvereniging">
    <w:name w:val="Opsomming nummer 3e niveau Museumvereniging"/>
    <w:basedOn w:val="ZsysbasisMuseumvereniging"/>
    <w:qFormat/>
    <w:rsid w:val="00B01DA1"/>
    <w:pPr>
      <w:numPr>
        <w:ilvl w:val="2"/>
        <w:numId w:val="36"/>
      </w:numPr>
    </w:pPr>
  </w:style>
  <w:style w:type="numbering" w:customStyle="1" w:styleId="OpsommingnummerMuseumvereniging">
    <w:name w:val="Opsomming nummer Museumvereniging"/>
    <w:uiPriority w:val="99"/>
    <w:semiHidden/>
    <w:rsid w:val="00B01DA1"/>
    <w:pPr>
      <w:numPr>
        <w:numId w:val="2"/>
      </w:numPr>
    </w:pPr>
  </w:style>
  <w:style w:type="paragraph" w:customStyle="1" w:styleId="Opsommingopenrondje1eniveauMuseumvereniging">
    <w:name w:val="Opsomming open rondje 1e niveau Museumvereniging"/>
    <w:basedOn w:val="ZsysbasisMuseumvereniging"/>
    <w:rsid w:val="00B01DA1"/>
    <w:pPr>
      <w:numPr>
        <w:numId w:val="37"/>
      </w:numPr>
    </w:pPr>
  </w:style>
  <w:style w:type="paragraph" w:customStyle="1" w:styleId="Opsommingopenrondje2eniveauMuseumvereniging">
    <w:name w:val="Opsomming open rondje 2e niveau Museumvereniging"/>
    <w:basedOn w:val="ZsysbasisMuseumvereniging"/>
    <w:rsid w:val="00B01DA1"/>
    <w:pPr>
      <w:numPr>
        <w:ilvl w:val="1"/>
        <w:numId w:val="37"/>
      </w:numPr>
    </w:pPr>
  </w:style>
  <w:style w:type="paragraph" w:customStyle="1" w:styleId="Opsommingopenrondje3eniveauMuseumvereniging">
    <w:name w:val="Opsomming open rondje 3e niveau Museumvereniging"/>
    <w:basedOn w:val="ZsysbasisMuseumvereniging"/>
    <w:rsid w:val="00B01DA1"/>
    <w:pPr>
      <w:numPr>
        <w:ilvl w:val="2"/>
        <w:numId w:val="37"/>
      </w:numPr>
    </w:pPr>
  </w:style>
  <w:style w:type="numbering" w:customStyle="1" w:styleId="OpsommingopenrondjeMuseumvereniging">
    <w:name w:val="Opsomming open rondje Museumvereniging"/>
    <w:uiPriority w:val="99"/>
    <w:semiHidden/>
    <w:rsid w:val="00B01DA1"/>
    <w:pPr>
      <w:numPr>
        <w:numId w:val="3"/>
      </w:numPr>
    </w:pPr>
  </w:style>
  <w:style w:type="paragraph" w:customStyle="1" w:styleId="Opsommingstreepje1eniveauMuseumvereniging">
    <w:name w:val="Opsomming streepje 1e niveau Museumvereniging"/>
    <w:basedOn w:val="ZsysbasisMuseumvereniging"/>
    <w:qFormat/>
    <w:rsid w:val="00B01DA1"/>
    <w:pPr>
      <w:numPr>
        <w:numId w:val="38"/>
      </w:numPr>
    </w:pPr>
  </w:style>
  <w:style w:type="paragraph" w:customStyle="1" w:styleId="Opsommingstreepje2eniveauMuseumvereniging">
    <w:name w:val="Opsomming streepje 2e niveau Museumvereniging"/>
    <w:basedOn w:val="ZsysbasisMuseumvereniging"/>
    <w:qFormat/>
    <w:rsid w:val="00B01DA1"/>
    <w:pPr>
      <w:numPr>
        <w:ilvl w:val="1"/>
        <w:numId w:val="38"/>
      </w:numPr>
    </w:pPr>
  </w:style>
  <w:style w:type="paragraph" w:customStyle="1" w:styleId="Opsommingstreepje3eniveauMuseumvereniging">
    <w:name w:val="Opsomming streepje 3e niveau Museumvereniging"/>
    <w:basedOn w:val="ZsysbasisMuseumvereniging"/>
    <w:qFormat/>
    <w:rsid w:val="00B01DA1"/>
    <w:pPr>
      <w:numPr>
        <w:ilvl w:val="2"/>
        <w:numId w:val="38"/>
      </w:numPr>
    </w:pPr>
  </w:style>
  <w:style w:type="numbering" w:customStyle="1" w:styleId="OpsommingstreepjeMuseumvereniging">
    <w:name w:val="Opsomming streepje Museumvereniging"/>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DA6E07"/>
    <w:rPr>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3">
    <w:name w:val="Light Shading Accent 3"/>
    <w:basedOn w:val="Standaardtabel"/>
    <w:uiPriority w:val="60"/>
    <w:rsid w:val="00E0776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2">
    <w:name w:val="Light Shading Accent 2"/>
    <w:basedOn w:val="Standaardtabel"/>
    <w:uiPriority w:val="60"/>
    <w:rsid w:val="00E0776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Bibliografie">
    <w:name w:val="Bibliography"/>
    <w:basedOn w:val="ZsysbasisMuseumvereniging"/>
    <w:next w:val="BasistekstMuseumvereniging"/>
    <w:uiPriority w:val="37"/>
    <w:semiHidden/>
    <w:rsid w:val="00E07762"/>
  </w:style>
  <w:style w:type="paragraph" w:styleId="Citaat">
    <w:name w:val="Quote"/>
    <w:basedOn w:val="ZsysbasisMuseumvereniging"/>
    <w:next w:val="BasistekstMuseumvereniging"/>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Museumvereniging"/>
    <w:next w:val="BasistekstMuseumvereniging"/>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Museumvereniging"/>
    <w:basedOn w:val="Standaardalinea-lettertype"/>
    <w:rsid w:val="00E07762"/>
    <w:rPr>
      <w:vertAlign w:val="superscript"/>
    </w:rPr>
  </w:style>
  <w:style w:type="paragraph" w:styleId="Geenafstand">
    <w:name w:val="No Spacing"/>
    <w:basedOn w:val="ZsysbasisMuseumvereniging"/>
    <w:next w:val="BasistekstMuseumvereniging"/>
    <w:uiPriority w:val="1"/>
    <w:qFormat/>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Museumvereniging"/>
    <w:next w:val="BasistekstMuseumvereniging"/>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Museumvereniging"/>
    <w:next w:val="BasistekstMuseumvereniging"/>
    <w:uiPriority w:val="34"/>
    <w:qFormat/>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Museumvereniging">
    <w:name w:val="Kopnummering Museumvereniging"/>
    <w:uiPriority w:val="99"/>
    <w:semiHidden/>
    <w:rsid w:val="00B01DA1"/>
    <w:pPr>
      <w:numPr>
        <w:numId w:val="9"/>
      </w:numPr>
    </w:pPr>
  </w:style>
  <w:style w:type="paragraph" w:customStyle="1" w:styleId="ZsyseenpuntMuseumvereniging">
    <w:name w:val="Zsyseenpunt Museumvereniging"/>
    <w:basedOn w:val="ZsysbasisMuseumvereniging"/>
    <w:semiHidden/>
    <w:rsid w:val="00756C31"/>
    <w:pPr>
      <w:spacing w:line="20" w:lineRule="exact"/>
    </w:pPr>
    <w:rPr>
      <w:sz w:val="2"/>
    </w:rPr>
  </w:style>
  <w:style w:type="paragraph" w:customStyle="1" w:styleId="ZsysbasisdocumentgegevensMuseumvereniging">
    <w:name w:val="Zsysbasisdocumentgegevens Museumvereniging"/>
    <w:basedOn w:val="ZsysbasisMuseumvereniging"/>
    <w:semiHidden/>
    <w:rsid w:val="0020548B"/>
    <w:rPr>
      <w:noProof/>
    </w:rPr>
  </w:style>
  <w:style w:type="paragraph" w:customStyle="1" w:styleId="DocumentgegevenskopjeMuseumvereniging">
    <w:name w:val="Documentgegevens kopje Museumvereniging"/>
    <w:basedOn w:val="ZsysbasisdocumentgegevensMuseumvereniging"/>
    <w:rsid w:val="00756C31"/>
    <w:pPr>
      <w:spacing w:line="250" w:lineRule="exact"/>
    </w:pPr>
    <w:rPr>
      <w:b/>
    </w:rPr>
  </w:style>
  <w:style w:type="paragraph" w:customStyle="1" w:styleId="DocumentgegevensMuseumvereniging">
    <w:name w:val="Documentgegevens Museumvereniging"/>
    <w:basedOn w:val="ZsysbasisdocumentgegevensMuseumvereniging"/>
    <w:rsid w:val="00756C31"/>
    <w:pPr>
      <w:spacing w:line="250" w:lineRule="exact"/>
    </w:pPr>
  </w:style>
  <w:style w:type="paragraph" w:customStyle="1" w:styleId="DocumentgegevensdatumMuseumvereniging">
    <w:name w:val="Documentgegevens datum Museumvereniging"/>
    <w:basedOn w:val="ZsysbasisdocumentgegevensMuseumvereniging"/>
    <w:rsid w:val="00756C31"/>
  </w:style>
  <w:style w:type="paragraph" w:customStyle="1" w:styleId="DocumentgegevensonderwerpMuseumvereniging">
    <w:name w:val="Documentgegevens onderwerp Museumvereniging"/>
    <w:basedOn w:val="ZsysbasisdocumentgegevensMuseumvereniging"/>
    <w:rsid w:val="00756C31"/>
  </w:style>
  <w:style w:type="paragraph" w:customStyle="1" w:styleId="DocumentgegevensextraMuseumvereniging">
    <w:name w:val="Documentgegevens extra Museumvereniging"/>
    <w:basedOn w:val="ZsysbasisdocumentgegevensMuseumvereniging"/>
    <w:rsid w:val="00756C31"/>
  </w:style>
  <w:style w:type="paragraph" w:customStyle="1" w:styleId="PaginanummerMuseumvereniging">
    <w:name w:val="Paginanummer Museumvereniging"/>
    <w:basedOn w:val="ZsysbasisMuseumvereniging"/>
    <w:rsid w:val="002F254A"/>
    <w:pPr>
      <w:spacing w:line="250" w:lineRule="exact"/>
      <w:jc w:val="right"/>
    </w:pPr>
  </w:style>
  <w:style w:type="paragraph" w:customStyle="1" w:styleId="AfzendergegevensMuseumvereniging">
    <w:name w:val="Afzendergegevens Museumvereniging"/>
    <w:basedOn w:val="ZsysbasisdocumentgegevensMuseumvereniging"/>
    <w:rsid w:val="00135E7B"/>
  </w:style>
  <w:style w:type="paragraph" w:customStyle="1" w:styleId="AfzendergegevenskopjeMuseumvereniging">
    <w:name w:val="Afzendergegevens kopje Museumvereniging"/>
    <w:basedOn w:val="ZsysbasisdocumentgegevensMuseumvereniging"/>
    <w:rsid w:val="00135E7B"/>
  </w:style>
  <w:style w:type="numbering" w:customStyle="1" w:styleId="OpsommingtekenMuseumvereniging">
    <w:name w:val="Opsomming teken Museumvereniging"/>
    <w:uiPriority w:val="99"/>
    <w:semiHidden/>
    <w:rsid w:val="00B01DA1"/>
    <w:pPr>
      <w:numPr>
        <w:numId w:val="10"/>
      </w:numPr>
    </w:pPr>
  </w:style>
  <w:style w:type="paragraph" w:customStyle="1" w:styleId="AlineavoorafbeeldingMuseumvereniging">
    <w:name w:val="Alinea voor afbeelding Museumvereniging"/>
    <w:basedOn w:val="ZsysbasisMuseumvereniging"/>
    <w:next w:val="BasistekstMuseumvereniging"/>
    <w:qFormat/>
    <w:rsid w:val="00364E1D"/>
    <w:pPr>
      <w:spacing w:line="200" w:lineRule="atLeast"/>
    </w:pPr>
  </w:style>
  <w:style w:type="paragraph" w:customStyle="1" w:styleId="TitelMuseumvereniging">
    <w:name w:val="Titel Museumvereniging"/>
    <w:basedOn w:val="ZsysbasisMuseumvereniging"/>
    <w:next w:val="BasistekstMuseumvereniging"/>
    <w:qFormat/>
    <w:rsid w:val="000E1539"/>
    <w:pPr>
      <w:keepLines/>
    </w:pPr>
  </w:style>
  <w:style w:type="paragraph" w:customStyle="1" w:styleId="SubtitelMuseumvereniging">
    <w:name w:val="Subtitel Museumvereniging"/>
    <w:basedOn w:val="ZsysbasisMuseumvereniging"/>
    <w:next w:val="BasistekstMuseumvereniging"/>
    <w:qFormat/>
    <w:rsid w:val="000E1539"/>
    <w:pPr>
      <w:keepLines/>
    </w:pPr>
  </w:style>
  <w:style w:type="numbering" w:customStyle="1" w:styleId="BijlagenummeringMuseumvereniging">
    <w:name w:val="Bijlagenummering Museumvereniging"/>
    <w:uiPriority w:val="99"/>
    <w:semiHidden/>
    <w:rsid w:val="00AE2110"/>
    <w:pPr>
      <w:numPr>
        <w:numId w:val="13"/>
      </w:numPr>
    </w:pPr>
  </w:style>
  <w:style w:type="paragraph" w:customStyle="1" w:styleId="Bijlagekop1Museumvereniging">
    <w:name w:val="Bijlage kop 1 Museumvereniging"/>
    <w:basedOn w:val="ZsysbasisMuseumvereniging"/>
    <w:next w:val="BasistekstMuseumvereniging"/>
    <w:qFormat/>
    <w:rsid w:val="000E1539"/>
    <w:pPr>
      <w:keepNext/>
      <w:keepLines/>
      <w:numPr>
        <w:numId w:val="32"/>
      </w:numPr>
      <w:outlineLvl w:val="0"/>
    </w:pPr>
    <w:rPr>
      <w:b/>
      <w:sz w:val="32"/>
    </w:rPr>
  </w:style>
  <w:style w:type="paragraph" w:customStyle="1" w:styleId="Bijlagekop2Museumvereniging">
    <w:name w:val="Bijlage kop 2 Museumvereniging"/>
    <w:basedOn w:val="ZsysbasisMuseumvereniging"/>
    <w:next w:val="BasistekstMuseumvereniging"/>
    <w:qFormat/>
    <w:rsid w:val="000E1539"/>
    <w:pPr>
      <w:keepNext/>
      <w:keepLines/>
      <w:numPr>
        <w:ilvl w:val="1"/>
        <w:numId w:val="32"/>
      </w:numPr>
      <w:outlineLvl w:val="1"/>
    </w:pPr>
    <w:rPr>
      <w:b/>
      <w:i/>
      <w:sz w:val="28"/>
    </w:rPr>
  </w:style>
  <w:style w:type="paragraph" w:styleId="Onderwerpvanopmerking">
    <w:name w:val="annotation subject"/>
    <w:basedOn w:val="ZsysbasisMuseumvereniging"/>
    <w:next w:val="BasistekstMuseumvereniging"/>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MuseumverenigingChar"/>
    <w:link w:val="Plattetekst"/>
    <w:semiHidden/>
    <w:rsid w:val="00E7078D"/>
    <w:rPr>
      <w:rFonts w:asciiTheme="minorHAnsi" w:hAnsiTheme="minorHAnsi" w:cs="Maiandra GD"/>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Museumvereniging"/>
    <w:next w:val="BasistekstMuseumvereniging"/>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Museumvereniging"/>
    <w:next w:val="BasistekstMuseumvereniging"/>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style>
  <w:style w:type="table" w:customStyle="1" w:styleId="TabelzonderopmaakMuseumvereniging">
    <w:name w:val="Tabel zonder opmaak Museumvereniging"/>
    <w:basedOn w:val="Standaardtabel"/>
    <w:uiPriority w:val="99"/>
    <w:qFormat/>
    <w:rsid w:val="00D16E87"/>
    <w:pPr>
      <w:spacing w:line="240" w:lineRule="auto"/>
    </w:pPr>
    <w:tblPr>
      <w:tblCellMar>
        <w:left w:w="0" w:type="dxa"/>
        <w:right w:w="0" w:type="dxa"/>
      </w:tblCellMar>
    </w:tblPr>
  </w:style>
  <w:style w:type="paragraph" w:customStyle="1" w:styleId="FunctieMuseumvereniging">
    <w:name w:val="Functie Museumvereniging"/>
    <w:basedOn w:val="ZsysbasisMuseumvereniging"/>
    <w:next w:val="BasistekstMuseumvereniging"/>
    <w:rsid w:val="00AE43E3"/>
    <w:rPr>
      <w:i/>
    </w:rPr>
  </w:style>
  <w:style w:type="character" w:customStyle="1" w:styleId="apple-converted-space">
    <w:name w:val="apple-converted-space"/>
    <w:basedOn w:val="Standaardalinea-lettertype"/>
    <w:rsid w:val="005546CF"/>
  </w:style>
  <w:style w:type="paragraph" w:customStyle="1" w:styleId="Default">
    <w:name w:val="Default"/>
    <w:rsid w:val="005546CF"/>
    <w:pPr>
      <w:autoSpaceDE w:val="0"/>
      <w:autoSpaceDN w:val="0"/>
      <w:adjustRightInd w:val="0"/>
      <w:spacing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089968">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E504E3E0F4E31B15E8B70C22594F0"/>
        <w:category>
          <w:name w:val="Algemeen"/>
          <w:gallery w:val="placeholder"/>
        </w:category>
        <w:types>
          <w:type w:val="bbPlcHdr"/>
        </w:types>
        <w:behaviors>
          <w:behavior w:val="content"/>
        </w:behaviors>
        <w:guid w:val="{7D4D2D0B-30C2-4CA7-8F52-AF858B181561}"/>
      </w:docPartPr>
      <w:docPartBody>
        <w:p w:rsidR="006F6AC2" w:rsidRDefault="00DD1E5A" w:rsidP="00DD1E5A">
          <w:pPr>
            <w:pStyle w:val="DD5E504E3E0F4E31B15E8B70C22594F0"/>
          </w:pPr>
          <w:r w:rsidRPr="00CA18C0">
            <w:rPr>
              <w:rStyle w:val="Tekstvantijdelijkeaanduiding"/>
            </w:rPr>
            <w:t>Adresvak (max. 5 regels) Toets F11 voor volgende veld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iandra GD">
    <w:charset w:val="4D"/>
    <w:family w:val="swiss"/>
    <w:pitch w:val="variable"/>
    <w:sig w:usb0="00000003" w:usb1="00000000" w:usb2="00000000" w:usb3="00000000" w:csb0="00000001" w:csb1="00000000"/>
  </w:font>
  <w:font w:name="Plantin MT Pro">
    <w:altName w:val="Cambria"/>
    <w:charset w:val="00"/>
    <w:family w:val="roman"/>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5A"/>
    <w:rsid w:val="00131CD1"/>
    <w:rsid w:val="00283583"/>
    <w:rsid w:val="00290DDF"/>
    <w:rsid w:val="006F6AC2"/>
    <w:rsid w:val="00B702C5"/>
    <w:rsid w:val="00C07492"/>
    <w:rsid w:val="00C36794"/>
    <w:rsid w:val="00DD1E5A"/>
    <w:rsid w:val="00E81F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D1E5A"/>
    <w:rPr>
      <w:color w:val="auto"/>
      <w:bdr w:val="none" w:sz="0" w:space="0" w:color="auto"/>
      <w:shd w:val="clear" w:color="auto" w:fill="FFFF00"/>
    </w:rPr>
  </w:style>
  <w:style w:type="paragraph" w:customStyle="1" w:styleId="DD5E504E3E0F4E31B15E8B70C22594F0">
    <w:name w:val="DD5E504E3E0F4E31B15E8B70C22594F0"/>
    <w:rsid w:val="00DD1E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ttertype Maiandra">
      <a:majorFont>
        <a:latin typeface="Maiandra GD"/>
        <a:ea typeface=""/>
        <a:cs typeface=""/>
      </a:majorFont>
      <a:minorFont>
        <a:latin typeface="Maiandra GD"/>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AD339-1B50-44B4-968F-B476F814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5102</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Manager/>
  <Company>Museumvereniging</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Lisette Schmetz</dc:creator>
  <cp:keywords/>
  <dc:description>sjabloonversie 1.2 - 16 oktober 2014_x000d_
sjablonen: www.joulesunlimited.nl_x000d_
ontwerp: Lava</dc:description>
  <cp:lastModifiedBy>Hanneke Troost</cp:lastModifiedBy>
  <cp:revision>2</cp:revision>
  <cp:lastPrinted>2014-10-23T11:53:00Z</cp:lastPrinted>
  <dcterms:created xsi:type="dcterms:W3CDTF">2021-12-13T14:38:00Z</dcterms:created>
  <dcterms:modified xsi:type="dcterms:W3CDTF">2021-12-13T14:38:00Z</dcterms:modified>
  <cp:category/>
</cp:coreProperties>
</file>